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TGTable"/>
        <w:tblW w:w="9776" w:type="dxa"/>
        <w:tblLayout w:type="fixed"/>
        <w:tblLook w:val="0600" w:firstRow="0" w:lastRow="0" w:firstColumn="0" w:lastColumn="0" w:noHBand="1" w:noVBand="1"/>
        <w:tblDescription w:val="Participant consent form requesting participant details, authorisation, declaration and privacy notice."/>
      </w:tblPr>
      <w:tblGrid>
        <w:gridCol w:w="1338"/>
        <w:gridCol w:w="173"/>
        <w:gridCol w:w="2312"/>
        <w:gridCol w:w="2517"/>
        <w:gridCol w:w="1593"/>
        <w:gridCol w:w="567"/>
        <w:gridCol w:w="142"/>
        <w:gridCol w:w="1134"/>
      </w:tblGrid>
      <w:tr w:rsidR="009C701A" w:rsidRPr="009C701A" w:rsidTr="00C93768">
        <w:trPr>
          <w:trHeight w:hRule="exact" w:val="20"/>
        </w:trPr>
        <w:tc>
          <w:tcPr>
            <w:tcW w:w="9776" w:type="dxa"/>
            <w:gridSpan w:val="8"/>
            <w:tcBorders>
              <w:top w:val="nil"/>
              <w:left w:val="nil"/>
              <w:right w:val="nil"/>
            </w:tcBorders>
          </w:tcPr>
          <w:p w:rsidR="009C701A" w:rsidRPr="00C93768" w:rsidRDefault="009C701A" w:rsidP="009C701A">
            <w:pPr>
              <w:rPr>
                <w:bCs/>
                <w:color w:val="FFFFFF" w:themeColor="background1"/>
                <w:sz w:val="2"/>
                <w:szCs w:val="2"/>
              </w:rPr>
            </w:pPr>
            <w:r w:rsidRPr="00C93768">
              <w:rPr>
                <w:bCs/>
                <w:color w:val="FFFFFF" w:themeColor="background1"/>
                <w:sz w:val="2"/>
                <w:szCs w:val="2"/>
              </w:rPr>
              <w:t xml:space="preserve">This is the participant consent form table. Please tab through. Each label in the table is followed by a data entry cell. Overtype Yes / No values and Title values with your answer. </w:t>
            </w:r>
          </w:p>
        </w:tc>
      </w:tr>
      <w:tr w:rsidR="009C701A" w:rsidRPr="00757678" w:rsidTr="004715D3">
        <w:trPr>
          <w:trHeight w:hRule="exact" w:val="4142"/>
        </w:trPr>
        <w:tc>
          <w:tcPr>
            <w:tcW w:w="9776" w:type="dxa"/>
            <w:gridSpan w:val="8"/>
          </w:tcPr>
          <w:p w:rsidR="009C701A" w:rsidRPr="00757678" w:rsidRDefault="009C701A" w:rsidP="009C701A">
            <w:pPr>
              <w:spacing w:after="0"/>
              <w:rPr>
                <w:rFonts w:cs="Arial"/>
                <w:b/>
                <w:szCs w:val="22"/>
              </w:rPr>
            </w:pPr>
            <w:r w:rsidRPr="00757678">
              <w:rPr>
                <w:rFonts w:cs="Arial"/>
                <w:b/>
                <w:szCs w:val="22"/>
              </w:rPr>
              <w:t>Participant consent form</w:t>
            </w:r>
          </w:p>
          <w:p w:rsidR="009C701A" w:rsidRDefault="009C701A" w:rsidP="009C701A">
            <w:r w:rsidRPr="00757678">
              <w:t>Consent for confirmation of Medicare address information for the purposes of the Territory Incentives Program</w:t>
            </w:r>
            <w:r>
              <w:t>.</w:t>
            </w:r>
          </w:p>
          <w:p w:rsidR="009C701A" w:rsidRDefault="009C701A" w:rsidP="009C701A"/>
          <w:p w:rsidR="009C701A" w:rsidRPr="00757678" w:rsidRDefault="009C701A" w:rsidP="009C701A">
            <w:pPr>
              <w:spacing w:after="0"/>
              <w:rPr>
                <w:rFonts w:cs="Arial"/>
                <w:b/>
                <w:szCs w:val="22"/>
              </w:rPr>
            </w:pPr>
            <w:r w:rsidRPr="00757678">
              <w:rPr>
                <w:rFonts w:cs="Arial"/>
                <w:b/>
                <w:szCs w:val="22"/>
              </w:rPr>
              <w:t xml:space="preserve">Important Information </w:t>
            </w:r>
          </w:p>
          <w:p w:rsidR="009C701A" w:rsidRPr="00757678" w:rsidRDefault="009C701A" w:rsidP="009C701A">
            <w:r w:rsidRPr="00757678">
              <w:t>(This form is only to be used for participants over 14 years of age)</w:t>
            </w:r>
          </w:p>
          <w:p w:rsidR="009C701A" w:rsidRPr="00757678" w:rsidRDefault="009C701A" w:rsidP="009C701A">
            <w:r w:rsidRPr="00757678">
              <w:t>Complete this form to request the confirmation of personal Medicare address information to the Territory Incentives Program.</w:t>
            </w:r>
          </w:p>
          <w:p w:rsidR="009C701A" w:rsidRPr="00757678" w:rsidRDefault="009C701A" w:rsidP="009C701A"/>
          <w:p w:rsidR="009C701A" w:rsidRPr="00757678" w:rsidRDefault="009C701A" w:rsidP="009C701A">
            <w:r w:rsidRPr="00757678">
              <w:t xml:space="preserve">Any changes to this form must be initialled by the signatory. Incomplete forms may result in the study not being provided with your information. </w:t>
            </w:r>
          </w:p>
          <w:p w:rsidR="009C701A" w:rsidRPr="00757678" w:rsidRDefault="009C701A" w:rsidP="009C701A"/>
          <w:p w:rsidR="009C701A" w:rsidRPr="00757678" w:rsidRDefault="009C701A" w:rsidP="009C701A">
            <w:r w:rsidRPr="00757678">
              <w:t>By signing this form, I acknowledge that I have been fully informed and have been provided with information about this study.  I have been given an opportunity to ask questions and understand the possibilities of disclosures of my personal information.</w:t>
            </w:r>
          </w:p>
        </w:tc>
      </w:tr>
      <w:tr w:rsidR="009C701A" w:rsidRPr="00757678" w:rsidTr="004715D3">
        <w:trPr>
          <w:trHeight w:hRule="exact" w:val="340"/>
        </w:trPr>
        <w:tc>
          <w:tcPr>
            <w:tcW w:w="9776" w:type="dxa"/>
            <w:gridSpan w:val="8"/>
            <w:tcBorders>
              <w:bottom w:val="single" w:sz="4" w:space="0" w:color="auto"/>
            </w:tcBorders>
            <w:shd w:val="clear" w:color="auto" w:fill="BFBFBF" w:themeFill="background1" w:themeFillShade="BF"/>
            <w:vAlign w:val="center"/>
          </w:tcPr>
          <w:p w:rsidR="009C701A" w:rsidRPr="00757678" w:rsidRDefault="009C701A" w:rsidP="009C701A">
            <w:pPr>
              <w:spacing w:after="0"/>
              <w:rPr>
                <w:b/>
                <w:szCs w:val="22"/>
              </w:rPr>
            </w:pPr>
            <w:r w:rsidRPr="00DB19E0">
              <w:rPr>
                <w:b/>
                <w:szCs w:val="22"/>
              </w:rPr>
              <w:t>Participant details</w:t>
            </w:r>
          </w:p>
        </w:tc>
      </w:tr>
      <w:tr w:rsidR="009C701A" w:rsidRPr="00757678" w:rsidTr="004715D3">
        <w:trPr>
          <w:trHeight w:hRule="exact" w:val="340"/>
        </w:trPr>
        <w:tc>
          <w:tcPr>
            <w:tcW w:w="3823" w:type="dxa"/>
            <w:gridSpan w:val="3"/>
            <w:tcBorders>
              <w:bottom w:val="single" w:sz="4" w:space="0" w:color="auto"/>
            </w:tcBorders>
            <w:vAlign w:val="center"/>
          </w:tcPr>
          <w:p w:rsidR="009C701A" w:rsidRPr="00DB19E0" w:rsidRDefault="009C701A" w:rsidP="009C701A">
            <w:r>
              <w:t>Participant ID</w:t>
            </w:r>
          </w:p>
        </w:tc>
        <w:tc>
          <w:tcPr>
            <w:tcW w:w="5953" w:type="dxa"/>
            <w:gridSpan w:val="5"/>
            <w:tcBorders>
              <w:bottom w:val="single" w:sz="4" w:space="0" w:color="auto"/>
            </w:tcBorders>
            <w:vAlign w:val="center"/>
          </w:tcPr>
          <w:p w:rsidR="009C701A" w:rsidRPr="00DB19E0" w:rsidRDefault="009C701A" w:rsidP="009C701A"/>
        </w:tc>
      </w:tr>
      <w:tr w:rsidR="009C701A" w:rsidRPr="00757678" w:rsidTr="004715D3">
        <w:trPr>
          <w:trHeight w:hRule="exact" w:val="340"/>
        </w:trPr>
        <w:tc>
          <w:tcPr>
            <w:tcW w:w="3823" w:type="dxa"/>
            <w:gridSpan w:val="3"/>
            <w:tcBorders>
              <w:top w:val="single" w:sz="4" w:space="0" w:color="auto"/>
              <w:left w:val="single" w:sz="4" w:space="0" w:color="auto"/>
              <w:bottom w:val="single" w:sz="4" w:space="0" w:color="auto"/>
              <w:right w:val="single" w:sz="4" w:space="0" w:color="auto"/>
            </w:tcBorders>
            <w:vAlign w:val="center"/>
          </w:tcPr>
          <w:p w:rsidR="009C701A" w:rsidRPr="0092688E" w:rsidRDefault="009C701A" w:rsidP="009C701A">
            <w:pPr>
              <w:spacing w:after="0"/>
              <w:rPr>
                <w:rFonts w:cs="Arial"/>
                <w:szCs w:val="22"/>
              </w:rPr>
            </w:pPr>
            <w:r>
              <w:rPr>
                <w:rFonts w:cs="Arial"/>
                <w:szCs w:val="22"/>
              </w:rPr>
              <w:t>Title</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9C701A" w:rsidRPr="00757678" w:rsidRDefault="009C701A" w:rsidP="009C701A">
            <w:pPr>
              <w:spacing w:after="0"/>
            </w:pPr>
            <w:r>
              <w:rPr>
                <w:rFonts w:cs="Arial"/>
                <w:szCs w:val="22"/>
              </w:rPr>
              <w:t xml:space="preserve">Mr / </w:t>
            </w:r>
            <w:r w:rsidRPr="0092688E">
              <w:rPr>
                <w:rFonts w:cs="Arial"/>
                <w:szCs w:val="22"/>
              </w:rPr>
              <w:t>Mrs</w:t>
            </w:r>
            <w:r>
              <w:rPr>
                <w:rFonts w:cs="Arial"/>
                <w:szCs w:val="22"/>
              </w:rPr>
              <w:t xml:space="preserve"> / </w:t>
            </w:r>
            <w:r w:rsidRPr="0092688E">
              <w:rPr>
                <w:rFonts w:cs="Arial"/>
              </w:rPr>
              <w:t>Miss</w:t>
            </w:r>
            <w:r>
              <w:rPr>
                <w:rFonts w:cs="Arial"/>
              </w:rPr>
              <w:t xml:space="preserve"> / Ms / Other</w:t>
            </w:r>
          </w:p>
        </w:tc>
      </w:tr>
      <w:tr w:rsidR="009C701A" w:rsidRPr="00757678" w:rsidTr="004715D3">
        <w:trPr>
          <w:trHeight w:hRule="exact" w:val="340"/>
        </w:trPr>
        <w:tc>
          <w:tcPr>
            <w:tcW w:w="3823" w:type="dxa"/>
            <w:gridSpan w:val="3"/>
            <w:tcBorders>
              <w:top w:val="single" w:sz="4" w:space="0" w:color="auto"/>
            </w:tcBorders>
            <w:vAlign w:val="center"/>
          </w:tcPr>
          <w:p w:rsidR="009C701A" w:rsidRPr="00757678" w:rsidRDefault="009C701A" w:rsidP="009C701A">
            <w:pPr>
              <w:spacing w:after="0"/>
              <w:rPr>
                <w:rFonts w:cs="Arial"/>
                <w:szCs w:val="22"/>
              </w:rPr>
            </w:pPr>
            <w:r w:rsidRPr="00757678">
              <w:rPr>
                <w:rFonts w:cs="Arial"/>
                <w:szCs w:val="22"/>
              </w:rPr>
              <w:t>Family name</w:t>
            </w:r>
          </w:p>
        </w:tc>
        <w:tc>
          <w:tcPr>
            <w:tcW w:w="5953" w:type="dxa"/>
            <w:gridSpan w:val="5"/>
            <w:tcBorders>
              <w:top w:val="single" w:sz="4" w:space="0" w:color="auto"/>
            </w:tcBorders>
            <w:vAlign w:val="center"/>
          </w:tcPr>
          <w:p w:rsidR="009C701A" w:rsidRPr="00757678" w:rsidRDefault="009C701A" w:rsidP="009C701A">
            <w:pPr>
              <w:spacing w:after="0"/>
              <w:rPr>
                <w:szCs w:val="22"/>
              </w:rPr>
            </w:pPr>
          </w:p>
        </w:tc>
      </w:tr>
      <w:tr w:rsidR="009C701A" w:rsidRPr="00757678" w:rsidTr="004715D3">
        <w:trPr>
          <w:trHeight w:hRule="exact" w:val="340"/>
        </w:trPr>
        <w:tc>
          <w:tcPr>
            <w:tcW w:w="3823" w:type="dxa"/>
            <w:gridSpan w:val="3"/>
            <w:vAlign w:val="center"/>
          </w:tcPr>
          <w:p w:rsidR="009C701A" w:rsidRPr="00757678" w:rsidRDefault="009C701A" w:rsidP="009C701A">
            <w:pPr>
              <w:spacing w:after="0"/>
              <w:rPr>
                <w:rFonts w:cs="Arial"/>
                <w:szCs w:val="22"/>
              </w:rPr>
            </w:pPr>
            <w:r w:rsidRPr="00757678">
              <w:rPr>
                <w:rFonts w:cs="Arial"/>
                <w:szCs w:val="22"/>
              </w:rPr>
              <w:t>First given name</w:t>
            </w:r>
          </w:p>
        </w:tc>
        <w:tc>
          <w:tcPr>
            <w:tcW w:w="5953" w:type="dxa"/>
            <w:gridSpan w:val="5"/>
            <w:vAlign w:val="center"/>
          </w:tcPr>
          <w:p w:rsidR="009C701A" w:rsidRPr="00757678" w:rsidRDefault="009C701A" w:rsidP="009C701A">
            <w:pPr>
              <w:spacing w:after="0"/>
              <w:rPr>
                <w:szCs w:val="22"/>
              </w:rPr>
            </w:pPr>
          </w:p>
        </w:tc>
      </w:tr>
      <w:tr w:rsidR="009C701A" w:rsidRPr="00757678" w:rsidTr="004715D3">
        <w:trPr>
          <w:trHeight w:hRule="exact" w:val="340"/>
        </w:trPr>
        <w:tc>
          <w:tcPr>
            <w:tcW w:w="3823" w:type="dxa"/>
            <w:gridSpan w:val="3"/>
            <w:vAlign w:val="center"/>
          </w:tcPr>
          <w:p w:rsidR="009C701A" w:rsidRPr="00757678" w:rsidRDefault="009C701A" w:rsidP="009C701A">
            <w:pPr>
              <w:spacing w:after="0"/>
              <w:rPr>
                <w:rFonts w:cs="Arial"/>
                <w:szCs w:val="22"/>
              </w:rPr>
            </w:pPr>
            <w:r w:rsidRPr="00757678">
              <w:rPr>
                <w:rFonts w:cs="Arial"/>
                <w:szCs w:val="22"/>
              </w:rPr>
              <w:t>Other given name(s)</w:t>
            </w:r>
          </w:p>
        </w:tc>
        <w:tc>
          <w:tcPr>
            <w:tcW w:w="5953" w:type="dxa"/>
            <w:gridSpan w:val="5"/>
            <w:vAlign w:val="center"/>
          </w:tcPr>
          <w:p w:rsidR="009C701A" w:rsidRPr="00757678" w:rsidRDefault="009C701A" w:rsidP="009C701A">
            <w:pPr>
              <w:spacing w:after="0"/>
              <w:rPr>
                <w:szCs w:val="22"/>
              </w:rPr>
            </w:pPr>
          </w:p>
        </w:tc>
      </w:tr>
      <w:tr w:rsidR="009C701A" w:rsidRPr="00757678" w:rsidTr="004715D3">
        <w:trPr>
          <w:trHeight w:hRule="exact" w:val="340"/>
        </w:trPr>
        <w:tc>
          <w:tcPr>
            <w:tcW w:w="3823" w:type="dxa"/>
            <w:gridSpan w:val="3"/>
            <w:vAlign w:val="center"/>
          </w:tcPr>
          <w:p w:rsidR="009C701A" w:rsidRPr="00757678" w:rsidRDefault="009C701A" w:rsidP="009C701A">
            <w:pPr>
              <w:spacing w:after="0"/>
              <w:rPr>
                <w:rFonts w:cs="Arial"/>
                <w:szCs w:val="22"/>
              </w:rPr>
            </w:pPr>
            <w:r w:rsidRPr="00757678">
              <w:rPr>
                <w:rFonts w:cs="Arial"/>
                <w:szCs w:val="22"/>
              </w:rPr>
              <w:t xml:space="preserve">Date of birth </w:t>
            </w:r>
            <w:r w:rsidRPr="00975692">
              <w:rPr>
                <w:rFonts w:cs="Arial"/>
                <w:sz w:val="20"/>
                <w:szCs w:val="22"/>
              </w:rPr>
              <w:t>(</w:t>
            </w:r>
            <w:proofErr w:type="spellStart"/>
            <w:r w:rsidRPr="00975692">
              <w:rPr>
                <w:rFonts w:cs="Arial"/>
                <w:sz w:val="20"/>
                <w:szCs w:val="22"/>
              </w:rPr>
              <w:t>dd</w:t>
            </w:r>
            <w:proofErr w:type="spellEnd"/>
            <w:r w:rsidRPr="00975692">
              <w:rPr>
                <w:rFonts w:cs="Arial"/>
                <w:sz w:val="20"/>
                <w:szCs w:val="22"/>
              </w:rPr>
              <w:t>/mm/</w:t>
            </w:r>
            <w:proofErr w:type="spellStart"/>
            <w:r w:rsidRPr="00975692">
              <w:rPr>
                <w:rFonts w:cs="Arial"/>
                <w:sz w:val="20"/>
                <w:szCs w:val="22"/>
              </w:rPr>
              <w:t>yyyy</w:t>
            </w:r>
            <w:proofErr w:type="spellEnd"/>
            <w:r w:rsidRPr="00975692">
              <w:rPr>
                <w:rFonts w:cs="Arial"/>
                <w:sz w:val="20"/>
                <w:szCs w:val="22"/>
              </w:rPr>
              <w:t>)</w:t>
            </w:r>
          </w:p>
        </w:tc>
        <w:tc>
          <w:tcPr>
            <w:tcW w:w="5953" w:type="dxa"/>
            <w:gridSpan w:val="5"/>
            <w:vAlign w:val="center"/>
          </w:tcPr>
          <w:p w:rsidR="009C701A" w:rsidRPr="00757678" w:rsidRDefault="009C701A" w:rsidP="009C701A">
            <w:pPr>
              <w:spacing w:after="0"/>
              <w:rPr>
                <w:szCs w:val="22"/>
              </w:rPr>
            </w:pPr>
          </w:p>
        </w:tc>
      </w:tr>
      <w:tr w:rsidR="009C701A" w:rsidRPr="00757678" w:rsidTr="004715D3">
        <w:trPr>
          <w:trHeight w:hRule="exact" w:val="340"/>
        </w:trPr>
        <w:tc>
          <w:tcPr>
            <w:tcW w:w="3823" w:type="dxa"/>
            <w:gridSpan w:val="3"/>
            <w:vAlign w:val="center"/>
          </w:tcPr>
          <w:p w:rsidR="009C701A" w:rsidRPr="00757678" w:rsidRDefault="009C701A" w:rsidP="009C701A">
            <w:pPr>
              <w:spacing w:after="0"/>
              <w:rPr>
                <w:rFonts w:cs="Arial"/>
                <w:szCs w:val="22"/>
              </w:rPr>
            </w:pPr>
            <w:r>
              <w:rPr>
                <w:rFonts w:cs="Arial"/>
                <w:szCs w:val="22"/>
              </w:rPr>
              <w:t>Medicare card number</w:t>
            </w:r>
          </w:p>
        </w:tc>
        <w:tc>
          <w:tcPr>
            <w:tcW w:w="5953" w:type="dxa"/>
            <w:gridSpan w:val="5"/>
            <w:vAlign w:val="center"/>
          </w:tcPr>
          <w:p w:rsidR="009C701A" w:rsidRPr="00757678" w:rsidRDefault="009C701A" w:rsidP="009C701A">
            <w:pPr>
              <w:spacing w:after="0"/>
              <w:rPr>
                <w:szCs w:val="22"/>
              </w:rPr>
            </w:pPr>
          </w:p>
        </w:tc>
      </w:tr>
      <w:tr w:rsidR="009C701A" w:rsidRPr="00757678" w:rsidTr="004715D3">
        <w:trPr>
          <w:trHeight w:hRule="exact" w:val="794"/>
        </w:trPr>
        <w:tc>
          <w:tcPr>
            <w:tcW w:w="3823" w:type="dxa"/>
            <w:gridSpan w:val="3"/>
          </w:tcPr>
          <w:p w:rsidR="009C701A" w:rsidRPr="00757678" w:rsidRDefault="009C701A" w:rsidP="009C701A">
            <w:pPr>
              <w:spacing w:after="0"/>
              <w:rPr>
                <w:rFonts w:cs="Arial"/>
                <w:szCs w:val="22"/>
              </w:rPr>
            </w:pPr>
            <w:r w:rsidRPr="00757678">
              <w:rPr>
                <w:rFonts w:cs="Arial"/>
                <w:szCs w:val="22"/>
              </w:rPr>
              <w:t>Permanent address</w:t>
            </w:r>
          </w:p>
        </w:tc>
        <w:tc>
          <w:tcPr>
            <w:tcW w:w="5953" w:type="dxa"/>
            <w:gridSpan w:val="5"/>
          </w:tcPr>
          <w:p w:rsidR="009C701A" w:rsidRPr="00757678" w:rsidRDefault="009C701A" w:rsidP="009C701A">
            <w:pPr>
              <w:spacing w:after="0"/>
              <w:rPr>
                <w:szCs w:val="22"/>
              </w:rPr>
            </w:pPr>
          </w:p>
        </w:tc>
      </w:tr>
      <w:tr w:rsidR="009C701A" w:rsidRPr="00757678" w:rsidTr="004715D3">
        <w:trPr>
          <w:trHeight w:hRule="exact" w:val="794"/>
        </w:trPr>
        <w:tc>
          <w:tcPr>
            <w:tcW w:w="3823" w:type="dxa"/>
            <w:gridSpan w:val="3"/>
          </w:tcPr>
          <w:p w:rsidR="009C701A" w:rsidRPr="00757678" w:rsidRDefault="009C701A" w:rsidP="009C701A">
            <w:pPr>
              <w:spacing w:after="0"/>
              <w:rPr>
                <w:rFonts w:cs="Arial"/>
                <w:szCs w:val="22"/>
              </w:rPr>
            </w:pPr>
            <w:r w:rsidRPr="00757678">
              <w:rPr>
                <w:rFonts w:cs="Arial"/>
                <w:szCs w:val="22"/>
              </w:rPr>
              <w:t xml:space="preserve">Postal address </w:t>
            </w:r>
            <w:r w:rsidRPr="00975692">
              <w:rPr>
                <w:rFonts w:cs="Arial"/>
                <w:sz w:val="20"/>
                <w:szCs w:val="22"/>
              </w:rPr>
              <w:t>(if different to above)</w:t>
            </w:r>
          </w:p>
        </w:tc>
        <w:tc>
          <w:tcPr>
            <w:tcW w:w="5953" w:type="dxa"/>
            <w:gridSpan w:val="5"/>
          </w:tcPr>
          <w:p w:rsidR="009C701A" w:rsidRPr="00757678" w:rsidRDefault="009C701A" w:rsidP="009C701A">
            <w:pPr>
              <w:spacing w:after="0"/>
              <w:rPr>
                <w:szCs w:val="22"/>
              </w:rPr>
            </w:pPr>
          </w:p>
        </w:tc>
      </w:tr>
      <w:tr w:rsidR="009C701A" w:rsidRPr="00757678" w:rsidTr="004715D3">
        <w:trPr>
          <w:trHeight w:hRule="exact" w:val="340"/>
        </w:trPr>
        <w:tc>
          <w:tcPr>
            <w:tcW w:w="9776" w:type="dxa"/>
            <w:gridSpan w:val="8"/>
            <w:tcBorders>
              <w:bottom w:val="single" w:sz="4" w:space="0" w:color="auto"/>
            </w:tcBorders>
            <w:shd w:val="clear" w:color="auto" w:fill="BFBFBF" w:themeFill="background1" w:themeFillShade="BF"/>
            <w:vAlign w:val="center"/>
          </w:tcPr>
          <w:p w:rsidR="009C701A" w:rsidRPr="00757678" w:rsidRDefault="009C701A" w:rsidP="009C701A">
            <w:pPr>
              <w:spacing w:after="0"/>
              <w:rPr>
                <w:b/>
                <w:szCs w:val="22"/>
              </w:rPr>
            </w:pPr>
            <w:r w:rsidRPr="00DB19E0">
              <w:rPr>
                <w:b/>
                <w:szCs w:val="22"/>
              </w:rPr>
              <w:t>Authorisation</w:t>
            </w:r>
          </w:p>
        </w:tc>
      </w:tr>
      <w:tr w:rsidR="009C701A" w:rsidRPr="00757678" w:rsidTr="004715D3">
        <w:trPr>
          <w:trHeight w:hRule="exact" w:val="880"/>
        </w:trPr>
        <w:tc>
          <w:tcPr>
            <w:tcW w:w="8642" w:type="dxa"/>
            <w:gridSpan w:val="7"/>
            <w:tcBorders>
              <w:bottom w:val="single" w:sz="4" w:space="0" w:color="auto"/>
            </w:tcBorders>
            <w:vAlign w:val="center"/>
          </w:tcPr>
          <w:p w:rsidR="009C701A" w:rsidRPr="00757678" w:rsidRDefault="009C701A" w:rsidP="009C701A">
            <w:pPr>
              <w:spacing w:after="0"/>
              <w:rPr>
                <w:rFonts w:cs="Arial"/>
              </w:rPr>
            </w:pPr>
            <w:r w:rsidRPr="00757678">
              <w:rPr>
                <w:rFonts w:cs="Arial"/>
                <w:szCs w:val="22"/>
              </w:rPr>
              <w:t>I authorise the Department of Human Services to confirm any Medicare address recorded for me for 2 years prior to the date of this consent and for the life of the Territory Incentives Program</w:t>
            </w:r>
            <w:r>
              <w:rPr>
                <w:rFonts w:cs="Arial"/>
                <w:szCs w:val="22"/>
              </w:rPr>
              <w:t>.</w:t>
            </w:r>
          </w:p>
        </w:tc>
        <w:tc>
          <w:tcPr>
            <w:tcW w:w="1134" w:type="dxa"/>
            <w:tcBorders>
              <w:bottom w:val="single" w:sz="4" w:space="0" w:color="auto"/>
            </w:tcBorders>
            <w:vAlign w:val="center"/>
          </w:tcPr>
          <w:p w:rsidR="009C701A" w:rsidRPr="00757678" w:rsidRDefault="009C701A" w:rsidP="009C701A">
            <w:pPr>
              <w:spacing w:after="0"/>
              <w:rPr>
                <w:rFonts w:cs="Arial"/>
                <w:szCs w:val="22"/>
              </w:rPr>
            </w:pPr>
            <w:r>
              <w:rPr>
                <w:rFonts w:cs="Arial"/>
                <w:szCs w:val="22"/>
              </w:rPr>
              <w:t>Yes / No</w:t>
            </w:r>
          </w:p>
        </w:tc>
      </w:tr>
      <w:tr w:rsidR="009C701A" w:rsidRPr="00757678" w:rsidTr="004715D3">
        <w:trPr>
          <w:trHeight w:hRule="exact" w:val="340"/>
        </w:trPr>
        <w:tc>
          <w:tcPr>
            <w:tcW w:w="9776" w:type="dxa"/>
            <w:gridSpan w:val="8"/>
            <w:tcBorders>
              <w:top w:val="single" w:sz="4" w:space="0" w:color="auto"/>
            </w:tcBorders>
            <w:shd w:val="clear" w:color="auto" w:fill="BFBFBF" w:themeFill="background1" w:themeFillShade="BF"/>
            <w:vAlign w:val="center"/>
          </w:tcPr>
          <w:p w:rsidR="009C701A" w:rsidRPr="00757678" w:rsidRDefault="009C701A" w:rsidP="004715D3">
            <w:pPr>
              <w:pageBreakBefore/>
              <w:spacing w:after="0"/>
              <w:rPr>
                <w:rFonts w:cs="Arial"/>
                <w:b/>
                <w:szCs w:val="22"/>
              </w:rPr>
            </w:pPr>
            <w:r w:rsidRPr="00DB19E0">
              <w:rPr>
                <w:rFonts w:cs="Arial"/>
                <w:b/>
                <w:szCs w:val="22"/>
              </w:rPr>
              <w:lastRenderedPageBreak/>
              <w:t>Declaration</w:t>
            </w:r>
          </w:p>
        </w:tc>
      </w:tr>
      <w:tr w:rsidR="009C701A" w:rsidRPr="00757678" w:rsidTr="004715D3">
        <w:trPr>
          <w:trHeight w:hRule="exact" w:val="340"/>
        </w:trPr>
        <w:tc>
          <w:tcPr>
            <w:tcW w:w="9776" w:type="dxa"/>
            <w:gridSpan w:val="8"/>
            <w:vAlign w:val="center"/>
          </w:tcPr>
          <w:p w:rsidR="009C701A" w:rsidRPr="00757678" w:rsidRDefault="009C701A" w:rsidP="009C701A">
            <w:pPr>
              <w:spacing w:after="0"/>
              <w:rPr>
                <w:rFonts w:cs="Arial"/>
                <w:szCs w:val="22"/>
              </w:rPr>
            </w:pPr>
            <w:r w:rsidRPr="00757678">
              <w:rPr>
                <w:rFonts w:cs="Arial"/>
                <w:szCs w:val="22"/>
              </w:rPr>
              <w:t>I declare that the information on this form is true and correct.</w:t>
            </w:r>
          </w:p>
        </w:tc>
      </w:tr>
      <w:tr w:rsidR="009C701A" w:rsidRPr="00757678" w:rsidTr="004715D3">
        <w:trPr>
          <w:trHeight w:hRule="exact" w:val="567"/>
        </w:trPr>
        <w:tc>
          <w:tcPr>
            <w:tcW w:w="1511" w:type="dxa"/>
            <w:gridSpan w:val="2"/>
            <w:vAlign w:val="bottom"/>
          </w:tcPr>
          <w:p w:rsidR="009C701A" w:rsidRPr="00757678" w:rsidRDefault="009C701A" w:rsidP="009C701A">
            <w:pPr>
              <w:spacing w:after="0"/>
              <w:rPr>
                <w:rFonts w:cs="Arial"/>
              </w:rPr>
            </w:pPr>
            <w:r>
              <w:rPr>
                <w:rFonts w:cs="Arial"/>
                <w:szCs w:val="22"/>
              </w:rPr>
              <w:t>Signature</w:t>
            </w:r>
          </w:p>
        </w:tc>
        <w:tc>
          <w:tcPr>
            <w:tcW w:w="4829" w:type="dxa"/>
            <w:gridSpan w:val="2"/>
            <w:vAlign w:val="bottom"/>
          </w:tcPr>
          <w:p w:rsidR="009C701A" w:rsidRPr="00757678" w:rsidRDefault="009C701A" w:rsidP="009C701A">
            <w:pPr>
              <w:spacing w:after="0"/>
              <w:rPr>
                <w:rFonts w:cs="Arial"/>
                <w:szCs w:val="22"/>
              </w:rPr>
            </w:pPr>
          </w:p>
        </w:tc>
        <w:tc>
          <w:tcPr>
            <w:tcW w:w="1593" w:type="dxa"/>
            <w:vAlign w:val="bottom"/>
          </w:tcPr>
          <w:p w:rsidR="009C701A" w:rsidRPr="00757678" w:rsidRDefault="009C701A" w:rsidP="004715D3">
            <w:pPr>
              <w:spacing w:after="0"/>
              <w:rPr>
                <w:rFonts w:cs="Arial"/>
              </w:rPr>
            </w:pPr>
            <w:r w:rsidRPr="00757678">
              <w:rPr>
                <w:rFonts w:cs="Arial"/>
                <w:szCs w:val="22"/>
              </w:rPr>
              <w:t>Dated</w:t>
            </w:r>
            <w:r w:rsidR="004715D3">
              <w:rPr>
                <w:rFonts w:cs="Arial"/>
                <w:szCs w:val="22"/>
              </w:rPr>
              <w:br/>
            </w:r>
            <w:r w:rsidRPr="00975692">
              <w:rPr>
                <w:rFonts w:cs="Arial"/>
                <w:sz w:val="20"/>
                <w:szCs w:val="22"/>
              </w:rPr>
              <w:t>(</w:t>
            </w:r>
            <w:proofErr w:type="spellStart"/>
            <w:r w:rsidRPr="00975692">
              <w:rPr>
                <w:rFonts w:cs="Arial"/>
                <w:sz w:val="20"/>
                <w:szCs w:val="22"/>
              </w:rPr>
              <w:t>dd</w:t>
            </w:r>
            <w:proofErr w:type="spellEnd"/>
            <w:r w:rsidRPr="00975692">
              <w:rPr>
                <w:rFonts w:cs="Arial"/>
                <w:sz w:val="20"/>
                <w:szCs w:val="22"/>
              </w:rPr>
              <w:t>/mm/</w:t>
            </w:r>
            <w:proofErr w:type="spellStart"/>
            <w:r w:rsidRPr="00975692">
              <w:rPr>
                <w:rFonts w:cs="Arial"/>
                <w:sz w:val="20"/>
                <w:szCs w:val="22"/>
              </w:rPr>
              <w:t>yyyy</w:t>
            </w:r>
            <w:proofErr w:type="spellEnd"/>
            <w:r w:rsidRPr="00975692">
              <w:rPr>
                <w:rFonts w:cs="Arial"/>
                <w:sz w:val="20"/>
                <w:szCs w:val="22"/>
              </w:rPr>
              <w:t>)</w:t>
            </w:r>
          </w:p>
        </w:tc>
        <w:tc>
          <w:tcPr>
            <w:tcW w:w="1843" w:type="dxa"/>
            <w:gridSpan w:val="3"/>
            <w:vAlign w:val="bottom"/>
          </w:tcPr>
          <w:p w:rsidR="009C701A" w:rsidRPr="00757678" w:rsidRDefault="009C701A" w:rsidP="009C701A">
            <w:pPr>
              <w:spacing w:after="0"/>
              <w:rPr>
                <w:rFonts w:cs="Arial"/>
                <w:szCs w:val="22"/>
              </w:rPr>
            </w:pPr>
          </w:p>
        </w:tc>
      </w:tr>
      <w:tr w:rsidR="009C701A" w:rsidRPr="00757678" w:rsidTr="004715D3">
        <w:trPr>
          <w:trHeight w:hRule="exact" w:val="340"/>
        </w:trPr>
        <w:tc>
          <w:tcPr>
            <w:tcW w:w="9776" w:type="dxa"/>
            <w:gridSpan w:val="8"/>
            <w:vAlign w:val="center"/>
          </w:tcPr>
          <w:p w:rsidR="009C701A" w:rsidRPr="00757678" w:rsidRDefault="009C701A" w:rsidP="004715D3">
            <w:pPr>
              <w:spacing w:after="0"/>
              <w:rPr>
                <w:b/>
                <w:szCs w:val="22"/>
              </w:rPr>
            </w:pPr>
            <w:r w:rsidRPr="00757678">
              <w:rPr>
                <w:szCs w:val="22"/>
              </w:rPr>
              <w:t>Signed on behalf of participant</w:t>
            </w:r>
          </w:p>
        </w:tc>
      </w:tr>
      <w:tr w:rsidR="009C701A" w:rsidRPr="00757678" w:rsidTr="004715D3">
        <w:trPr>
          <w:trHeight w:hRule="exact" w:val="567"/>
        </w:trPr>
        <w:tc>
          <w:tcPr>
            <w:tcW w:w="1338" w:type="dxa"/>
            <w:tcBorders>
              <w:bottom w:val="single" w:sz="4" w:space="0" w:color="auto"/>
            </w:tcBorders>
            <w:vAlign w:val="bottom"/>
          </w:tcPr>
          <w:p w:rsidR="009C701A" w:rsidRPr="00757678" w:rsidRDefault="009C701A" w:rsidP="009C701A">
            <w:pPr>
              <w:spacing w:after="0"/>
              <w:rPr>
                <w:szCs w:val="22"/>
              </w:rPr>
            </w:pPr>
            <w:r w:rsidRPr="00757678">
              <w:rPr>
                <w:szCs w:val="22"/>
              </w:rPr>
              <w:t>Full name</w:t>
            </w:r>
          </w:p>
        </w:tc>
        <w:tc>
          <w:tcPr>
            <w:tcW w:w="5002" w:type="dxa"/>
            <w:gridSpan w:val="3"/>
            <w:tcBorders>
              <w:bottom w:val="single" w:sz="4" w:space="0" w:color="auto"/>
            </w:tcBorders>
            <w:vAlign w:val="bottom"/>
          </w:tcPr>
          <w:p w:rsidR="009C701A" w:rsidRPr="00757678" w:rsidRDefault="009C701A" w:rsidP="009C701A">
            <w:pPr>
              <w:spacing w:after="0"/>
              <w:rPr>
                <w:szCs w:val="22"/>
              </w:rPr>
            </w:pPr>
          </w:p>
        </w:tc>
        <w:tc>
          <w:tcPr>
            <w:tcW w:w="1593" w:type="dxa"/>
            <w:tcBorders>
              <w:bottom w:val="single" w:sz="4" w:space="0" w:color="auto"/>
            </w:tcBorders>
            <w:vAlign w:val="bottom"/>
          </w:tcPr>
          <w:p w:rsidR="009C701A" w:rsidRPr="00757678" w:rsidRDefault="009C701A" w:rsidP="004715D3">
            <w:pPr>
              <w:spacing w:after="0"/>
              <w:rPr>
                <w:szCs w:val="22"/>
              </w:rPr>
            </w:pPr>
            <w:r w:rsidRPr="00757678">
              <w:rPr>
                <w:szCs w:val="22"/>
              </w:rPr>
              <w:t>Dated</w:t>
            </w:r>
            <w:r w:rsidR="004715D3">
              <w:rPr>
                <w:szCs w:val="22"/>
              </w:rPr>
              <w:br/>
            </w:r>
            <w:r w:rsidRPr="00975692">
              <w:rPr>
                <w:sz w:val="20"/>
                <w:szCs w:val="22"/>
              </w:rPr>
              <w:t>(</w:t>
            </w:r>
            <w:proofErr w:type="spellStart"/>
            <w:r w:rsidRPr="00975692">
              <w:rPr>
                <w:sz w:val="20"/>
                <w:szCs w:val="22"/>
              </w:rPr>
              <w:t>dd</w:t>
            </w:r>
            <w:proofErr w:type="spellEnd"/>
            <w:r w:rsidRPr="00975692">
              <w:rPr>
                <w:sz w:val="20"/>
                <w:szCs w:val="22"/>
              </w:rPr>
              <w:t>/mm/</w:t>
            </w:r>
            <w:proofErr w:type="spellStart"/>
            <w:r w:rsidRPr="00975692">
              <w:rPr>
                <w:sz w:val="20"/>
                <w:szCs w:val="22"/>
              </w:rPr>
              <w:t>yyyy</w:t>
            </w:r>
            <w:proofErr w:type="spellEnd"/>
            <w:r w:rsidRPr="00975692">
              <w:rPr>
                <w:sz w:val="20"/>
                <w:szCs w:val="22"/>
              </w:rPr>
              <w:t>)</w:t>
            </w:r>
          </w:p>
        </w:tc>
        <w:tc>
          <w:tcPr>
            <w:tcW w:w="1843" w:type="dxa"/>
            <w:gridSpan w:val="3"/>
            <w:tcBorders>
              <w:bottom w:val="single" w:sz="4" w:space="0" w:color="auto"/>
            </w:tcBorders>
            <w:vAlign w:val="bottom"/>
          </w:tcPr>
          <w:p w:rsidR="009C701A" w:rsidRPr="00757678" w:rsidRDefault="009C701A" w:rsidP="009C701A">
            <w:pPr>
              <w:spacing w:after="0"/>
              <w:rPr>
                <w:szCs w:val="22"/>
              </w:rPr>
            </w:pPr>
          </w:p>
        </w:tc>
      </w:tr>
      <w:tr w:rsidR="009C701A" w:rsidRPr="00757678" w:rsidTr="004715D3">
        <w:trPr>
          <w:trHeight w:hRule="exact" w:val="624"/>
        </w:trPr>
        <w:tc>
          <w:tcPr>
            <w:tcW w:w="8500" w:type="dxa"/>
            <w:gridSpan w:val="6"/>
            <w:tcBorders>
              <w:top w:val="single" w:sz="4" w:space="0" w:color="auto"/>
              <w:bottom w:val="single" w:sz="4" w:space="0" w:color="auto"/>
              <w:right w:val="single" w:sz="4" w:space="0" w:color="auto"/>
            </w:tcBorders>
            <w:vAlign w:val="center"/>
          </w:tcPr>
          <w:p w:rsidR="004715D3" w:rsidRDefault="009C701A" w:rsidP="009C701A">
            <w:pPr>
              <w:spacing w:after="0"/>
              <w:rPr>
                <w:rFonts w:cs="Arial"/>
                <w:szCs w:val="22"/>
              </w:rPr>
            </w:pPr>
            <w:r w:rsidRPr="00B83F6E">
              <w:rPr>
                <w:rFonts w:cs="Arial"/>
                <w:szCs w:val="22"/>
              </w:rPr>
              <w:t>Legal guardian</w:t>
            </w:r>
          </w:p>
          <w:p w:rsidR="009C701A" w:rsidRPr="00B83F6E" w:rsidRDefault="009C701A" w:rsidP="009C701A">
            <w:pPr>
              <w:spacing w:after="0"/>
              <w:rPr>
                <w:rFonts w:cs="Arial"/>
                <w:szCs w:val="22"/>
              </w:rPr>
            </w:pPr>
            <w:r w:rsidRPr="009C701A">
              <w:rPr>
                <w:rFonts w:cs="Arial"/>
                <w:sz w:val="20"/>
              </w:rPr>
              <w:t>(P</w:t>
            </w:r>
            <w:r w:rsidRPr="009C701A">
              <w:rPr>
                <w:rFonts w:cs="Arial"/>
                <w:sz w:val="20"/>
              </w:rPr>
              <w:t>lease attach supporting evidence (enduring or medical)</w:t>
            </w:r>
            <w:r w:rsidRPr="009C701A">
              <w:rPr>
                <w:rFonts w:cs="Arial"/>
                <w:sz w:val="20"/>
              </w:rPr>
              <w:t>)</w:t>
            </w:r>
          </w:p>
        </w:tc>
        <w:tc>
          <w:tcPr>
            <w:tcW w:w="1276" w:type="dxa"/>
            <w:gridSpan w:val="2"/>
            <w:tcBorders>
              <w:top w:val="single" w:sz="4" w:space="0" w:color="auto"/>
              <w:left w:val="single" w:sz="4" w:space="0" w:color="auto"/>
              <w:bottom w:val="single" w:sz="4" w:space="0" w:color="auto"/>
            </w:tcBorders>
            <w:vAlign w:val="center"/>
          </w:tcPr>
          <w:p w:rsidR="009C701A" w:rsidRPr="00757678" w:rsidRDefault="009C701A" w:rsidP="004715D3">
            <w:pPr>
              <w:spacing w:after="0"/>
              <w:rPr>
                <w:rFonts w:cs="Arial"/>
                <w:szCs w:val="22"/>
              </w:rPr>
            </w:pPr>
            <w:r>
              <w:rPr>
                <w:rFonts w:cs="Arial"/>
                <w:szCs w:val="22"/>
              </w:rPr>
              <w:t>Yes / No</w:t>
            </w:r>
          </w:p>
        </w:tc>
      </w:tr>
      <w:tr w:rsidR="009C701A" w:rsidRPr="00757678" w:rsidTr="004715D3">
        <w:trPr>
          <w:trHeight w:hRule="exact" w:val="1531"/>
        </w:trPr>
        <w:tc>
          <w:tcPr>
            <w:tcW w:w="8500" w:type="dxa"/>
            <w:gridSpan w:val="6"/>
            <w:tcBorders>
              <w:top w:val="single" w:sz="4" w:space="0" w:color="auto"/>
              <w:bottom w:val="single" w:sz="4" w:space="0" w:color="auto"/>
              <w:right w:val="single" w:sz="4" w:space="0" w:color="auto"/>
            </w:tcBorders>
            <w:vAlign w:val="center"/>
          </w:tcPr>
          <w:p w:rsidR="009C701A" w:rsidRDefault="004715D3" w:rsidP="004715D3">
            <w:pPr>
              <w:spacing w:after="0"/>
              <w:rPr>
                <w:rFonts w:cs="Arial"/>
                <w:szCs w:val="22"/>
              </w:rPr>
            </w:pPr>
            <w:r>
              <w:rPr>
                <w:rFonts w:cs="Arial"/>
                <w:szCs w:val="22"/>
              </w:rPr>
              <w:t>Power of attorney</w:t>
            </w:r>
          </w:p>
          <w:p w:rsidR="004715D3" w:rsidRPr="004715D3" w:rsidRDefault="004715D3" w:rsidP="004715D3">
            <w:pPr>
              <w:spacing w:after="0"/>
              <w:rPr>
                <w:rFonts w:cs="Arial"/>
                <w:sz w:val="20"/>
              </w:rPr>
            </w:pPr>
            <w:r w:rsidRPr="004715D3">
              <w:rPr>
                <w:rFonts w:cs="Arial"/>
                <w:sz w:val="20"/>
              </w:rPr>
              <w:t>(</w:t>
            </w:r>
            <w:r>
              <w:rPr>
                <w:rFonts w:cs="Arial"/>
                <w:sz w:val="20"/>
              </w:rPr>
              <w:t>A</w:t>
            </w:r>
            <w:r w:rsidRPr="004715D3">
              <w:rPr>
                <w:rFonts w:cs="Arial"/>
                <w:sz w:val="20"/>
              </w:rPr>
              <w:t xml:space="preserve"> power of attorney is a document that appoints a person to act on behalf of another person who grants that power.  In particular, an enduring power of attorney allows the appointed person to act on behalf of another person even when that person has become mentally incapacitated.  The powers under a power of attorney may be unlimited or limited to specific acts.</w:t>
            </w:r>
            <w:r w:rsidRPr="004715D3">
              <w:rPr>
                <w:rFonts w:cs="Arial"/>
                <w:sz w:val="20"/>
              </w:rPr>
              <w:t>)</w:t>
            </w:r>
          </w:p>
        </w:tc>
        <w:tc>
          <w:tcPr>
            <w:tcW w:w="1276" w:type="dxa"/>
            <w:gridSpan w:val="2"/>
            <w:tcBorders>
              <w:top w:val="single" w:sz="4" w:space="0" w:color="auto"/>
              <w:left w:val="single" w:sz="4" w:space="0" w:color="auto"/>
              <w:bottom w:val="single" w:sz="4" w:space="0" w:color="auto"/>
            </w:tcBorders>
            <w:vAlign w:val="center"/>
          </w:tcPr>
          <w:p w:rsidR="009C701A" w:rsidRPr="00757678" w:rsidRDefault="009C701A" w:rsidP="004715D3">
            <w:pPr>
              <w:spacing w:after="0"/>
              <w:rPr>
                <w:rFonts w:cs="Arial"/>
                <w:szCs w:val="22"/>
              </w:rPr>
            </w:pPr>
            <w:r>
              <w:rPr>
                <w:rFonts w:cs="Arial"/>
                <w:szCs w:val="22"/>
              </w:rPr>
              <w:t>Yes / No</w:t>
            </w:r>
          </w:p>
        </w:tc>
      </w:tr>
      <w:tr w:rsidR="009C701A" w:rsidRPr="00757678" w:rsidTr="004715D3">
        <w:trPr>
          <w:trHeight w:hRule="exact" w:val="1020"/>
        </w:trPr>
        <w:tc>
          <w:tcPr>
            <w:tcW w:w="8500" w:type="dxa"/>
            <w:gridSpan w:val="6"/>
            <w:tcBorders>
              <w:top w:val="single" w:sz="4" w:space="0" w:color="auto"/>
              <w:left w:val="single" w:sz="4" w:space="0" w:color="auto"/>
              <w:bottom w:val="single" w:sz="4" w:space="0" w:color="auto"/>
              <w:right w:val="single" w:sz="4" w:space="0" w:color="auto"/>
            </w:tcBorders>
            <w:vAlign w:val="center"/>
          </w:tcPr>
          <w:p w:rsidR="009C701A" w:rsidRDefault="004715D3" w:rsidP="004715D3">
            <w:pPr>
              <w:spacing w:after="0"/>
              <w:rPr>
                <w:rFonts w:cs="Arial"/>
                <w:szCs w:val="22"/>
              </w:rPr>
            </w:pPr>
            <w:r>
              <w:rPr>
                <w:rFonts w:cs="Arial"/>
                <w:szCs w:val="22"/>
              </w:rPr>
              <w:t>Guardianship order</w:t>
            </w:r>
          </w:p>
          <w:p w:rsidR="004715D3" w:rsidRPr="004715D3" w:rsidRDefault="004715D3" w:rsidP="004715D3">
            <w:pPr>
              <w:spacing w:after="0"/>
              <w:rPr>
                <w:rFonts w:cs="Arial"/>
                <w:sz w:val="20"/>
              </w:rPr>
            </w:pPr>
            <w:r w:rsidRPr="004715D3">
              <w:rPr>
                <w:rFonts w:cs="Arial"/>
                <w:sz w:val="20"/>
              </w:rPr>
              <w:t>(A</w:t>
            </w:r>
            <w:r w:rsidRPr="004715D3">
              <w:rPr>
                <w:rFonts w:cs="Arial"/>
                <w:sz w:val="20"/>
              </w:rPr>
              <w:t xml:space="preserve"> Guardianship order is an order made by a Guardianship Board/Tribunal that appoints a guardian to make decisions for another person.  A Guardianship order may be expressed broadly or limited to particular aspects of the care of another person.</w:t>
            </w:r>
            <w:r w:rsidRPr="004715D3">
              <w:rPr>
                <w:rFonts w:cs="Arial"/>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C701A" w:rsidRPr="00757678" w:rsidRDefault="009C701A" w:rsidP="004715D3">
            <w:pPr>
              <w:spacing w:after="0"/>
              <w:rPr>
                <w:rFonts w:cs="Arial"/>
                <w:szCs w:val="22"/>
              </w:rPr>
            </w:pPr>
            <w:r>
              <w:rPr>
                <w:rFonts w:cs="Arial"/>
                <w:szCs w:val="22"/>
              </w:rPr>
              <w:t>Yes / No</w:t>
            </w:r>
          </w:p>
        </w:tc>
      </w:tr>
      <w:tr w:rsidR="009C701A" w:rsidRPr="00757678" w:rsidTr="00C93768">
        <w:trPr>
          <w:trHeight w:hRule="exact" w:val="340"/>
        </w:trPr>
        <w:tc>
          <w:tcPr>
            <w:tcW w:w="9776" w:type="dxa"/>
            <w:gridSpan w:val="8"/>
            <w:tcBorders>
              <w:top w:val="single" w:sz="4" w:space="0" w:color="auto"/>
            </w:tcBorders>
            <w:shd w:val="clear" w:color="auto" w:fill="BFBFBF" w:themeFill="background1" w:themeFillShade="BF"/>
            <w:vAlign w:val="center"/>
          </w:tcPr>
          <w:p w:rsidR="009C701A" w:rsidRPr="00757678" w:rsidRDefault="009C701A" w:rsidP="00C93768">
            <w:pPr>
              <w:spacing w:after="0"/>
              <w:rPr>
                <w:rFonts w:cs="Arial"/>
                <w:b/>
                <w:szCs w:val="22"/>
              </w:rPr>
            </w:pPr>
            <w:r w:rsidRPr="00CC0BE2">
              <w:rPr>
                <w:rFonts w:cs="Arial"/>
                <w:b/>
                <w:szCs w:val="22"/>
              </w:rPr>
              <w:t>A</w:t>
            </w:r>
            <w:r w:rsidR="00C93768">
              <w:rPr>
                <w:rFonts w:cs="Arial"/>
                <w:b/>
                <w:szCs w:val="22"/>
              </w:rPr>
              <w:t>pp</w:t>
            </w:r>
            <w:r w:rsidRPr="00CC0BE2">
              <w:rPr>
                <w:rFonts w:cs="Arial"/>
                <w:b/>
                <w:szCs w:val="22"/>
              </w:rPr>
              <w:t xml:space="preserve"> 5 – Privacy notice</w:t>
            </w:r>
          </w:p>
        </w:tc>
      </w:tr>
      <w:tr w:rsidR="009C701A" w:rsidRPr="00757678" w:rsidTr="00C93768">
        <w:trPr>
          <w:trHeight w:hRule="exact" w:val="2835"/>
        </w:trPr>
        <w:tc>
          <w:tcPr>
            <w:tcW w:w="9776" w:type="dxa"/>
            <w:gridSpan w:val="8"/>
          </w:tcPr>
          <w:p w:rsidR="009C701A" w:rsidRDefault="009C701A" w:rsidP="00C93768">
            <w:r w:rsidRPr="00757678">
              <w:t xml:space="preserve">Your personal information is protected by law (including the </w:t>
            </w:r>
            <w:r w:rsidRPr="0095147E">
              <w:rPr>
                <w:i/>
              </w:rPr>
              <w:t>Privacy Act 1988</w:t>
            </w:r>
            <w:r w:rsidRPr="00757678">
              <w:t xml:space="preserve">) and is collected by the Australian Government Department of Human Services for the assessment and administration of payments and services. </w:t>
            </w:r>
          </w:p>
          <w:p w:rsidR="00C93768" w:rsidRPr="00757678" w:rsidRDefault="00C93768" w:rsidP="00C93768">
            <w:bookmarkStart w:id="0" w:name="_GoBack"/>
            <w:bookmarkEnd w:id="0"/>
          </w:p>
          <w:p w:rsidR="009C701A" w:rsidRPr="00757678" w:rsidRDefault="009C701A" w:rsidP="00C93768">
            <w:r w:rsidRPr="00757678">
              <w:t>Your information may be used by the department, or given to other parties where you have agreed to that, or where it is required or authorised by law (including for the purpose of research or conducting investigations).</w:t>
            </w:r>
          </w:p>
          <w:p w:rsidR="009C701A" w:rsidRPr="00757678" w:rsidRDefault="009C701A" w:rsidP="00C93768"/>
          <w:p w:rsidR="009C701A" w:rsidRPr="00757678" w:rsidRDefault="009C701A" w:rsidP="00C93768">
            <w:r w:rsidRPr="00757678">
              <w:t xml:space="preserve">You can get more information about the way in which the department will manage your personal information, including our privacy policy at </w:t>
            </w:r>
            <w:r w:rsidR="00C93768">
              <w:t>humanservices.gov.au</w:t>
            </w:r>
          </w:p>
        </w:tc>
      </w:tr>
      <w:tr w:rsidR="00C93768" w:rsidRPr="00757678" w:rsidTr="00C93768">
        <w:trPr>
          <w:trHeight w:hRule="exact" w:val="2211"/>
        </w:trPr>
        <w:tc>
          <w:tcPr>
            <w:tcW w:w="9776" w:type="dxa"/>
            <w:gridSpan w:val="8"/>
          </w:tcPr>
          <w:p w:rsidR="00C93768" w:rsidRDefault="00C93768" w:rsidP="00C93768">
            <w:r w:rsidRPr="0095147E">
              <w:rPr>
                <w:b/>
              </w:rPr>
              <w:t>Power of attorney</w:t>
            </w:r>
            <w:r w:rsidRPr="00757678">
              <w:t xml:space="preserve"> – A power of attorney is a document that appoints a person to act on behalf of another person who grants that power. In particular, an enduring power of attorney allows the appointed person to act on behalf of another person even when that person has become mentally incapacitated. The powers under a power of attorney may be unlimited or limited to specific acts. </w:t>
            </w:r>
          </w:p>
          <w:p w:rsidR="00C93768" w:rsidRDefault="00C93768" w:rsidP="00C93768"/>
          <w:p w:rsidR="00C93768" w:rsidRPr="00757678" w:rsidRDefault="00C93768" w:rsidP="00C93768">
            <w:r w:rsidRPr="0095147E">
              <w:rPr>
                <w:b/>
              </w:rPr>
              <w:t>Guardianship order</w:t>
            </w:r>
            <w:r w:rsidRPr="00757678">
              <w:t xml:space="preserve"> – A Guardianship order is an order made by a Guardianship Board/Tribunal that appoints a guardian to make decisions for another person. A Guardianship order may be expressed broadly or limited to particular aspects of the care of another person.</w:t>
            </w:r>
          </w:p>
        </w:tc>
      </w:tr>
      <w:tr w:rsidR="00C93768" w:rsidRPr="00757678" w:rsidTr="00962A92">
        <w:trPr>
          <w:trHeight w:hRule="exact" w:val="20"/>
        </w:trPr>
        <w:tc>
          <w:tcPr>
            <w:tcW w:w="9776" w:type="dxa"/>
            <w:gridSpan w:val="8"/>
            <w:tcBorders>
              <w:top w:val="single" w:sz="4" w:space="0" w:color="auto"/>
              <w:left w:val="nil"/>
              <w:bottom w:val="single" w:sz="4" w:space="0" w:color="auto"/>
              <w:right w:val="nil"/>
            </w:tcBorders>
          </w:tcPr>
          <w:p w:rsidR="00C93768" w:rsidRPr="004715D3" w:rsidRDefault="00C93768" w:rsidP="00771C79">
            <w:pPr>
              <w:spacing w:after="0"/>
              <w:rPr>
                <w:rFonts w:cs="Arial"/>
                <w:color w:val="FFFFFF" w:themeColor="background1"/>
                <w:sz w:val="2"/>
                <w:szCs w:val="2"/>
              </w:rPr>
            </w:pPr>
            <w:r w:rsidRPr="004715D3">
              <w:rPr>
                <w:rFonts w:cs="Arial"/>
                <w:color w:val="FFFFFF" w:themeColor="background1"/>
                <w:sz w:val="2"/>
                <w:szCs w:val="2"/>
              </w:rPr>
              <w:t>End of form</w:t>
            </w:r>
          </w:p>
        </w:tc>
      </w:tr>
    </w:tbl>
    <w:p w:rsidR="008C002C" w:rsidRPr="005649B3" w:rsidRDefault="008C002C" w:rsidP="008C002C">
      <w:pPr>
        <w:rPr>
          <w:rFonts w:cs="Arial"/>
          <w:sz w:val="20"/>
          <w:szCs w:val="20"/>
        </w:rPr>
      </w:pPr>
    </w:p>
    <w:sectPr w:rsidR="008C002C" w:rsidRPr="005649B3" w:rsidSect="004715D3">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2C" w:rsidRDefault="0028572C" w:rsidP="007332FF">
      <w:r>
        <w:separator/>
      </w:r>
    </w:p>
  </w:endnote>
  <w:endnote w:type="continuationSeparator" w:id="0">
    <w:p w:rsidR="0028572C" w:rsidRDefault="002857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727"/>
      <w:gridCol w:w="2046"/>
    </w:tblGrid>
    <w:tr w:rsidR="00983000" w:rsidRPr="00132658" w:rsidTr="004715D3">
      <w:trPr>
        <w:cantSplit/>
        <w:trHeight w:hRule="exact" w:val="1513"/>
        <w:tblHeader/>
      </w:trPr>
      <w:tc>
        <w:tcPr>
          <w:tcW w:w="8727"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C724E1">
            <w:rPr>
              <w:rStyle w:val="NTGFooterDepartmentNameChar"/>
            </w:rPr>
            <w:t>TRADE, BUSINESS AND INNOVATION</w:t>
          </w:r>
        </w:p>
        <w:p w:rsidR="00983000" w:rsidRPr="007B5DA2" w:rsidRDefault="00C724E1" w:rsidP="000E342B">
          <w:pPr>
            <w:pStyle w:val="NTGFooter1items"/>
          </w:pPr>
          <w:r>
            <w:t>30 November 2018</w:t>
          </w:r>
        </w:p>
      </w:tc>
      <w:tc>
        <w:tcPr>
          <w:tcW w:w="2046"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65241">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65241">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8C002C">
            <w:rPr>
              <w:rStyle w:val="NTGFooterDepartmentofChar"/>
              <w:rFonts w:ascii="Arial Black" w:hAnsi="Arial Black"/>
            </w:rPr>
            <w:t>TRADE,-</w:t>
          </w:r>
          <w:r w:rsidR="002B06EA">
            <w:rPr>
              <w:rStyle w:val="NTGFooterDepartmentofChar"/>
              <w:rFonts w:ascii="Arial Black" w:hAnsi="Arial Black"/>
            </w:rPr>
            <w:t>BUSINESS-AND-INNOVATION</w:t>
          </w:r>
        </w:p>
        <w:p w:rsidR="00983000" w:rsidRPr="007B5DA2" w:rsidRDefault="00983000" w:rsidP="002B06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65241">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365241">
            <w:rPr>
              <w:noProof/>
            </w:rPr>
            <w:t>2</w:t>
          </w:r>
          <w:r w:rsidR="00DB6D0A">
            <w:rPr>
              <w:noProof/>
            </w:rPr>
            <w:fldChar w:fldCharType="end"/>
          </w:r>
          <w:r w:rsidRPr="007B5DA2">
            <w:tab/>
          </w:r>
          <w:r w:rsidR="002B06EA">
            <w:t>30 November-2018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775FA5" w:rsidRPr="004715D3" w:rsidRDefault="00775FA5" w:rsidP="004715D3">
    <w:pPr>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2C" w:rsidRDefault="0028572C" w:rsidP="007332FF">
      <w:r>
        <w:separator/>
      </w:r>
    </w:p>
  </w:footnote>
  <w:footnote w:type="continuationSeparator" w:id="0">
    <w:p w:rsidR="0028572C" w:rsidRDefault="0028572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775FA5" w:rsidRDefault="00D8602C" w:rsidP="004715D3">
        <w:pPr>
          <w:pStyle w:val="Header"/>
          <w:tabs>
            <w:tab w:val="clear" w:pos="9026"/>
          </w:tabs>
          <w:ind w:right="-286"/>
        </w:pPr>
        <w:r>
          <w:t>Participant consent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775FA5" w:rsidRDefault="00D8602C" w:rsidP="008C002C">
        <w:pPr>
          <w:pStyle w:val="Title"/>
        </w:pPr>
        <w:r>
          <w:t>Participant c</w:t>
        </w:r>
        <w:r w:rsidR="00C724E1">
          <w:t xml:space="preserve">onsent </w:t>
        </w:r>
        <w:r>
          <w:t>f</w:t>
        </w:r>
        <w:r w:rsidR="00C724E1">
          <w:t>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58A4E93"/>
    <w:multiLevelType w:val="hybridMultilevel"/>
    <w:tmpl w:val="F0D0E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19"/>
  </w:num>
  <w:num w:numId="3">
    <w:abstractNumId w:val="67"/>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8"/>
  </w:num>
  <w:num w:numId="11">
    <w:abstractNumId w:val="57"/>
  </w:num>
  <w:num w:numId="12">
    <w:abstractNumId w:val="15"/>
  </w:num>
  <w:num w:numId="13">
    <w:abstractNumId w:val="1"/>
  </w:num>
  <w:num w:numId="14">
    <w:abstractNumId w:val="55"/>
  </w:num>
  <w:num w:numId="15">
    <w:abstractNumId w:val="25"/>
  </w:num>
  <w:num w:numId="16">
    <w:abstractNumId w:val="56"/>
  </w:num>
  <w:num w:numId="17">
    <w:abstractNumId w:val="65"/>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6"/>
  </w:num>
  <w:num w:numId="28">
    <w:abstractNumId w:val="33"/>
  </w:num>
  <w:num w:numId="29">
    <w:abstractNumId w:val="27"/>
  </w:num>
  <w:num w:numId="30">
    <w:abstractNumId w:val="0"/>
  </w:num>
  <w:num w:numId="31">
    <w:abstractNumId w:val="37"/>
  </w:num>
  <w:num w:numId="32">
    <w:abstractNumId w:val="8"/>
  </w:num>
  <w:num w:numId="33">
    <w:abstractNumId w:val="58"/>
  </w:num>
  <w:num w:numId="34">
    <w:abstractNumId w:val="30"/>
  </w:num>
  <w:num w:numId="35">
    <w:abstractNumId w:val="44"/>
  </w:num>
  <w:num w:numId="36">
    <w:abstractNumId w:val="59"/>
  </w:num>
  <w:num w:numId="37">
    <w:abstractNumId w:val="61"/>
  </w:num>
  <w:num w:numId="38">
    <w:abstractNumId w:val="12"/>
  </w:num>
  <w:num w:numId="39">
    <w:abstractNumId w:val="24"/>
  </w:num>
  <w:num w:numId="40">
    <w:abstractNumId w:val="62"/>
  </w:num>
  <w:num w:numId="41">
    <w:abstractNumId w:val="2"/>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1B"/>
    <w:rsid w:val="00001DDF"/>
    <w:rsid w:val="0000322D"/>
    <w:rsid w:val="00007670"/>
    <w:rsid w:val="00010665"/>
    <w:rsid w:val="0002393A"/>
    <w:rsid w:val="00027DB8"/>
    <w:rsid w:val="00031A96"/>
    <w:rsid w:val="00040BF3"/>
    <w:rsid w:val="0004211C"/>
    <w:rsid w:val="00043AAD"/>
    <w:rsid w:val="00046C59"/>
    <w:rsid w:val="00051362"/>
    <w:rsid w:val="00051F45"/>
    <w:rsid w:val="00052953"/>
    <w:rsid w:val="0005341A"/>
    <w:rsid w:val="00056DEF"/>
    <w:rsid w:val="00056EDC"/>
    <w:rsid w:val="00063103"/>
    <w:rsid w:val="0006635A"/>
    <w:rsid w:val="00067DE1"/>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76D34"/>
    <w:rsid w:val="00181620"/>
    <w:rsid w:val="001957AD"/>
    <w:rsid w:val="001A04ED"/>
    <w:rsid w:val="001A2B7F"/>
    <w:rsid w:val="001A3AFD"/>
    <w:rsid w:val="001A496C"/>
    <w:rsid w:val="001A576A"/>
    <w:rsid w:val="001B2B6C"/>
    <w:rsid w:val="001C1FAD"/>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572C"/>
    <w:rsid w:val="002926BC"/>
    <w:rsid w:val="00293A72"/>
    <w:rsid w:val="002A0160"/>
    <w:rsid w:val="002A30C3"/>
    <w:rsid w:val="002A6F6A"/>
    <w:rsid w:val="002A7712"/>
    <w:rsid w:val="002B06EA"/>
    <w:rsid w:val="002B2861"/>
    <w:rsid w:val="002B38F7"/>
    <w:rsid w:val="002B5591"/>
    <w:rsid w:val="002B6AA4"/>
    <w:rsid w:val="002C1FE9"/>
    <w:rsid w:val="002C7E2E"/>
    <w:rsid w:val="002D3A57"/>
    <w:rsid w:val="002D7D05"/>
    <w:rsid w:val="002E20C8"/>
    <w:rsid w:val="002E4290"/>
    <w:rsid w:val="002E66A6"/>
    <w:rsid w:val="002E6737"/>
    <w:rsid w:val="002F0DB1"/>
    <w:rsid w:val="002F2885"/>
    <w:rsid w:val="002F45A1"/>
    <w:rsid w:val="003037F9"/>
    <w:rsid w:val="0030583E"/>
    <w:rsid w:val="00307FE1"/>
    <w:rsid w:val="003164BA"/>
    <w:rsid w:val="003258E6"/>
    <w:rsid w:val="00341F8E"/>
    <w:rsid w:val="00342283"/>
    <w:rsid w:val="00343A87"/>
    <w:rsid w:val="00344A36"/>
    <w:rsid w:val="003456F4"/>
    <w:rsid w:val="00347FB6"/>
    <w:rsid w:val="003504FD"/>
    <w:rsid w:val="00350881"/>
    <w:rsid w:val="00350D6F"/>
    <w:rsid w:val="00357D55"/>
    <w:rsid w:val="00363513"/>
    <w:rsid w:val="00365241"/>
    <w:rsid w:val="003657E5"/>
    <w:rsid w:val="0036589C"/>
    <w:rsid w:val="003669B1"/>
    <w:rsid w:val="00371312"/>
    <w:rsid w:val="00371DC7"/>
    <w:rsid w:val="00377B21"/>
    <w:rsid w:val="00390CE3"/>
    <w:rsid w:val="00394876"/>
    <w:rsid w:val="00394AAF"/>
    <w:rsid w:val="00394CE5"/>
    <w:rsid w:val="003A0923"/>
    <w:rsid w:val="003A1A5F"/>
    <w:rsid w:val="003A6341"/>
    <w:rsid w:val="003B08E6"/>
    <w:rsid w:val="003B67FD"/>
    <w:rsid w:val="003B6A61"/>
    <w:rsid w:val="003D0C4D"/>
    <w:rsid w:val="003D0F63"/>
    <w:rsid w:val="003D42C0"/>
    <w:rsid w:val="003D5B29"/>
    <w:rsid w:val="003D7818"/>
    <w:rsid w:val="003D7EC6"/>
    <w:rsid w:val="003E2445"/>
    <w:rsid w:val="003E3BB2"/>
    <w:rsid w:val="003F5B58"/>
    <w:rsid w:val="0040222A"/>
    <w:rsid w:val="004047BC"/>
    <w:rsid w:val="004054F8"/>
    <w:rsid w:val="004100F7"/>
    <w:rsid w:val="00414CB3"/>
    <w:rsid w:val="0041563D"/>
    <w:rsid w:val="00426E25"/>
    <w:rsid w:val="00427D9C"/>
    <w:rsid w:val="00427E7E"/>
    <w:rsid w:val="00436A21"/>
    <w:rsid w:val="00443B6E"/>
    <w:rsid w:val="0045420A"/>
    <w:rsid w:val="004554D4"/>
    <w:rsid w:val="00461744"/>
    <w:rsid w:val="00466185"/>
    <w:rsid w:val="00466303"/>
    <w:rsid w:val="004668A7"/>
    <w:rsid w:val="00466D96"/>
    <w:rsid w:val="00467747"/>
    <w:rsid w:val="00470017"/>
    <w:rsid w:val="00471036"/>
    <w:rsid w:val="004715D3"/>
    <w:rsid w:val="00473C98"/>
    <w:rsid w:val="00474965"/>
    <w:rsid w:val="00482DF8"/>
    <w:rsid w:val="004864DE"/>
    <w:rsid w:val="00494BE5"/>
    <w:rsid w:val="004A0EBA"/>
    <w:rsid w:val="004A2538"/>
    <w:rsid w:val="004A3621"/>
    <w:rsid w:val="004A6821"/>
    <w:rsid w:val="004B0C15"/>
    <w:rsid w:val="004B35EA"/>
    <w:rsid w:val="004B69E4"/>
    <w:rsid w:val="004C031B"/>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6B7B"/>
    <w:rsid w:val="00556113"/>
    <w:rsid w:val="005649B3"/>
    <w:rsid w:val="00564C12"/>
    <w:rsid w:val="005654B8"/>
    <w:rsid w:val="00565D2A"/>
    <w:rsid w:val="00567901"/>
    <w:rsid w:val="005762CC"/>
    <w:rsid w:val="00580DCF"/>
    <w:rsid w:val="00582D3D"/>
    <w:rsid w:val="00585759"/>
    <w:rsid w:val="00591EFF"/>
    <w:rsid w:val="00595386"/>
    <w:rsid w:val="00597234"/>
    <w:rsid w:val="005A0E5D"/>
    <w:rsid w:val="005A4AC0"/>
    <w:rsid w:val="005A5FDF"/>
    <w:rsid w:val="005B0FB7"/>
    <w:rsid w:val="005B122A"/>
    <w:rsid w:val="005B1FCB"/>
    <w:rsid w:val="005B5AC2"/>
    <w:rsid w:val="005C2833"/>
    <w:rsid w:val="005E144D"/>
    <w:rsid w:val="005E1500"/>
    <w:rsid w:val="005E3A43"/>
    <w:rsid w:val="005F0B17"/>
    <w:rsid w:val="005F77C7"/>
    <w:rsid w:val="0060669F"/>
    <w:rsid w:val="00610966"/>
    <w:rsid w:val="00620675"/>
    <w:rsid w:val="00622910"/>
    <w:rsid w:val="006254B6"/>
    <w:rsid w:val="00627FC8"/>
    <w:rsid w:val="006433C3"/>
    <w:rsid w:val="00650F5B"/>
    <w:rsid w:val="006670D7"/>
    <w:rsid w:val="006719EA"/>
    <w:rsid w:val="00671F13"/>
    <w:rsid w:val="00672BB5"/>
    <w:rsid w:val="0067400A"/>
    <w:rsid w:val="0067628D"/>
    <w:rsid w:val="006847AD"/>
    <w:rsid w:val="0069114B"/>
    <w:rsid w:val="006A756A"/>
    <w:rsid w:val="006B068C"/>
    <w:rsid w:val="006D66F7"/>
    <w:rsid w:val="00705C9D"/>
    <w:rsid w:val="00705F13"/>
    <w:rsid w:val="00714F1D"/>
    <w:rsid w:val="00715225"/>
    <w:rsid w:val="00720CC6"/>
    <w:rsid w:val="00722DDB"/>
    <w:rsid w:val="00724728"/>
    <w:rsid w:val="00724F98"/>
    <w:rsid w:val="00730B9B"/>
    <w:rsid w:val="0073182E"/>
    <w:rsid w:val="00732256"/>
    <w:rsid w:val="007332FF"/>
    <w:rsid w:val="0073483D"/>
    <w:rsid w:val="007408F5"/>
    <w:rsid w:val="00741EAE"/>
    <w:rsid w:val="00755248"/>
    <w:rsid w:val="00757678"/>
    <w:rsid w:val="0076190B"/>
    <w:rsid w:val="0076355D"/>
    <w:rsid w:val="00763A2D"/>
    <w:rsid w:val="007676A4"/>
    <w:rsid w:val="00775FA5"/>
    <w:rsid w:val="00777795"/>
    <w:rsid w:val="00780BC3"/>
    <w:rsid w:val="00783A57"/>
    <w:rsid w:val="00784C92"/>
    <w:rsid w:val="007859CD"/>
    <w:rsid w:val="007907E4"/>
    <w:rsid w:val="00796461"/>
    <w:rsid w:val="007A6A4F"/>
    <w:rsid w:val="007B03F5"/>
    <w:rsid w:val="007B5C09"/>
    <w:rsid w:val="007B5DA2"/>
    <w:rsid w:val="007C0966"/>
    <w:rsid w:val="007C19E7"/>
    <w:rsid w:val="007C5CFD"/>
    <w:rsid w:val="007C6D9F"/>
    <w:rsid w:val="007D2D41"/>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42C57"/>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002C"/>
    <w:rsid w:val="008C17FB"/>
    <w:rsid w:val="008D1B00"/>
    <w:rsid w:val="008D57B8"/>
    <w:rsid w:val="008E03FC"/>
    <w:rsid w:val="008E0A11"/>
    <w:rsid w:val="008E4242"/>
    <w:rsid w:val="008E510B"/>
    <w:rsid w:val="008F7738"/>
    <w:rsid w:val="00902B13"/>
    <w:rsid w:val="00911941"/>
    <w:rsid w:val="0092024D"/>
    <w:rsid w:val="00925F0F"/>
    <w:rsid w:val="0092688E"/>
    <w:rsid w:val="00932F6B"/>
    <w:rsid w:val="009468BC"/>
    <w:rsid w:val="0095147E"/>
    <w:rsid w:val="009616DF"/>
    <w:rsid w:val="00962A92"/>
    <w:rsid w:val="0096542F"/>
    <w:rsid w:val="00967FA7"/>
    <w:rsid w:val="00971645"/>
    <w:rsid w:val="00975692"/>
    <w:rsid w:val="00977919"/>
    <w:rsid w:val="00983000"/>
    <w:rsid w:val="009870FA"/>
    <w:rsid w:val="00987F9B"/>
    <w:rsid w:val="009921C3"/>
    <w:rsid w:val="0099551D"/>
    <w:rsid w:val="009A5897"/>
    <w:rsid w:val="009A5F24"/>
    <w:rsid w:val="009B0B3E"/>
    <w:rsid w:val="009B1913"/>
    <w:rsid w:val="009B6657"/>
    <w:rsid w:val="009C701A"/>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622EF"/>
    <w:rsid w:val="00A76790"/>
    <w:rsid w:val="00A77E47"/>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67CC"/>
    <w:rsid w:val="00B27AC4"/>
    <w:rsid w:val="00B343CC"/>
    <w:rsid w:val="00B5084A"/>
    <w:rsid w:val="00B606A1"/>
    <w:rsid w:val="00B614F7"/>
    <w:rsid w:val="00B61B26"/>
    <w:rsid w:val="00B65E6B"/>
    <w:rsid w:val="00B675B2"/>
    <w:rsid w:val="00B72F6A"/>
    <w:rsid w:val="00B81261"/>
    <w:rsid w:val="00B8223E"/>
    <w:rsid w:val="00B832AE"/>
    <w:rsid w:val="00B83F6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17CB3"/>
    <w:rsid w:val="00C30171"/>
    <w:rsid w:val="00C309D8"/>
    <w:rsid w:val="00C31776"/>
    <w:rsid w:val="00C43519"/>
    <w:rsid w:val="00C51537"/>
    <w:rsid w:val="00C52BC3"/>
    <w:rsid w:val="00C5522B"/>
    <w:rsid w:val="00C61AFA"/>
    <w:rsid w:val="00C61D64"/>
    <w:rsid w:val="00C62099"/>
    <w:rsid w:val="00C64EA3"/>
    <w:rsid w:val="00C724E1"/>
    <w:rsid w:val="00C72867"/>
    <w:rsid w:val="00C75E81"/>
    <w:rsid w:val="00C86609"/>
    <w:rsid w:val="00C91E83"/>
    <w:rsid w:val="00C92B4C"/>
    <w:rsid w:val="00C93768"/>
    <w:rsid w:val="00C954F6"/>
    <w:rsid w:val="00CA6BC5"/>
    <w:rsid w:val="00CC04DE"/>
    <w:rsid w:val="00CC0BE2"/>
    <w:rsid w:val="00CC3B3B"/>
    <w:rsid w:val="00CC4060"/>
    <w:rsid w:val="00CC61CD"/>
    <w:rsid w:val="00CC737B"/>
    <w:rsid w:val="00CD5011"/>
    <w:rsid w:val="00CE640F"/>
    <w:rsid w:val="00CE76BC"/>
    <w:rsid w:val="00CF540E"/>
    <w:rsid w:val="00CF5DE5"/>
    <w:rsid w:val="00D02F07"/>
    <w:rsid w:val="00D221DD"/>
    <w:rsid w:val="00D27EBE"/>
    <w:rsid w:val="00D36A49"/>
    <w:rsid w:val="00D517C6"/>
    <w:rsid w:val="00D633CC"/>
    <w:rsid w:val="00D71D84"/>
    <w:rsid w:val="00D72464"/>
    <w:rsid w:val="00D768EB"/>
    <w:rsid w:val="00D81E17"/>
    <w:rsid w:val="00D82D1E"/>
    <w:rsid w:val="00D832D9"/>
    <w:rsid w:val="00D8602C"/>
    <w:rsid w:val="00D8622B"/>
    <w:rsid w:val="00D90F00"/>
    <w:rsid w:val="00D975C0"/>
    <w:rsid w:val="00DA5285"/>
    <w:rsid w:val="00DB191D"/>
    <w:rsid w:val="00DB19E0"/>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1460"/>
    <w:rsid w:val="00E33136"/>
    <w:rsid w:val="00E34D7C"/>
    <w:rsid w:val="00E3723D"/>
    <w:rsid w:val="00E44C89"/>
    <w:rsid w:val="00E4504F"/>
    <w:rsid w:val="00E61BA2"/>
    <w:rsid w:val="00E63864"/>
    <w:rsid w:val="00E6403F"/>
    <w:rsid w:val="00E71911"/>
    <w:rsid w:val="00E770C4"/>
    <w:rsid w:val="00E84C5A"/>
    <w:rsid w:val="00E861DB"/>
    <w:rsid w:val="00E93406"/>
    <w:rsid w:val="00E956C5"/>
    <w:rsid w:val="00E95C39"/>
    <w:rsid w:val="00EA2C39"/>
    <w:rsid w:val="00EA5C75"/>
    <w:rsid w:val="00EB0A3C"/>
    <w:rsid w:val="00EB0A96"/>
    <w:rsid w:val="00EB77F9"/>
    <w:rsid w:val="00EC5769"/>
    <w:rsid w:val="00EC7D00"/>
    <w:rsid w:val="00ED0304"/>
    <w:rsid w:val="00ED40C8"/>
    <w:rsid w:val="00EE38FA"/>
    <w:rsid w:val="00EE39F5"/>
    <w:rsid w:val="00EE3E2C"/>
    <w:rsid w:val="00EE5D23"/>
    <w:rsid w:val="00EE750D"/>
    <w:rsid w:val="00EF3CA4"/>
    <w:rsid w:val="00EF7859"/>
    <w:rsid w:val="00F014DA"/>
    <w:rsid w:val="00F02591"/>
    <w:rsid w:val="00F07B5E"/>
    <w:rsid w:val="00F21456"/>
    <w:rsid w:val="00F359A1"/>
    <w:rsid w:val="00F5696E"/>
    <w:rsid w:val="00F60EFF"/>
    <w:rsid w:val="00F67D2D"/>
    <w:rsid w:val="00F858F2"/>
    <w:rsid w:val="00F860CC"/>
    <w:rsid w:val="00F94398"/>
    <w:rsid w:val="00F968DA"/>
    <w:rsid w:val="00F9798D"/>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39B810-896A-4A7D-8D0E-F246228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cuments\Custom%20Office%20Template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A95C-E8C7-4FE7-9AE9-935A4230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344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Participant consent form</vt:lpstr>
    </vt:vector>
  </TitlesOfParts>
  <Company>Northern Territory Government</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consent form</dc:title>
  <dc:creator>Northern Territory Government</dc:creator>
  <cp:lastModifiedBy>Marlene Woods</cp:lastModifiedBy>
  <cp:revision>162</cp:revision>
  <cp:lastPrinted>2016-02-04T04:37:00Z</cp:lastPrinted>
  <dcterms:created xsi:type="dcterms:W3CDTF">2018-11-29T23:38:00Z</dcterms:created>
  <dcterms:modified xsi:type="dcterms:W3CDTF">2018-12-17T06:26:00Z</dcterms:modified>
</cp:coreProperties>
</file>