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Title"/>
        <w:id w:val="-509987125"/>
        <w:lock w:val="sdtLocked"/>
        <w:placeholder>
          <w:docPart w:val="475526753F09417180EE603DD4A33C7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6F7996B8" w14:textId="0D3EF7EC" w:rsidR="00886C9D" w:rsidRPr="00886C9D" w:rsidRDefault="001906F5" w:rsidP="00886C9D">
          <w:pPr>
            <w:pStyle w:val="Title"/>
          </w:pPr>
          <w:r>
            <w:t xml:space="preserve">Kerala Business </w:t>
          </w:r>
          <w:r w:rsidR="00C957C5">
            <w:t>Delegation</w:t>
          </w:r>
        </w:p>
      </w:sdtContent>
    </w:sdt>
    <w:tbl>
      <w:tblPr>
        <w:tblStyle w:val="NTGTable10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605"/>
        <w:gridCol w:w="3308"/>
        <w:gridCol w:w="110"/>
        <w:gridCol w:w="1450"/>
        <w:gridCol w:w="302"/>
        <w:gridCol w:w="1824"/>
        <w:gridCol w:w="1514"/>
      </w:tblGrid>
      <w:tr w:rsidR="005D6EEF" w:rsidRPr="005D6EEF" w14:paraId="17942625" w14:textId="77777777" w:rsidTr="005D6EEF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50798026" w14:textId="77777777" w:rsidR="005D6EEF" w:rsidRPr="005D6EEF" w:rsidRDefault="005D6EEF" w:rsidP="00F84D21">
            <w:pPr>
              <w:spacing w:after="0"/>
              <w:rPr>
                <w:color w:val="FFFFFF" w:themeColor="background1"/>
                <w:sz w:val="2"/>
                <w:szCs w:val="2"/>
              </w:rPr>
            </w:pPr>
            <w:bookmarkStart w:id="0" w:name="_Toc46137374"/>
            <w:bookmarkStart w:id="1" w:name="_Toc72493928"/>
            <w:bookmarkStart w:id="2" w:name="_Toc72841563"/>
          </w:p>
        </w:tc>
        <w:tc>
          <w:tcPr>
            <w:tcW w:w="10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620C6" w14:textId="77777777" w:rsidR="005D6EEF" w:rsidRPr="005D6EEF" w:rsidRDefault="005D6EEF" w:rsidP="00F84D21">
            <w:pPr>
              <w:pStyle w:val="Subtitle0"/>
              <w:spacing w:after="0"/>
              <w:rPr>
                <w:rFonts w:ascii="Lato" w:hAnsi="Lato"/>
                <w:color w:val="FFFFFF" w:themeColor="background1"/>
                <w:sz w:val="2"/>
                <w:szCs w:val="2"/>
              </w:rPr>
            </w:pPr>
            <w:r w:rsidRPr="005D6EEF">
              <w:rPr>
                <w:rFonts w:ascii="Lato" w:hAnsi="Lato"/>
                <w:color w:val="FFFFFF" w:themeColor="background1"/>
                <w:sz w:val="2"/>
                <w:szCs w:val="2"/>
              </w:rPr>
              <w:t>Questions are followed by answer fields. Use the ‘Tab’ key to navigate through. Replace Y/N or Yes/No fields with your answer.</w:t>
            </w:r>
          </w:p>
        </w:tc>
      </w:tr>
      <w:tr w:rsidR="005D6EEF" w:rsidRPr="007A5EFD" w14:paraId="6763B700" w14:textId="77777777" w:rsidTr="005D6EEF">
        <w:trPr>
          <w:trHeight w:val="344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29882798" w14:textId="06EAF890" w:rsidR="005D6EEF" w:rsidRPr="00A3761F" w:rsidRDefault="00FC4D18" w:rsidP="00CA2DE1">
            <w:pPr>
              <w:pStyle w:val="Subtitle0"/>
            </w:pPr>
            <w:r>
              <w:t>E</w:t>
            </w:r>
            <w:r w:rsidR="00CA2DE1">
              <w:t>xpression of interest</w:t>
            </w:r>
            <w:r>
              <w:t xml:space="preserve"> application</w:t>
            </w:r>
          </w:p>
        </w:tc>
      </w:tr>
      <w:tr w:rsidR="005D6EEF" w:rsidRPr="007A5EFD" w14:paraId="1824E6EB" w14:textId="77777777" w:rsidTr="005D6EEF">
        <w:trPr>
          <w:trHeight w:val="1242"/>
        </w:trPr>
        <w:tc>
          <w:tcPr>
            <w:tcW w:w="10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77707175" w14:textId="4CFE1049" w:rsidR="005D6EEF" w:rsidRPr="00872B4E" w:rsidRDefault="005D6EEF" w:rsidP="00FC4D18">
            <w:pPr>
              <w:pStyle w:val="Heading1"/>
              <w:numPr>
                <w:ilvl w:val="0"/>
                <w:numId w:val="0"/>
              </w:numPr>
              <w:outlineLvl w:val="0"/>
              <w:rPr>
                <w:rFonts w:eastAsia="Calibri"/>
              </w:rPr>
            </w:pPr>
            <w:r w:rsidRPr="00872B4E">
              <w:rPr>
                <w:rFonts w:eastAsia="Calibri"/>
              </w:rPr>
              <w:t>Before you fill in the form</w:t>
            </w:r>
          </w:p>
          <w:p w14:paraId="2FBD9C60" w14:textId="7C44D293" w:rsidR="005D6EEF" w:rsidRPr="00FC4D18" w:rsidRDefault="00FC4D18" w:rsidP="00FC4D18">
            <w:r>
              <w:rPr>
                <w:sz w:val="24"/>
                <w:szCs w:val="24"/>
              </w:rPr>
              <w:t>R</w:t>
            </w:r>
            <w:r w:rsidRPr="00FC4D18">
              <w:rPr>
                <w:sz w:val="24"/>
                <w:szCs w:val="24"/>
              </w:rPr>
              <w:t>efer to the Kerala Business Delegation terms and conditions.</w:t>
            </w:r>
          </w:p>
        </w:tc>
      </w:tr>
      <w:tr w:rsidR="005D6EEF" w:rsidRPr="007A5EFD" w14:paraId="2C3984AB" w14:textId="77777777" w:rsidTr="005D6EEF">
        <w:trPr>
          <w:trHeight w:val="27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B63BC3F" w14:textId="74B29D57" w:rsidR="005D6EEF" w:rsidRPr="00FC4D18" w:rsidRDefault="00FC4D18" w:rsidP="00F84D21">
            <w:pPr>
              <w:rPr>
                <w:rStyle w:val="Questionlabel"/>
                <w:b w:val="0"/>
                <w:color w:val="1F1F5F" w:themeColor="text1"/>
              </w:rPr>
            </w:pPr>
            <w:r w:rsidRPr="00FC4D18">
              <w:rPr>
                <w:b/>
              </w:rPr>
              <w:t xml:space="preserve">How long have you resided in the Northern Territory? </w:t>
            </w:r>
            <w:r w:rsidRPr="00FC4D18">
              <w:rPr>
                <w:color w:val="FFFFFF" w:themeColor="background1"/>
              </w:rPr>
              <w:t>Maximum 50 words</w:t>
            </w:r>
          </w:p>
        </w:tc>
      </w:tr>
      <w:tr w:rsidR="00FC4D18" w:rsidRPr="007A5EFD" w14:paraId="1D841AC0" w14:textId="77777777" w:rsidTr="00CA2DE1">
        <w:trPr>
          <w:trHeight w:val="1701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DD2729F" w14:textId="77777777" w:rsidR="00FC4D18" w:rsidRPr="002C0BEF" w:rsidRDefault="00FC4D18" w:rsidP="00FC4D18"/>
        </w:tc>
      </w:tr>
      <w:tr w:rsidR="005D6EEF" w:rsidRPr="007A5EFD" w14:paraId="5741D92D" w14:textId="77777777" w:rsidTr="005D6EEF">
        <w:trPr>
          <w:trHeight w:val="195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09C4CFA" w14:textId="5551541D" w:rsidR="005D6EEF" w:rsidRPr="007A5EFD" w:rsidRDefault="00FC4D18" w:rsidP="00FC4D18">
            <w:pPr>
              <w:rPr>
                <w:rStyle w:val="Questionlabel"/>
              </w:rPr>
            </w:pPr>
            <w:r w:rsidRPr="00FC4D18">
              <w:rPr>
                <w:b/>
              </w:rPr>
              <w:t>What is your connection with Kerala?</w:t>
            </w:r>
            <w:r>
              <w:t xml:space="preserve"> </w:t>
            </w:r>
            <w:r w:rsidRPr="00FC4D18">
              <w:rPr>
                <w:color w:val="FFFFFF" w:themeColor="background1"/>
              </w:rPr>
              <w:t xml:space="preserve">Maximum </w:t>
            </w:r>
            <w:r>
              <w:rPr>
                <w:color w:val="FFFFFF" w:themeColor="background1"/>
              </w:rPr>
              <w:t>10</w:t>
            </w:r>
            <w:r w:rsidRPr="00FC4D18">
              <w:rPr>
                <w:color w:val="FFFFFF" w:themeColor="background1"/>
              </w:rPr>
              <w:t>0 words</w:t>
            </w:r>
          </w:p>
        </w:tc>
      </w:tr>
      <w:tr w:rsidR="00E8603C" w:rsidRPr="007A5EFD" w14:paraId="35FC44F3" w14:textId="77777777" w:rsidTr="00CA2DE1">
        <w:trPr>
          <w:trHeight w:val="1701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CA466B" w14:textId="77777777" w:rsidR="00E8603C" w:rsidRPr="002C0BEF" w:rsidRDefault="00E8603C" w:rsidP="00F84D21"/>
        </w:tc>
      </w:tr>
      <w:tr w:rsidR="00E8603C" w:rsidRPr="007A5EFD" w14:paraId="6FB5734A" w14:textId="77777777" w:rsidTr="00F84D21">
        <w:trPr>
          <w:trHeight w:val="195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B567AE4" w14:textId="2DC8C4CF" w:rsidR="00E8603C" w:rsidRPr="007A5EFD" w:rsidRDefault="00E8603C" w:rsidP="00F84D21">
            <w:pPr>
              <w:rPr>
                <w:rStyle w:val="Questionlabel"/>
              </w:rPr>
            </w:pPr>
            <w:r w:rsidRPr="00E8603C">
              <w:rPr>
                <w:b/>
              </w:rPr>
              <w:t xml:space="preserve">How will you as an individual, business or organisation add value to the Kerala Business Delegation? </w:t>
            </w:r>
            <w:r w:rsidRPr="00FC4D18">
              <w:rPr>
                <w:color w:val="FFFFFF" w:themeColor="background1"/>
              </w:rPr>
              <w:t xml:space="preserve">Maximum </w:t>
            </w:r>
            <w:r>
              <w:rPr>
                <w:color w:val="FFFFFF" w:themeColor="background1"/>
              </w:rPr>
              <w:t>10</w:t>
            </w:r>
            <w:r w:rsidRPr="00FC4D18">
              <w:rPr>
                <w:color w:val="FFFFFF" w:themeColor="background1"/>
              </w:rPr>
              <w:t>0 words</w:t>
            </w:r>
          </w:p>
        </w:tc>
      </w:tr>
      <w:tr w:rsidR="00E8603C" w:rsidRPr="007A5EFD" w14:paraId="79DBBA50" w14:textId="77777777" w:rsidTr="00CA2DE1">
        <w:trPr>
          <w:trHeight w:val="1701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14BE78" w14:textId="77777777" w:rsidR="00E8603C" w:rsidRPr="002C0BEF" w:rsidRDefault="00E8603C" w:rsidP="00F84D21"/>
        </w:tc>
      </w:tr>
      <w:tr w:rsidR="005D6EEF" w:rsidRPr="007A5EFD" w14:paraId="6D96CF46" w14:textId="77777777" w:rsidTr="005D6EEF">
        <w:trPr>
          <w:trHeight w:val="2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3F51E44" w14:textId="290AD8D7" w:rsidR="005D6EEF" w:rsidRPr="007A5EFD" w:rsidRDefault="00E8603C" w:rsidP="00CA2DE1">
            <w:pPr>
              <w:keepNext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Details</w:t>
            </w:r>
          </w:p>
        </w:tc>
      </w:tr>
      <w:tr w:rsidR="00E8603C" w:rsidRPr="00E8603C" w14:paraId="07927AC8" w14:textId="77777777" w:rsidTr="00E8603C">
        <w:trPr>
          <w:trHeight w:val="2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0312E972" w14:textId="5DFE6DD3" w:rsidR="00E8603C" w:rsidRPr="00E8603C" w:rsidRDefault="00E8603C" w:rsidP="00CA2DE1">
            <w:pPr>
              <w:keepNext/>
              <w:rPr>
                <w:rStyle w:val="Questionlabel"/>
              </w:rPr>
            </w:pPr>
            <w:r>
              <w:t>N</w:t>
            </w:r>
            <w:r w:rsidRPr="004B018C">
              <w:t>ote we may require further information and clarification and may need to contact you during office hours (8.30am to 5pm).</w:t>
            </w:r>
          </w:p>
        </w:tc>
      </w:tr>
      <w:tr w:rsidR="00E8603C" w:rsidRPr="007A5EFD" w14:paraId="66EBC65E" w14:textId="77777777" w:rsidTr="00E8603C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E33D92" w14:textId="2B8D884E" w:rsidR="00E8603C" w:rsidRPr="007A5EFD" w:rsidRDefault="00E8603C" w:rsidP="00CA2DE1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>First name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BDDDBC" w14:textId="77777777" w:rsidR="00E8603C" w:rsidRPr="002C0BEF" w:rsidRDefault="00E8603C" w:rsidP="00CA2DE1">
            <w:pPr>
              <w:keepNext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9F04B03" w14:textId="2D85C0ED" w:rsidR="00E8603C" w:rsidRPr="007A5EFD" w:rsidRDefault="00E8603C" w:rsidP="00CA2DE1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>Last name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27AAA7F" w14:textId="77777777" w:rsidR="00E8603C" w:rsidRPr="002C0BEF" w:rsidRDefault="00E8603C" w:rsidP="00CA2DE1">
            <w:pPr>
              <w:keepNext/>
            </w:pPr>
          </w:p>
        </w:tc>
      </w:tr>
      <w:tr w:rsidR="00E8603C" w:rsidRPr="007A5EFD" w14:paraId="10B977B1" w14:textId="77777777" w:rsidTr="00E8603C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A8F7CD" w14:textId="08E0C54D" w:rsidR="00E8603C" w:rsidRPr="007A5EFD" w:rsidRDefault="00E8603C" w:rsidP="00F84D21">
            <w:pPr>
              <w:rPr>
                <w:rStyle w:val="Questionlabel"/>
              </w:rPr>
            </w:pPr>
            <w:r>
              <w:rPr>
                <w:rStyle w:val="Questionlabel"/>
              </w:rPr>
              <w:t>Office hours mobile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D376AB0" w14:textId="77777777" w:rsidR="00E8603C" w:rsidRPr="002C0BEF" w:rsidRDefault="00E8603C" w:rsidP="00F84D21"/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204951C" w14:textId="136A61E5" w:rsidR="00E8603C" w:rsidRPr="007A5EFD" w:rsidRDefault="00E8603C" w:rsidP="00F84D21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4D955B3" w14:textId="77777777" w:rsidR="00E8603C" w:rsidRPr="002C0BEF" w:rsidRDefault="00E8603C" w:rsidP="00F84D21"/>
        </w:tc>
      </w:tr>
      <w:tr w:rsidR="00E8603C" w:rsidRPr="007A5EFD" w14:paraId="13B85265" w14:textId="77777777" w:rsidTr="00E8603C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B333D97" w14:textId="54738BF8" w:rsidR="00E8603C" w:rsidRPr="00E8603C" w:rsidRDefault="00E8603C" w:rsidP="00F84D21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 xml:space="preserve">ABN (Australian Business Number) </w:t>
            </w:r>
            <w:r>
              <w:rPr>
                <w:rStyle w:val="Questionlabel"/>
                <w:b w:val="0"/>
              </w:rPr>
              <w:t>if applicable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7CEB706" w14:textId="77777777" w:rsidR="00E8603C" w:rsidRPr="002C0BEF" w:rsidRDefault="00E8603C" w:rsidP="00F84D21"/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05053F9" w14:textId="39BF717C" w:rsidR="00E8603C" w:rsidRPr="007A5EFD" w:rsidRDefault="00E8603C" w:rsidP="00F84D21">
            <w:pPr>
              <w:rPr>
                <w:rStyle w:val="Questionlabel"/>
              </w:rPr>
            </w:pPr>
            <w:r>
              <w:rPr>
                <w:rStyle w:val="Questionlabel"/>
              </w:rPr>
              <w:t>Employment/ study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4B2356D" w14:textId="77777777" w:rsidR="00E8603C" w:rsidRPr="002C0BEF" w:rsidRDefault="00E8603C" w:rsidP="00F84D21"/>
        </w:tc>
      </w:tr>
      <w:tr w:rsidR="00E8603C" w:rsidRPr="007A5EFD" w14:paraId="057EDDA6" w14:textId="77777777" w:rsidTr="007C34FD">
        <w:trPr>
          <w:trHeight w:val="2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E4D2FC" w14:textId="681876E6" w:rsidR="00E8603C" w:rsidRPr="002C0BEF" w:rsidRDefault="00E8603C" w:rsidP="00F84D21">
            <w:r>
              <w:t>I have attached:</w:t>
            </w:r>
          </w:p>
        </w:tc>
      </w:tr>
      <w:tr w:rsidR="00E8603C" w:rsidRPr="007A5EFD" w14:paraId="572AA752" w14:textId="77777777" w:rsidTr="00E8603C">
        <w:trPr>
          <w:trHeight w:val="27"/>
        </w:trPr>
        <w:tc>
          <w:tcPr>
            <w:tcW w:w="8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CB5513C" w14:textId="118D8C3C" w:rsidR="00E8603C" w:rsidRPr="007A5EFD" w:rsidRDefault="00E8603C" w:rsidP="00F84D21">
            <w:pPr>
              <w:rPr>
                <w:rStyle w:val="Questionlabel"/>
              </w:rPr>
            </w:pPr>
            <w:r>
              <w:t>Proof of Northern Territory residence (i.e. copy of my electricity bill or NT drivers licence)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2FA4B62" w14:textId="6637364F" w:rsidR="00E8603C" w:rsidRPr="002C0BEF" w:rsidRDefault="00E8603C" w:rsidP="00F84D21">
            <w:r>
              <w:t>Yes / No</w:t>
            </w:r>
          </w:p>
        </w:tc>
      </w:tr>
      <w:tr w:rsidR="00E8603C" w:rsidRPr="007A5EFD" w14:paraId="28E952E1" w14:textId="77777777" w:rsidTr="00E8603C">
        <w:trPr>
          <w:trHeight w:val="27"/>
        </w:trPr>
        <w:tc>
          <w:tcPr>
            <w:tcW w:w="8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D82CCDA" w14:textId="04EBD710" w:rsidR="00E8603C" w:rsidRPr="007A5EFD" w:rsidRDefault="00E8603C" w:rsidP="00F84D21">
            <w:pPr>
              <w:rPr>
                <w:rStyle w:val="Questionlabel"/>
              </w:rPr>
            </w:pPr>
            <w:r>
              <w:t>Proof of academic status or qualification (if a student, researcher or academic)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DF98829" w14:textId="0F12A926" w:rsidR="00E8603C" w:rsidRPr="002C0BEF" w:rsidRDefault="00E8603C" w:rsidP="00F84D21">
            <w:r>
              <w:t>Yes / No</w:t>
            </w:r>
          </w:p>
        </w:tc>
      </w:tr>
      <w:tr w:rsidR="00E8603C" w:rsidRPr="007A5EFD" w14:paraId="61B66A00" w14:textId="77777777" w:rsidTr="00F84D21">
        <w:trPr>
          <w:trHeight w:val="2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65DA601" w14:textId="3FCFAACB" w:rsidR="00E8603C" w:rsidRPr="007A5EFD" w:rsidRDefault="00E8603C" w:rsidP="00F84D21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Photography and video recordings</w:t>
            </w:r>
          </w:p>
        </w:tc>
      </w:tr>
      <w:tr w:rsidR="00E8603C" w:rsidRPr="00E8603C" w14:paraId="00C630D5" w14:textId="77777777" w:rsidTr="00F84D21">
        <w:trPr>
          <w:trHeight w:val="2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0C015024" w14:textId="17C9DB3A" w:rsidR="00E8603C" w:rsidRDefault="00E8603C" w:rsidP="00E8603C">
            <w:r>
              <w:t>Before signing this document.</w:t>
            </w:r>
          </w:p>
          <w:p w14:paraId="35EC012F" w14:textId="77777777" w:rsidR="00E8603C" w:rsidRDefault="00E8603C" w:rsidP="00E8603C"/>
          <w:p w14:paraId="3528E396" w14:textId="6D1A34DE" w:rsidR="00E8603C" w:rsidRDefault="00E8603C" w:rsidP="00E8603C">
            <w:pPr>
              <w:rPr>
                <w:rFonts w:eastAsiaTheme="minorEastAsia"/>
                <w:bCs/>
                <w:iCs/>
              </w:rPr>
            </w:pPr>
            <w:r w:rsidRPr="00122A82">
              <w:rPr>
                <w:rFonts w:eastAsiaTheme="minorEastAsia"/>
                <w:iCs/>
              </w:rPr>
              <w:t xml:space="preserve">The Northern Territory Government </w:t>
            </w:r>
            <w:r>
              <w:rPr>
                <w:rFonts w:eastAsiaTheme="minorEastAsia"/>
                <w:bCs/>
                <w:iCs/>
              </w:rPr>
              <w:t>may use photography or video to promote the delegation on social media, websites, print, reports, video etc.</w:t>
            </w:r>
          </w:p>
          <w:p w14:paraId="216B1346" w14:textId="77777777" w:rsidR="00E8603C" w:rsidRPr="00122A82" w:rsidRDefault="00E8603C" w:rsidP="00E8603C">
            <w:pPr>
              <w:rPr>
                <w:rFonts w:eastAsiaTheme="minorEastAsia"/>
                <w:iCs/>
              </w:rPr>
            </w:pPr>
          </w:p>
          <w:p w14:paraId="7CAFC855" w14:textId="77777777" w:rsidR="00E8603C" w:rsidRPr="00122A82" w:rsidRDefault="00E8603C" w:rsidP="00E8603C">
            <w:pPr>
              <w:pStyle w:val="ListParagraph"/>
              <w:numPr>
                <w:ilvl w:val="0"/>
                <w:numId w:val="13"/>
              </w:numPr>
              <w:spacing w:after="0"/>
              <w:ind w:left="714" w:hanging="357"/>
            </w:pPr>
            <w:r w:rsidRPr="00122A82">
              <w:t>I hereby authorise the Northern Territory Government to make use of my appearance and award full ownership of my personal image and/or voice recording in perpetuity</w:t>
            </w:r>
          </w:p>
          <w:p w14:paraId="7EA552B8" w14:textId="77777777" w:rsidR="00E8603C" w:rsidRPr="00122A82" w:rsidRDefault="00E8603C" w:rsidP="00E8603C">
            <w:pPr>
              <w:pStyle w:val="ListParagraph"/>
              <w:numPr>
                <w:ilvl w:val="0"/>
                <w:numId w:val="13"/>
              </w:numPr>
              <w:spacing w:after="0"/>
              <w:ind w:left="714" w:hanging="357"/>
            </w:pPr>
            <w:r w:rsidRPr="00122A82">
              <w:t>I understand that I am to receive no c</w:t>
            </w:r>
            <w:r>
              <w:t>ompensation for this appearance</w:t>
            </w:r>
          </w:p>
          <w:p w14:paraId="27636823" w14:textId="77777777" w:rsidR="00E8603C" w:rsidRPr="00122A82" w:rsidRDefault="00E8603C" w:rsidP="00E8603C">
            <w:pPr>
              <w:pStyle w:val="ListParagraph"/>
              <w:numPr>
                <w:ilvl w:val="0"/>
                <w:numId w:val="13"/>
              </w:numPr>
              <w:spacing w:after="0"/>
              <w:ind w:left="714" w:hanging="357"/>
            </w:pPr>
            <w:r w:rsidRPr="00122A82">
              <w:t xml:space="preserve">Film, photograph, and/or record my voice and likeness for the purpose of the production mentioned above, whether by </w:t>
            </w:r>
            <w:r>
              <w:t>photos, film, broadcast (voice)</w:t>
            </w:r>
          </w:p>
          <w:p w14:paraId="2B9ED3F8" w14:textId="77777777" w:rsidR="00E8603C" w:rsidRPr="00122A82" w:rsidRDefault="00E8603C" w:rsidP="00E8603C">
            <w:pPr>
              <w:pStyle w:val="ListParagraph"/>
              <w:numPr>
                <w:ilvl w:val="0"/>
                <w:numId w:val="13"/>
              </w:numPr>
              <w:spacing w:after="0"/>
              <w:ind w:left="714" w:hanging="357"/>
            </w:pPr>
            <w:r w:rsidRPr="00BE47AA">
              <w:t>Make copies of the photographs and recordings for distribution</w:t>
            </w:r>
          </w:p>
          <w:p w14:paraId="07368EFD" w14:textId="77777777" w:rsidR="00E8603C" w:rsidRPr="00122A82" w:rsidRDefault="00E8603C" w:rsidP="00E8603C">
            <w:pPr>
              <w:pStyle w:val="ListParagraph"/>
              <w:numPr>
                <w:ilvl w:val="0"/>
                <w:numId w:val="13"/>
              </w:numPr>
              <w:spacing w:after="0"/>
              <w:ind w:left="714" w:hanging="357"/>
            </w:pPr>
            <w:r w:rsidRPr="00BE47AA">
              <w:t>Use my name and likeness for the purposes of education, promotion or advertising of the sale or trading in the photographs, recordings and any copies so made</w:t>
            </w:r>
          </w:p>
          <w:p w14:paraId="547AA985" w14:textId="15B86973" w:rsidR="00E8603C" w:rsidRPr="00E8603C" w:rsidRDefault="00E8603C" w:rsidP="00E8603C">
            <w:pPr>
              <w:pStyle w:val="ListParagraph"/>
              <w:numPr>
                <w:ilvl w:val="0"/>
                <w:numId w:val="13"/>
              </w:numPr>
              <w:spacing w:after="0"/>
              <w:ind w:left="714" w:hanging="357"/>
              <w:rPr>
                <w:rStyle w:val="Questionlabel"/>
                <w:b w:val="0"/>
                <w:bCs w:val="0"/>
              </w:rPr>
            </w:pPr>
            <w:r>
              <w:t xml:space="preserve">Photos and video is not </w:t>
            </w:r>
            <w:r w:rsidRPr="009E769E">
              <w:t>guarantee</w:t>
            </w:r>
            <w:r>
              <w:t>d</w:t>
            </w:r>
            <w:r w:rsidRPr="009E769E">
              <w:t xml:space="preserve"> use. </w:t>
            </w:r>
            <w:r>
              <w:t xml:space="preserve">I </w:t>
            </w:r>
            <w:r w:rsidRPr="00122A82">
              <w:t xml:space="preserve">release </w:t>
            </w:r>
            <w:r>
              <w:t xml:space="preserve">government agencies and stakeholders </w:t>
            </w:r>
            <w:r w:rsidRPr="00122A82">
              <w:t xml:space="preserve"> i.e.</w:t>
            </w:r>
            <w:r>
              <w:t xml:space="preserve"> DFAT and </w:t>
            </w:r>
            <w:r w:rsidRPr="00122A82">
              <w:t>Tourism NT and licensees from any and all claims which I have or may have for Invasion of privacy, defamation or any other cause of action arising out of production, distribution, broadcast or exhibition of this project</w:t>
            </w:r>
            <w:r>
              <w:t>.</w:t>
            </w:r>
          </w:p>
        </w:tc>
      </w:tr>
      <w:tr w:rsidR="00E8603C" w:rsidRPr="007A5EFD" w14:paraId="081892D6" w14:textId="77777777" w:rsidTr="00F84D21">
        <w:trPr>
          <w:trHeight w:val="2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24E7CDA" w14:textId="1C3B5178" w:rsidR="00E8603C" w:rsidRPr="007A5EFD" w:rsidRDefault="00E8603C" w:rsidP="00CA2DE1">
            <w:pPr>
              <w:keepNext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Consent</w:t>
            </w:r>
          </w:p>
        </w:tc>
      </w:tr>
      <w:tr w:rsidR="00E8603C" w:rsidRPr="00E8603C" w14:paraId="4BF5FC92" w14:textId="77777777" w:rsidTr="00F84D21">
        <w:trPr>
          <w:trHeight w:val="2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48E9C9F8" w14:textId="3FE5B225" w:rsidR="00E8603C" w:rsidRPr="00E8603C" w:rsidRDefault="00E8603C" w:rsidP="00CA2DE1">
            <w:pPr>
              <w:keepNext/>
              <w:rPr>
                <w:rStyle w:val="Questionlabel"/>
                <w:b w:val="0"/>
                <w:bCs w:val="0"/>
              </w:rPr>
            </w:pPr>
            <w:r>
              <w:t>I have read and understood the terms and conditions and consent to all of the above, should I be a successful participant in the Kerala Business Delegation.</w:t>
            </w:r>
          </w:p>
        </w:tc>
      </w:tr>
      <w:tr w:rsidR="00E8603C" w:rsidRPr="007A5EFD" w14:paraId="74482C06" w14:textId="77777777" w:rsidTr="001877B6">
        <w:trPr>
          <w:trHeight w:val="2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D8361B5" w14:textId="38D33E9C" w:rsidR="00E8603C" w:rsidRPr="002C0BEF" w:rsidRDefault="000C49C4" w:rsidP="00F84D21">
            <w:r>
              <w:rPr>
                <w:szCs w:val="22"/>
                <w:lang w:eastAsia="en-US"/>
              </w:rPr>
              <w:pict w14:anchorId="3F65A0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23.75pt;height:50.25pt">
                  <v:imagedata r:id="rId9" o:title=""/>
                  <o:lock v:ext="edit" ungrouping="t" rotation="t" cropping="t" verticies="t" text="t" grouping="t"/>
                  <o:signatureline v:ext="edit" id="{60C4EB79-3DCB-4DB0-9A86-42A222819F4B}" provid="{00000000-0000-0000-0000-000000000000}" issignatureline="t"/>
                </v:shape>
              </w:pict>
            </w:r>
          </w:p>
        </w:tc>
      </w:tr>
      <w:tr w:rsidR="005D6EEF" w:rsidRPr="007A5EFD" w14:paraId="6297961E" w14:textId="77777777" w:rsidTr="005D6EEF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FCDE921" w14:textId="26A57C4D" w:rsidR="005D6EEF" w:rsidRPr="007A5EFD" w:rsidRDefault="00E8603C" w:rsidP="00F84D21">
            <w:pPr>
              <w:rPr>
                <w:rStyle w:val="Questionlabel"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754FB5" w14:textId="77777777" w:rsidR="005D6EEF" w:rsidRPr="002C0BEF" w:rsidRDefault="005D6EEF" w:rsidP="00F84D21"/>
        </w:tc>
        <w:tc>
          <w:tcPr>
            <w:tcW w:w="17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47FBFD9" w14:textId="2FF422CE" w:rsidR="005D6EEF" w:rsidRPr="007A5EFD" w:rsidRDefault="00E8603C" w:rsidP="00F84D21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3EFD3A7" w14:textId="77777777" w:rsidR="005D6EEF" w:rsidRPr="002C0BEF" w:rsidRDefault="005D6EEF" w:rsidP="00F84D21"/>
        </w:tc>
      </w:tr>
      <w:tr w:rsidR="005D6EEF" w:rsidRPr="007A5EFD" w14:paraId="4FAD0BDC" w14:textId="77777777" w:rsidTr="005D6EEF">
        <w:trPr>
          <w:trHeight w:val="727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6C66DEAD" w14:textId="2EA22D44" w:rsidR="005D6EEF" w:rsidRDefault="000C49C4" w:rsidP="00E8603C">
            <w:pPr>
              <w:pStyle w:val="Heading1"/>
              <w:numPr>
                <w:ilvl w:val="0"/>
                <w:numId w:val="0"/>
              </w:numPr>
              <w:outlineLvl w:val="0"/>
            </w:pPr>
            <w:r>
              <w:t>Privacy statement</w:t>
            </w:r>
          </w:p>
          <w:p w14:paraId="43F067C3" w14:textId="7FE4A440" w:rsidR="000C49C4" w:rsidRDefault="000C49C4" w:rsidP="000C49C4">
            <w:pPr>
              <w:pStyle w:val="NormalWeb"/>
              <w:rPr>
                <w:rFonts w:ascii="Lato" w:hAnsi="Lato"/>
                <w:color w:val="141414"/>
              </w:rPr>
            </w:pPr>
            <w:r>
              <w:rPr>
                <w:rFonts w:ascii="Lato" w:hAnsi="Lato"/>
                <w:color w:val="141414"/>
              </w:rPr>
              <w:t>We handle your personal information in accordance with the information privacy principles (IPP) in the </w:t>
            </w:r>
            <w:hyperlink r:id="rId10" w:tgtFrame="_blank" w:tooltip="Opens in a new window" w:history="1">
              <w:r>
                <w:rPr>
                  <w:rStyle w:val="Hyperlink"/>
                  <w:rFonts w:ascii="Lato" w:hAnsi="Lato"/>
                  <w:i/>
                  <w:iCs/>
                </w:rPr>
                <w:t>Information Act 2002</w:t>
              </w:r>
            </w:hyperlink>
            <w:r>
              <w:rPr>
                <w:rStyle w:val="FootnoteReference"/>
                <w:rFonts w:ascii="Lato" w:hAnsi="Lato"/>
                <w:i/>
                <w:iCs/>
                <w:color w:val="0563C1" w:themeColor="hyperlink"/>
                <w:u w:val="single"/>
              </w:rPr>
              <w:footnoteReference w:id="2"/>
            </w:r>
            <w:r>
              <w:rPr>
                <w:rStyle w:val="Emphasis"/>
                <w:rFonts w:ascii="Lato" w:hAnsi="Lato"/>
                <w:color w:val="141414"/>
              </w:rPr>
              <w:t>.</w:t>
            </w:r>
          </w:p>
          <w:p w14:paraId="78C986D1" w14:textId="77777777" w:rsidR="000C49C4" w:rsidRDefault="000C49C4" w:rsidP="000C49C4">
            <w:pPr>
              <w:pStyle w:val="NormalWeb"/>
              <w:rPr>
                <w:rFonts w:ascii="Lato" w:hAnsi="Lato"/>
                <w:color w:val="141414"/>
              </w:rPr>
            </w:pPr>
            <w:r>
              <w:rPr>
                <w:rFonts w:ascii="Lato" w:hAnsi="Lato"/>
                <w:color w:val="141414"/>
              </w:rPr>
              <w:t>We will only use personal information contained in the forms to provide you with a department service or program.</w:t>
            </w:r>
          </w:p>
          <w:p w14:paraId="6645FE1A" w14:textId="77777777" w:rsidR="000C49C4" w:rsidRDefault="000C49C4" w:rsidP="000C49C4">
            <w:pPr>
              <w:pStyle w:val="NormalWeb"/>
              <w:rPr>
                <w:rFonts w:ascii="Lato" w:hAnsi="Lato"/>
                <w:color w:val="141414"/>
              </w:rPr>
            </w:pPr>
            <w:r>
              <w:rPr>
                <w:rFonts w:ascii="Lato" w:hAnsi="Lato"/>
                <w:color w:val="141414"/>
              </w:rPr>
              <w:t>Your information will only be shared as necessary to facilitate the administration of the subscription service.</w:t>
            </w:r>
          </w:p>
          <w:p w14:paraId="26322727" w14:textId="77777777" w:rsidR="000C49C4" w:rsidRDefault="000C49C4" w:rsidP="000C49C4">
            <w:pPr>
              <w:pStyle w:val="NormalWeb"/>
              <w:rPr>
                <w:rFonts w:ascii="Lato" w:hAnsi="Lato"/>
                <w:color w:val="141414"/>
              </w:rPr>
            </w:pPr>
            <w:r>
              <w:rPr>
                <w:rFonts w:ascii="Lato" w:hAnsi="Lato"/>
                <w:color w:val="141414"/>
              </w:rPr>
              <w:t>We do not share information about you with other organisations outside of the Northern Territory Government without your permission unless:</w:t>
            </w:r>
          </w:p>
          <w:p w14:paraId="6D14D8BC" w14:textId="77777777" w:rsidR="000C49C4" w:rsidRDefault="000C49C4" w:rsidP="000C49C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141414"/>
              </w:rPr>
            </w:pPr>
            <w:r>
              <w:rPr>
                <w:color w:val="141414"/>
              </w:rPr>
              <w:t>it is necessary to provide you with a service that you have requested</w:t>
            </w:r>
          </w:p>
          <w:p w14:paraId="53CB8EC5" w14:textId="77777777" w:rsidR="000C49C4" w:rsidRDefault="000C49C4" w:rsidP="000C49C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141414"/>
              </w:rPr>
            </w:pPr>
            <w:r>
              <w:rPr>
                <w:color w:val="141414"/>
              </w:rPr>
              <w:t>is required or authorised by law</w:t>
            </w:r>
          </w:p>
          <w:p w14:paraId="4330F9C0" w14:textId="77777777" w:rsidR="000C49C4" w:rsidRDefault="000C49C4" w:rsidP="000C49C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141414"/>
              </w:rPr>
            </w:pPr>
            <w:proofErr w:type="gramStart"/>
            <w:r>
              <w:rPr>
                <w:color w:val="141414"/>
              </w:rPr>
              <w:t>will</w:t>
            </w:r>
            <w:proofErr w:type="gramEnd"/>
            <w:r>
              <w:rPr>
                <w:color w:val="141414"/>
              </w:rPr>
              <w:t xml:space="preserve"> prevent or lessen a serious and imminent threat to somebody’s health.</w:t>
            </w:r>
          </w:p>
          <w:p w14:paraId="0D78782A" w14:textId="15ECE465" w:rsidR="000C49C4" w:rsidRDefault="000C49C4" w:rsidP="000C49C4">
            <w:pPr>
              <w:rPr>
                <w:color w:val="141414"/>
              </w:rPr>
            </w:pPr>
            <w:r>
              <w:rPr>
                <w:color w:val="141414"/>
              </w:rPr>
              <w:t>We recommend you read the department's </w:t>
            </w:r>
            <w:hyperlink r:id="rId11" w:tgtFrame="_blank" w:tooltip="Opens in a new window" w:history="1">
              <w:r>
                <w:rPr>
                  <w:rStyle w:val="Hyperlink"/>
                </w:rPr>
                <w:t>privacy p</w:t>
              </w:r>
              <w:r>
                <w:rPr>
                  <w:rStyle w:val="Hyperlink"/>
                </w:rPr>
                <w:t>olicy</w:t>
              </w:r>
            </w:hyperlink>
            <w:r>
              <w:rPr>
                <w:rStyle w:val="FootnoteReference"/>
                <w:color w:val="0563C1" w:themeColor="hyperlink"/>
                <w:u w:val="single"/>
              </w:rPr>
              <w:footnoteReference w:id="3"/>
            </w:r>
            <w:r>
              <w:rPr>
                <w:color w:val="141414"/>
              </w:rPr>
              <w:t>.</w:t>
            </w:r>
            <w:bookmarkStart w:id="3" w:name="_GoBack"/>
            <w:bookmarkEnd w:id="3"/>
          </w:p>
          <w:p w14:paraId="03534ACA" w14:textId="4789D335" w:rsidR="005D6EEF" w:rsidRPr="00814AF6" w:rsidRDefault="005D6EEF" w:rsidP="000C49C4">
            <w:pPr>
              <w:pStyle w:val="Heading1"/>
              <w:widowControl w:val="0"/>
              <w:numPr>
                <w:ilvl w:val="0"/>
                <w:numId w:val="0"/>
              </w:numPr>
              <w:outlineLvl w:val="0"/>
            </w:pPr>
            <w:r>
              <w:t>How to submit</w:t>
            </w:r>
          </w:p>
          <w:p w14:paraId="2A1701CE" w14:textId="1AC2CE1D" w:rsidR="005D6EEF" w:rsidRPr="00F15931" w:rsidRDefault="005D6EEF" w:rsidP="00E8603C">
            <w:pPr>
              <w:widowControl w:val="0"/>
            </w:pPr>
            <w:r w:rsidRPr="00814AF6">
              <w:t xml:space="preserve">Email your completed form to </w:t>
            </w:r>
            <w:hyperlink r:id="rId12" w:history="1">
              <w:r w:rsidR="00E8603C" w:rsidRPr="00F122FC">
                <w:rPr>
                  <w:rStyle w:val="Hyperlink"/>
                </w:rPr>
                <w:t>international.engagement@nt.gov.au</w:t>
              </w:r>
            </w:hyperlink>
            <w:r w:rsidR="00E8603C">
              <w:t xml:space="preserve">. </w:t>
            </w:r>
          </w:p>
        </w:tc>
      </w:tr>
      <w:tr w:rsidR="00FC4D18" w:rsidRPr="00FC4D18" w14:paraId="4CC61B07" w14:textId="77777777" w:rsidTr="005D6EEF">
        <w:trPr>
          <w:trHeight w:val="28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3CACD076" w14:textId="77777777" w:rsidR="005D6EEF" w:rsidRPr="00FC4D18" w:rsidRDefault="005D6EEF" w:rsidP="00FC4D18">
            <w:pPr>
              <w:spacing w:after="0"/>
              <w:rPr>
                <w:color w:val="FFFFFF" w:themeColor="background1"/>
                <w:sz w:val="2"/>
                <w:szCs w:val="2"/>
              </w:rPr>
            </w:pPr>
            <w:r w:rsidRPr="00FC4D18">
              <w:rPr>
                <w:color w:val="FFFFFF" w:themeColor="background1"/>
                <w:sz w:val="2"/>
                <w:szCs w:val="2"/>
              </w:rPr>
              <w:t>End of form</w:t>
            </w:r>
          </w:p>
        </w:tc>
      </w:tr>
      <w:bookmarkEnd w:id="0"/>
      <w:bookmarkEnd w:id="1"/>
      <w:bookmarkEnd w:id="2"/>
    </w:tbl>
    <w:p w14:paraId="448E26CB" w14:textId="77777777" w:rsidR="005D6EEF" w:rsidRDefault="005D6EEF" w:rsidP="005D6EEF"/>
    <w:sectPr w:rsidR="005D6EEF" w:rsidSect="0013411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4" w:right="707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FDFA2" w14:textId="77777777" w:rsidR="005A5E15" w:rsidRDefault="005A5E15">
      <w:r>
        <w:separator/>
      </w:r>
    </w:p>
  </w:endnote>
  <w:endnote w:type="continuationSeparator" w:id="0">
    <w:p w14:paraId="755D8B59" w14:textId="77777777" w:rsidR="005A5E15" w:rsidRDefault="005A5E15">
      <w:r>
        <w:continuationSeparator/>
      </w:r>
    </w:p>
  </w:endnote>
  <w:endnote w:type="continuationNotice" w:id="1">
    <w:p w14:paraId="476AFBCF" w14:textId="77777777" w:rsidR="005A5E15" w:rsidRDefault="005A5E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EF00D9" w:rsidRPr="00132658" w14:paraId="5806A70C" w14:textId="77777777" w:rsidTr="00FC2EEC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23E8FC17" w14:textId="77777777" w:rsidR="00EF00D9" w:rsidRDefault="00AD078E" w:rsidP="005C1D3E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488643289"/>
              <w:placeholder>
                <w:docPart w:val="1D4D321B269A441F9DDB721F6C0AFC2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B1163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14:paraId="3C1BCB3C" w14:textId="0B0DF71A" w:rsidR="00F16B1D" w:rsidRDefault="005A5E15" w:rsidP="005D17B5">
          <w:pPr>
            <w:tabs>
              <w:tab w:val="left" w:pos="8505"/>
            </w:tabs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874576418"/>
              <w:placeholder>
                <w:docPart w:val="93D6EC0DEC89455EA5765552BD5FD4F2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8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85DB1">
                <w:rPr>
                  <w:rStyle w:val="PageNumber"/>
                </w:rPr>
                <w:t>10 August 2023</w:t>
              </w:r>
            </w:sdtContent>
          </w:sdt>
        </w:p>
        <w:p w14:paraId="11507E36" w14:textId="64F06CA9" w:rsidR="00EF00D9" w:rsidRPr="00AC4488" w:rsidRDefault="00AD078E" w:rsidP="00F16B1D">
          <w:pPr>
            <w:tabs>
              <w:tab w:val="left" w:pos="8505"/>
            </w:tabs>
            <w:spacing w:after="0"/>
            <w:ind w:right="114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C49C4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C49C4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2435180" w14:textId="77777777" w:rsidR="00EF00D9" w:rsidRDefault="005A5E15" w:rsidP="005C1D3E">
    <w:pPr>
      <w:pStyle w:val="Hidden"/>
    </w:pPr>
  </w:p>
  <w:p w14:paraId="3B9A62AF" w14:textId="77777777" w:rsidR="00EF00D9" w:rsidRPr="001852AF" w:rsidRDefault="005A5E15" w:rsidP="008D2631">
    <w:pPr>
      <w:pStyle w:val="Hidden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DE3A07" w:rsidRPr="00132658" w14:paraId="00155491" w14:textId="77777777" w:rsidTr="00D7789D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7A92A0D8" w14:textId="77777777" w:rsidR="00DE3A07" w:rsidRDefault="00DE3A07" w:rsidP="00DE3A0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18616222"/>
              <w:placeholder>
                <w:docPart w:val="F59499CEC7CC4BFCAA8BBF01807A006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B1163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14:paraId="663166D8" w14:textId="2C0282F4" w:rsidR="00DE3A07" w:rsidRDefault="005A5E15" w:rsidP="00DE3A07">
          <w:pPr>
            <w:tabs>
              <w:tab w:val="left" w:pos="8505"/>
            </w:tabs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981650640"/>
              <w:placeholder>
                <w:docPart w:val="9AAE012ED4E144C7B5CDC090D55DBF14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8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85DB1">
                <w:rPr>
                  <w:rStyle w:val="PageNumber"/>
                </w:rPr>
                <w:t>10 August 2023</w:t>
              </w:r>
            </w:sdtContent>
          </w:sdt>
        </w:p>
        <w:p w14:paraId="1043475C" w14:textId="2DCFE779" w:rsidR="00DE3A07" w:rsidRPr="00AC4488" w:rsidRDefault="00DE3A07" w:rsidP="00DE3A07">
          <w:pPr>
            <w:tabs>
              <w:tab w:val="left" w:pos="8505"/>
            </w:tabs>
            <w:spacing w:after="0"/>
            <w:ind w:right="114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C49C4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C49C4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D59DE5F" w14:textId="77777777" w:rsidR="00EF00D9" w:rsidRPr="00F538BD" w:rsidRDefault="005A5E15" w:rsidP="00F16B1D">
    <w:pPr>
      <w:pStyle w:val="Hidden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72F69" w14:textId="77777777" w:rsidR="005A5E15" w:rsidRDefault="005A5E15">
      <w:r>
        <w:separator/>
      </w:r>
    </w:p>
  </w:footnote>
  <w:footnote w:type="continuationSeparator" w:id="0">
    <w:p w14:paraId="2F8A3AB5" w14:textId="77777777" w:rsidR="005A5E15" w:rsidRDefault="005A5E15">
      <w:r>
        <w:continuationSeparator/>
      </w:r>
    </w:p>
  </w:footnote>
  <w:footnote w:type="continuationNotice" w:id="1">
    <w:p w14:paraId="0AFBFA4B" w14:textId="77777777" w:rsidR="005A5E15" w:rsidRDefault="005A5E15">
      <w:pPr>
        <w:spacing w:after="0"/>
      </w:pPr>
    </w:p>
  </w:footnote>
  <w:footnote w:id="2">
    <w:p w14:paraId="017E3AD1" w14:textId="6E550BE1" w:rsidR="000C49C4" w:rsidRDefault="000C49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49C4">
        <w:t>https://legislation.nt.gov.au/en/Legislation/INFORMATION-ACT-2002</w:t>
      </w:r>
    </w:p>
  </w:footnote>
  <w:footnote w:id="3">
    <w:p w14:paraId="3C02B0B0" w14:textId="5E5D4C87" w:rsidR="000C49C4" w:rsidRDefault="000C49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49C4">
        <w:t>https://industry.nt.gov.au/publications/corporate/privacy-policy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B61BF" w14:textId="771EEF1C" w:rsidR="00EF00D9" w:rsidRDefault="005A5E15">
    <w:pPr>
      <w:pStyle w:val="Header"/>
    </w:pPr>
    <w:sdt>
      <w:sdtPr>
        <w:alias w:val="Title"/>
        <w:tag w:val="Title"/>
        <w:id w:val="969633780"/>
        <w:placeholder>
          <w:docPart w:val="E281DDD519B244AB8B14296E082191C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color w:val="000000"/>
        <w:text/>
      </w:sdtPr>
      <w:sdtEndPr/>
      <w:sdtContent>
        <w:r w:rsidR="001906F5">
          <w:t>Kerala Business Delegation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4E8E" w14:textId="77777777" w:rsidR="005D6EEF" w:rsidRDefault="005D6EEF" w:rsidP="005D6EEF">
    <w:pPr>
      <w:pStyle w:val="Header"/>
      <w:tabs>
        <w:tab w:val="left" w:pos="2977"/>
      </w:tabs>
      <w:jc w:val="left"/>
    </w:pPr>
    <w:r>
      <w:rPr>
        <w:noProof/>
        <w:lang w:eastAsia="en-AU"/>
      </w:rPr>
      <w:drawing>
        <wp:inline distT="0" distB="0" distL="0" distR="0" wp14:anchorId="25B8E563" wp14:editId="5F04B113">
          <wp:extent cx="1428750" cy="510540"/>
          <wp:effectExtent l="0" t="0" r="0" b="3810"/>
          <wp:docPr id="205" name="Picture 205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downlo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1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34118">
      <w:rPr>
        <w:noProof/>
        <w:lang w:eastAsia="en-AU"/>
      </w:rPr>
      <w:drawing>
        <wp:inline distT="0" distB="0" distL="0" distR="0" wp14:anchorId="16F17C84" wp14:editId="55C6E404">
          <wp:extent cx="1038225" cy="676275"/>
          <wp:effectExtent l="0" t="0" r="9525" b="9525"/>
          <wp:docPr id="204" name="Picture 204" descr="Keral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kerala final emblem_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0FEE4E3A"/>
    <w:multiLevelType w:val="hybridMultilevel"/>
    <w:tmpl w:val="8FCAA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2FC557B5"/>
    <w:multiLevelType w:val="hybridMultilevel"/>
    <w:tmpl w:val="28A6B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4AA0A16"/>
    <w:multiLevelType w:val="hybridMultilevel"/>
    <w:tmpl w:val="54CEE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6C013D6"/>
    <w:multiLevelType w:val="hybridMultilevel"/>
    <w:tmpl w:val="49D85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0B213BC"/>
    <w:multiLevelType w:val="hybridMultilevel"/>
    <w:tmpl w:val="7AFEC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6" w15:restartNumberingAfterBreak="0">
    <w:nsid w:val="68E85EBA"/>
    <w:multiLevelType w:val="multilevel"/>
    <w:tmpl w:val="B6E4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71005DF7"/>
    <w:multiLevelType w:val="hybridMultilevel"/>
    <w:tmpl w:val="245EA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9CC6470"/>
    <w:multiLevelType w:val="multilevel"/>
    <w:tmpl w:val="CB32F200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5543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2"/>
  </w:num>
  <w:num w:numId="3">
    <w:abstractNumId w:val="41"/>
  </w:num>
  <w:num w:numId="4">
    <w:abstractNumId w:val="27"/>
  </w:num>
  <w:num w:numId="5">
    <w:abstractNumId w:val="16"/>
  </w:num>
  <w:num w:numId="6">
    <w:abstractNumId w:val="8"/>
  </w:num>
  <w:num w:numId="7">
    <w:abstractNumId w:val="30"/>
  </w:num>
  <w:num w:numId="8">
    <w:abstractNumId w:val="15"/>
  </w:num>
  <w:num w:numId="9">
    <w:abstractNumId w:val="24"/>
  </w:num>
  <w:num w:numId="10">
    <w:abstractNumId w:val="38"/>
  </w:num>
  <w:num w:numId="11">
    <w:abstractNumId w:val="29"/>
  </w:num>
  <w:num w:numId="12">
    <w:abstractNumId w:val="19"/>
  </w:num>
  <w:num w:numId="13">
    <w:abstractNumId w:val="2"/>
  </w:num>
  <w:num w:numId="14">
    <w:abstractNumId w:val="23"/>
  </w:num>
  <w:num w:numId="15">
    <w:abstractNumId w:val="21"/>
  </w:num>
  <w:num w:numId="16">
    <w:abstractNumId w:val="41"/>
  </w:num>
  <w:num w:numId="17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DD"/>
    <w:rsid w:val="00001DDF"/>
    <w:rsid w:val="0000322D"/>
    <w:rsid w:val="00004B74"/>
    <w:rsid w:val="00007670"/>
    <w:rsid w:val="00010665"/>
    <w:rsid w:val="000238B4"/>
    <w:rsid w:val="0002393A"/>
    <w:rsid w:val="00027DB8"/>
    <w:rsid w:val="000307A7"/>
    <w:rsid w:val="00031A96"/>
    <w:rsid w:val="00040BF3"/>
    <w:rsid w:val="0004562E"/>
    <w:rsid w:val="00046C59"/>
    <w:rsid w:val="00050358"/>
    <w:rsid w:val="00051362"/>
    <w:rsid w:val="00051F45"/>
    <w:rsid w:val="000522FF"/>
    <w:rsid w:val="00052953"/>
    <w:rsid w:val="0005341A"/>
    <w:rsid w:val="00056DEF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19ED"/>
    <w:rsid w:val="000962C5"/>
    <w:rsid w:val="000A4317"/>
    <w:rsid w:val="000A559C"/>
    <w:rsid w:val="000B280D"/>
    <w:rsid w:val="000B2CA1"/>
    <w:rsid w:val="000B6E48"/>
    <w:rsid w:val="000C49C4"/>
    <w:rsid w:val="000D1F29"/>
    <w:rsid w:val="000D2D60"/>
    <w:rsid w:val="000D633D"/>
    <w:rsid w:val="000E0962"/>
    <w:rsid w:val="000E342B"/>
    <w:rsid w:val="000E38FB"/>
    <w:rsid w:val="000E4A27"/>
    <w:rsid w:val="000E5DD2"/>
    <w:rsid w:val="000F2958"/>
    <w:rsid w:val="000F4805"/>
    <w:rsid w:val="00104E7F"/>
    <w:rsid w:val="001137EC"/>
    <w:rsid w:val="001152F5"/>
    <w:rsid w:val="00117743"/>
    <w:rsid w:val="00117F5B"/>
    <w:rsid w:val="00132658"/>
    <w:rsid w:val="00134118"/>
    <w:rsid w:val="00147DED"/>
    <w:rsid w:val="00150DC0"/>
    <w:rsid w:val="00156CD4"/>
    <w:rsid w:val="00161CC6"/>
    <w:rsid w:val="00164A3E"/>
    <w:rsid w:val="00166FF6"/>
    <w:rsid w:val="00172C77"/>
    <w:rsid w:val="00176123"/>
    <w:rsid w:val="00181620"/>
    <w:rsid w:val="001906F5"/>
    <w:rsid w:val="001957AD"/>
    <w:rsid w:val="001A2B7F"/>
    <w:rsid w:val="001A3AFD"/>
    <w:rsid w:val="001A496C"/>
    <w:rsid w:val="001A6304"/>
    <w:rsid w:val="001B2B6C"/>
    <w:rsid w:val="001B2FB8"/>
    <w:rsid w:val="001B437E"/>
    <w:rsid w:val="001C29B5"/>
    <w:rsid w:val="001C6698"/>
    <w:rsid w:val="001D01C4"/>
    <w:rsid w:val="001D52B0"/>
    <w:rsid w:val="001D5A18"/>
    <w:rsid w:val="001D7CA4"/>
    <w:rsid w:val="001E057F"/>
    <w:rsid w:val="001E14EB"/>
    <w:rsid w:val="001E1D4D"/>
    <w:rsid w:val="001F59E6"/>
    <w:rsid w:val="00202014"/>
    <w:rsid w:val="00206936"/>
    <w:rsid w:val="00206C6F"/>
    <w:rsid w:val="00206FBD"/>
    <w:rsid w:val="00207746"/>
    <w:rsid w:val="00220EAC"/>
    <w:rsid w:val="00221220"/>
    <w:rsid w:val="00230031"/>
    <w:rsid w:val="00235C01"/>
    <w:rsid w:val="00236878"/>
    <w:rsid w:val="00247343"/>
    <w:rsid w:val="00247538"/>
    <w:rsid w:val="00264C90"/>
    <w:rsid w:val="00265C56"/>
    <w:rsid w:val="002716CD"/>
    <w:rsid w:val="00272232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C0D"/>
    <w:rsid w:val="002B5591"/>
    <w:rsid w:val="002B6AA4"/>
    <w:rsid w:val="002C1FE9"/>
    <w:rsid w:val="002D3A57"/>
    <w:rsid w:val="002D7D05"/>
    <w:rsid w:val="002E20C8"/>
    <w:rsid w:val="002E4290"/>
    <w:rsid w:val="002E5B94"/>
    <w:rsid w:val="002E66A6"/>
    <w:rsid w:val="002F0DB1"/>
    <w:rsid w:val="002F2758"/>
    <w:rsid w:val="002F2885"/>
    <w:rsid w:val="002F3CF1"/>
    <w:rsid w:val="002F45A1"/>
    <w:rsid w:val="003037F9"/>
    <w:rsid w:val="0030583E"/>
    <w:rsid w:val="00307FE1"/>
    <w:rsid w:val="003164BA"/>
    <w:rsid w:val="003216EA"/>
    <w:rsid w:val="003223FE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65C6"/>
    <w:rsid w:val="00376BF0"/>
    <w:rsid w:val="00377B21"/>
    <w:rsid w:val="00390CE3"/>
    <w:rsid w:val="0039103C"/>
    <w:rsid w:val="00394876"/>
    <w:rsid w:val="00394AAF"/>
    <w:rsid w:val="00394CE5"/>
    <w:rsid w:val="003A6341"/>
    <w:rsid w:val="003B173F"/>
    <w:rsid w:val="003B67FD"/>
    <w:rsid w:val="003B6A61"/>
    <w:rsid w:val="003D3850"/>
    <w:rsid w:val="003D42C0"/>
    <w:rsid w:val="003D5B29"/>
    <w:rsid w:val="003D7818"/>
    <w:rsid w:val="003E2445"/>
    <w:rsid w:val="003E3BB2"/>
    <w:rsid w:val="003F5B58"/>
    <w:rsid w:val="0040222A"/>
    <w:rsid w:val="0040311B"/>
    <w:rsid w:val="004047BC"/>
    <w:rsid w:val="00406497"/>
    <w:rsid w:val="004100F7"/>
    <w:rsid w:val="00414CB3"/>
    <w:rsid w:val="0041563D"/>
    <w:rsid w:val="00417E19"/>
    <w:rsid w:val="00420CF5"/>
    <w:rsid w:val="00422874"/>
    <w:rsid w:val="00426E25"/>
    <w:rsid w:val="00427D9C"/>
    <w:rsid w:val="00427E7E"/>
    <w:rsid w:val="0043659D"/>
    <w:rsid w:val="004433AE"/>
    <w:rsid w:val="00443B6E"/>
    <w:rsid w:val="004521CB"/>
    <w:rsid w:val="0045420A"/>
    <w:rsid w:val="004554D4"/>
    <w:rsid w:val="00461744"/>
    <w:rsid w:val="00466185"/>
    <w:rsid w:val="004668A7"/>
    <w:rsid w:val="00466D96"/>
    <w:rsid w:val="00467747"/>
    <w:rsid w:val="00473C98"/>
    <w:rsid w:val="00474965"/>
    <w:rsid w:val="00482A3D"/>
    <w:rsid w:val="00482DF8"/>
    <w:rsid w:val="004864DE"/>
    <w:rsid w:val="00486577"/>
    <w:rsid w:val="00494BE5"/>
    <w:rsid w:val="004A0EBA"/>
    <w:rsid w:val="004A2538"/>
    <w:rsid w:val="004B0C15"/>
    <w:rsid w:val="004B35EA"/>
    <w:rsid w:val="004B69E4"/>
    <w:rsid w:val="004B7373"/>
    <w:rsid w:val="004C04DF"/>
    <w:rsid w:val="004C2BF4"/>
    <w:rsid w:val="004C6C39"/>
    <w:rsid w:val="004D075F"/>
    <w:rsid w:val="004D1B76"/>
    <w:rsid w:val="004D344E"/>
    <w:rsid w:val="004E019E"/>
    <w:rsid w:val="004E06EC"/>
    <w:rsid w:val="004E0FD7"/>
    <w:rsid w:val="004E2CB7"/>
    <w:rsid w:val="004E31D1"/>
    <w:rsid w:val="004E7885"/>
    <w:rsid w:val="004F016A"/>
    <w:rsid w:val="004F2206"/>
    <w:rsid w:val="00500F94"/>
    <w:rsid w:val="00502FB3"/>
    <w:rsid w:val="00503DE9"/>
    <w:rsid w:val="0050530C"/>
    <w:rsid w:val="00505DEA"/>
    <w:rsid w:val="00507782"/>
    <w:rsid w:val="00512A04"/>
    <w:rsid w:val="0051714F"/>
    <w:rsid w:val="005249F5"/>
    <w:rsid w:val="005260F7"/>
    <w:rsid w:val="00530394"/>
    <w:rsid w:val="00543BD1"/>
    <w:rsid w:val="00546D7E"/>
    <w:rsid w:val="00554E63"/>
    <w:rsid w:val="00556113"/>
    <w:rsid w:val="00564C12"/>
    <w:rsid w:val="005654B8"/>
    <w:rsid w:val="0057377F"/>
    <w:rsid w:val="005762CC"/>
    <w:rsid w:val="00582D3D"/>
    <w:rsid w:val="00583889"/>
    <w:rsid w:val="00585DB1"/>
    <w:rsid w:val="00595386"/>
    <w:rsid w:val="005953B0"/>
    <w:rsid w:val="005A3621"/>
    <w:rsid w:val="005A4AC0"/>
    <w:rsid w:val="005A5A44"/>
    <w:rsid w:val="005A5E15"/>
    <w:rsid w:val="005A5FDF"/>
    <w:rsid w:val="005B0FB7"/>
    <w:rsid w:val="005B122A"/>
    <w:rsid w:val="005B5AC2"/>
    <w:rsid w:val="005C037F"/>
    <w:rsid w:val="005C2833"/>
    <w:rsid w:val="005D6EEF"/>
    <w:rsid w:val="005E144D"/>
    <w:rsid w:val="005E1500"/>
    <w:rsid w:val="005E3A43"/>
    <w:rsid w:val="005E51A4"/>
    <w:rsid w:val="005F77C7"/>
    <w:rsid w:val="00620675"/>
    <w:rsid w:val="00622910"/>
    <w:rsid w:val="00622E24"/>
    <w:rsid w:val="00641BAA"/>
    <w:rsid w:val="006433C3"/>
    <w:rsid w:val="00647A30"/>
    <w:rsid w:val="00650F5B"/>
    <w:rsid w:val="00652DC0"/>
    <w:rsid w:val="00660584"/>
    <w:rsid w:val="006670D7"/>
    <w:rsid w:val="00667797"/>
    <w:rsid w:val="006719EA"/>
    <w:rsid w:val="00671F13"/>
    <w:rsid w:val="0067400A"/>
    <w:rsid w:val="006747E0"/>
    <w:rsid w:val="006847AD"/>
    <w:rsid w:val="0069114B"/>
    <w:rsid w:val="006A087B"/>
    <w:rsid w:val="006A756A"/>
    <w:rsid w:val="006B1EA3"/>
    <w:rsid w:val="006C396A"/>
    <w:rsid w:val="006D1ADA"/>
    <w:rsid w:val="006D66F7"/>
    <w:rsid w:val="006E26A8"/>
    <w:rsid w:val="006E3B5D"/>
    <w:rsid w:val="00702D61"/>
    <w:rsid w:val="00705C9D"/>
    <w:rsid w:val="00705F13"/>
    <w:rsid w:val="00714F1D"/>
    <w:rsid w:val="00715225"/>
    <w:rsid w:val="00717C37"/>
    <w:rsid w:val="00720CC6"/>
    <w:rsid w:val="00722DDB"/>
    <w:rsid w:val="00724728"/>
    <w:rsid w:val="00724F98"/>
    <w:rsid w:val="00730B9B"/>
    <w:rsid w:val="0073182E"/>
    <w:rsid w:val="007332FF"/>
    <w:rsid w:val="00733512"/>
    <w:rsid w:val="007408F5"/>
    <w:rsid w:val="00741EAE"/>
    <w:rsid w:val="007551E1"/>
    <w:rsid w:val="00755248"/>
    <w:rsid w:val="007557E0"/>
    <w:rsid w:val="0076190B"/>
    <w:rsid w:val="0076355D"/>
    <w:rsid w:val="00763A2D"/>
    <w:rsid w:val="007761D8"/>
    <w:rsid w:val="00777795"/>
    <w:rsid w:val="00783A57"/>
    <w:rsid w:val="00784C92"/>
    <w:rsid w:val="007859CD"/>
    <w:rsid w:val="00786FA3"/>
    <w:rsid w:val="007907E4"/>
    <w:rsid w:val="00796461"/>
    <w:rsid w:val="00797696"/>
    <w:rsid w:val="007A6A4F"/>
    <w:rsid w:val="007B03F5"/>
    <w:rsid w:val="007B59D3"/>
    <w:rsid w:val="007B5C09"/>
    <w:rsid w:val="007B5DA2"/>
    <w:rsid w:val="007C0966"/>
    <w:rsid w:val="007C19E7"/>
    <w:rsid w:val="007C5CFD"/>
    <w:rsid w:val="007C6D9F"/>
    <w:rsid w:val="007D4893"/>
    <w:rsid w:val="007D7697"/>
    <w:rsid w:val="007E70CF"/>
    <w:rsid w:val="007E74A4"/>
    <w:rsid w:val="007F263F"/>
    <w:rsid w:val="007F46EA"/>
    <w:rsid w:val="007F5579"/>
    <w:rsid w:val="008002E8"/>
    <w:rsid w:val="00804C03"/>
    <w:rsid w:val="0080766E"/>
    <w:rsid w:val="008105BE"/>
    <w:rsid w:val="00811169"/>
    <w:rsid w:val="00815297"/>
    <w:rsid w:val="00817BA1"/>
    <w:rsid w:val="00821D46"/>
    <w:rsid w:val="00823022"/>
    <w:rsid w:val="0082634E"/>
    <w:rsid w:val="008313C4"/>
    <w:rsid w:val="00832B35"/>
    <w:rsid w:val="00835434"/>
    <w:rsid w:val="008358C0"/>
    <w:rsid w:val="00842838"/>
    <w:rsid w:val="00852724"/>
    <w:rsid w:val="00854BE6"/>
    <w:rsid w:val="00854EC1"/>
    <w:rsid w:val="0085797F"/>
    <w:rsid w:val="00861DC3"/>
    <w:rsid w:val="00867019"/>
    <w:rsid w:val="008735A9"/>
    <w:rsid w:val="00877D20"/>
    <w:rsid w:val="00881C48"/>
    <w:rsid w:val="00885590"/>
    <w:rsid w:val="00885B80"/>
    <w:rsid w:val="00885C30"/>
    <w:rsid w:val="00885E9B"/>
    <w:rsid w:val="00886C9D"/>
    <w:rsid w:val="00893C96"/>
    <w:rsid w:val="0089500A"/>
    <w:rsid w:val="008967EF"/>
    <w:rsid w:val="00897C94"/>
    <w:rsid w:val="008A51A3"/>
    <w:rsid w:val="008A7C12"/>
    <w:rsid w:val="008B03CE"/>
    <w:rsid w:val="008B529E"/>
    <w:rsid w:val="008C17FB"/>
    <w:rsid w:val="008D1B00"/>
    <w:rsid w:val="008D57B8"/>
    <w:rsid w:val="008E0345"/>
    <w:rsid w:val="008E03FC"/>
    <w:rsid w:val="008E510B"/>
    <w:rsid w:val="00902B13"/>
    <w:rsid w:val="00911941"/>
    <w:rsid w:val="009138A0"/>
    <w:rsid w:val="00925F0F"/>
    <w:rsid w:val="00930C91"/>
    <w:rsid w:val="00932F6B"/>
    <w:rsid w:val="009436FF"/>
    <w:rsid w:val="009468BC"/>
    <w:rsid w:val="009616DF"/>
    <w:rsid w:val="00964B22"/>
    <w:rsid w:val="00964F47"/>
    <w:rsid w:val="0096542F"/>
    <w:rsid w:val="00966B57"/>
    <w:rsid w:val="00967A01"/>
    <w:rsid w:val="00967FA7"/>
    <w:rsid w:val="00971645"/>
    <w:rsid w:val="00977919"/>
    <w:rsid w:val="00983000"/>
    <w:rsid w:val="00984D9B"/>
    <w:rsid w:val="009863A2"/>
    <w:rsid w:val="009870FA"/>
    <w:rsid w:val="009921C3"/>
    <w:rsid w:val="0099551D"/>
    <w:rsid w:val="009A5897"/>
    <w:rsid w:val="009A5F24"/>
    <w:rsid w:val="009B0B3E"/>
    <w:rsid w:val="009B1913"/>
    <w:rsid w:val="009B6657"/>
    <w:rsid w:val="009B7C35"/>
    <w:rsid w:val="009C21F1"/>
    <w:rsid w:val="009D0EB5"/>
    <w:rsid w:val="009D14F9"/>
    <w:rsid w:val="009D2B74"/>
    <w:rsid w:val="009D63FF"/>
    <w:rsid w:val="009E1122"/>
    <w:rsid w:val="009E175D"/>
    <w:rsid w:val="009E2315"/>
    <w:rsid w:val="009E3CC2"/>
    <w:rsid w:val="009F06BD"/>
    <w:rsid w:val="009F2A4D"/>
    <w:rsid w:val="009F3302"/>
    <w:rsid w:val="00A00828"/>
    <w:rsid w:val="00A022E2"/>
    <w:rsid w:val="00A03290"/>
    <w:rsid w:val="00A07490"/>
    <w:rsid w:val="00A10655"/>
    <w:rsid w:val="00A1197C"/>
    <w:rsid w:val="00A12B64"/>
    <w:rsid w:val="00A22C38"/>
    <w:rsid w:val="00A25193"/>
    <w:rsid w:val="00A26E80"/>
    <w:rsid w:val="00A31AE8"/>
    <w:rsid w:val="00A32EFF"/>
    <w:rsid w:val="00A3739D"/>
    <w:rsid w:val="00A37DDA"/>
    <w:rsid w:val="00A37ED8"/>
    <w:rsid w:val="00A50829"/>
    <w:rsid w:val="00A65B73"/>
    <w:rsid w:val="00A925EC"/>
    <w:rsid w:val="00A929AA"/>
    <w:rsid w:val="00A92B6B"/>
    <w:rsid w:val="00A955A9"/>
    <w:rsid w:val="00AA4C49"/>
    <w:rsid w:val="00AA541E"/>
    <w:rsid w:val="00AD078E"/>
    <w:rsid w:val="00AD0DA4"/>
    <w:rsid w:val="00AD134E"/>
    <w:rsid w:val="00AD1B26"/>
    <w:rsid w:val="00AD23F7"/>
    <w:rsid w:val="00AD4169"/>
    <w:rsid w:val="00AD7557"/>
    <w:rsid w:val="00AE25C6"/>
    <w:rsid w:val="00AE306C"/>
    <w:rsid w:val="00AF28C1"/>
    <w:rsid w:val="00B02EF1"/>
    <w:rsid w:val="00B070B3"/>
    <w:rsid w:val="00B07C97"/>
    <w:rsid w:val="00B07EA1"/>
    <w:rsid w:val="00B11C67"/>
    <w:rsid w:val="00B15754"/>
    <w:rsid w:val="00B15A27"/>
    <w:rsid w:val="00B2046E"/>
    <w:rsid w:val="00B20E8B"/>
    <w:rsid w:val="00B257E1"/>
    <w:rsid w:val="00B2599A"/>
    <w:rsid w:val="00B27AC4"/>
    <w:rsid w:val="00B343CC"/>
    <w:rsid w:val="00B43C75"/>
    <w:rsid w:val="00B5084A"/>
    <w:rsid w:val="00B606A1"/>
    <w:rsid w:val="00B614F7"/>
    <w:rsid w:val="00B61B26"/>
    <w:rsid w:val="00B661F6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179"/>
    <w:rsid w:val="00BA66F0"/>
    <w:rsid w:val="00BB2239"/>
    <w:rsid w:val="00BB2AE7"/>
    <w:rsid w:val="00BB347F"/>
    <w:rsid w:val="00BB6464"/>
    <w:rsid w:val="00BC1BB8"/>
    <w:rsid w:val="00BD0F38"/>
    <w:rsid w:val="00BD7FE1"/>
    <w:rsid w:val="00BE37CA"/>
    <w:rsid w:val="00BE4B2A"/>
    <w:rsid w:val="00BE6144"/>
    <w:rsid w:val="00BE635A"/>
    <w:rsid w:val="00BF17E9"/>
    <w:rsid w:val="00BF2ABB"/>
    <w:rsid w:val="00BF5099"/>
    <w:rsid w:val="00C10F10"/>
    <w:rsid w:val="00C15D4D"/>
    <w:rsid w:val="00C175DC"/>
    <w:rsid w:val="00C250B6"/>
    <w:rsid w:val="00C30171"/>
    <w:rsid w:val="00C309D8"/>
    <w:rsid w:val="00C33998"/>
    <w:rsid w:val="00C43519"/>
    <w:rsid w:val="00C51537"/>
    <w:rsid w:val="00C52BC3"/>
    <w:rsid w:val="00C549E1"/>
    <w:rsid w:val="00C5584B"/>
    <w:rsid w:val="00C61AFA"/>
    <w:rsid w:val="00C61D64"/>
    <w:rsid w:val="00C62099"/>
    <w:rsid w:val="00C64EA3"/>
    <w:rsid w:val="00C64F6E"/>
    <w:rsid w:val="00C72867"/>
    <w:rsid w:val="00C75E81"/>
    <w:rsid w:val="00C75F52"/>
    <w:rsid w:val="00C86609"/>
    <w:rsid w:val="00C92B4C"/>
    <w:rsid w:val="00C954F6"/>
    <w:rsid w:val="00C957C5"/>
    <w:rsid w:val="00C95D30"/>
    <w:rsid w:val="00CA2DE1"/>
    <w:rsid w:val="00CA6BC5"/>
    <w:rsid w:val="00CB18E5"/>
    <w:rsid w:val="00CB3E57"/>
    <w:rsid w:val="00CC1CCA"/>
    <w:rsid w:val="00CC4C2C"/>
    <w:rsid w:val="00CC61CD"/>
    <w:rsid w:val="00CD5011"/>
    <w:rsid w:val="00CE640F"/>
    <w:rsid w:val="00CE76BC"/>
    <w:rsid w:val="00CF540E"/>
    <w:rsid w:val="00D02F07"/>
    <w:rsid w:val="00D22225"/>
    <w:rsid w:val="00D23346"/>
    <w:rsid w:val="00D27EBE"/>
    <w:rsid w:val="00D36A49"/>
    <w:rsid w:val="00D457D4"/>
    <w:rsid w:val="00D517C6"/>
    <w:rsid w:val="00D64806"/>
    <w:rsid w:val="00D71D84"/>
    <w:rsid w:val="00D72464"/>
    <w:rsid w:val="00D768EB"/>
    <w:rsid w:val="00D82D1E"/>
    <w:rsid w:val="00D832D9"/>
    <w:rsid w:val="00D90F00"/>
    <w:rsid w:val="00D94F6B"/>
    <w:rsid w:val="00D975C0"/>
    <w:rsid w:val="00DA5285"/>
    <w:rsid w:val="00DB1163"/>
    <w:rsid w:val="00DB191D"/>
    <w:rsid w:val="00DB4F91"/>
    <w:rsid w:val="00DC1EF7"/>
    <w:rsid w:val="00DC1F0F"/>
    <w:rsid w:val="00DC2B3D"/>
    <w:rsid w:val="00DC3117"/>
    <w:rsid w:val="00DC5DD9"/>
    <w:rsid w:val="00DC6D2D"/>
    <w:rsid w:val="00DD64C2"/>
    <w:rsid w:val="00DE33B5"/>
    <w:rsid w:val="00DE3A07"/>
    <w:rsid w:val="00DE5E18"/>
    <w:rsid w:val="00DE6E01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6C7E"/>
    <w:rsid w:val="00E3723D"/>
    <w:rsid w:val="00E44C89"/>
    <w:rsid w:val="00E45536"/>
    <w:rsid w:val="00E61BA2"/>
    <w:rsid w:val="00E63586"/>
    <w:rsid w:val="00E63864"/>
    <w:rsid w:val="00E6403F"/>
    <w:rsid w:val="00E64725"/>
    <w:rsid w:val="00E770C4"/>
    <w:rsid w:val="00E77ACA"/>
    <w:rsid w:val="00E77F2A"/>
    <w:rsid w:val="00E84C5A"/>
    <w:rsid w:val="00E8603C"/>
    <w:rsid w:val="00E861DB"/>
    <w:rsid w:val="00E90FA2"/>
    <w:rsid w:val="00E93406"/>
    <w:rsid w:val="00E956C5"/>
    <w:rsid w:val="00E95C39"/>
    <w:rsid w:val="00EA2C39"/>
    <w:rsid w:val="00EB0A3C"/>
    <w:rsid w:val="00EB0A96"/>
    <w:rsid w:val="00EB3D43"/>
    <w:rsid w:val="00EB77F9"/>
    <w:rsid w:val="00EC5769"/>
    <w:rsid w:val="00EC7D00"/>
    <w:rsid w:val="00ED0304"/>
    <w:rsid w:val="00ED087C"/>
    <w:rsid w:val="00ED2CDD"/>
    <w:rsid w:val="00EE38FA"/>
    <w:rsid w:val="00EE3E2C"/>
    <w:rsid w:val="00EE466C"/>
    <w:rsid w:val="00EE5D23"/>
    <w:rsid w:val="00EE750D"/>
    <w:rsid w:val="00EF3CA4"/>
    <w:rsid w:val="00EF5E1F"/>
    <w:rsid w:val="00EF7629"/>
    <w:rsid w:val="00EF7859"/>
    <w:rsid w:val="00F014DA"/>
    <w:rsid w:val="00F02591"/>
    <w:rsid w:val="00F13212"/>
    <w:rsid w:val="00F14273"/>
    <w:rsid w:val="00F15D8F"/>
    <w:rsid w:val="00F479D5"/>
    <w:rsid w:val="00F5696E"/>
    <w:rsid w:val="00F60EFF"/>
    <w:rsid w:val="00F67D2D"/>
    <w:rsid w:val="00F70155"/>
    <w:rsid w:val="00F860CC"/>
    <w:rsid w:val="00F90858"/>
    <w:rsid w:val="00F94398"/>
    <w:rsid w:val="00F9718A"/>
    <w:rsid w:val="00FA228B"/>
    <w:rsid w:val="00FA4629"/>
    <w:rsid w:val="00FA64B4"/>
    <w:rsid w:val="00FA6B6D"/>
    <w:rsid w:val="00FB0A2D"/>
    <w:rsid w:val="00FB2B56"/>
    <w:rsid w:val="00FB3EEF"/>
    <w:rsid w:val="00FB4E3A"/>
    <w:rsid w:val="00FC12BF"/>
    <w:rsid w:val="00FC16A5"/>
    <w:rsid w:val="00FC1A7C"/>
    <w:rsid w:val="00FC2C60"/>
    <w:rsid w:val="00FC4D18"/>
    <w:rsid w:val="00FC64AB"/>
    <w:rsid w:val="00FD3E6F"/>
    <w:rsid w:val="00FD51B9"/>
    <w:rsid w:val="00FE2A39"/>
    <w:rsid w:val="00FE2EF6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7B01E"/>
  <w15:docId w15:val="{7AB65217-3BB7-4F6D-BA1A-1D7542D4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9C4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E4553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E45536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5536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2"/>
    <w:qFormat/>
    <w:rsid w:val="00E45536"/>
    <w:pPr>
      <w:numPr>
        <w:ilvl w:val="3"/>
        <w:numId w:val="3"/>
      </w:numPr>
      <w:spacing w:before="24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C5584B"/>
    <w:pPr>
      <w:numPr>
        <w:ilvl w:val="4"/>
        <w:numId w:val="3"/>
      </w:numPr>
      <w:ind w:left="1009" w:hanging="1009"/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C5584B"/>
    <w:pPr>
      <w:numPr>
        <w:ilvl w:val="5"/>
        <w:numId w:val="3"/>
      </w:numPr>
      <w:ind w:left="1151" w:hanging="1151"/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C5584B"/>
    <w:pPr>
      <w:numPr>
        <w:ilvl w:val="6"/>
        <w:numId w:val="3"/>
      </w:numPr>
      <w:ind w:left="1298" w:hanging="1298"/>
      <w:outlineLvl w:val="6"/>
    </w:pPr>
    <w:rPr>
      <w:rFonts w:asciiTheme="majorHAnsi" w:hAnsiTheme="majorHAnsi"/>
      <w:color w:val="1F1F5F" w:themeColor="text1"/>
      <w:lang w:eastAsia="en-AU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C5584B"/>
    <w:pPr>
      <w:numPr>
        <w:ilvl w:val="7"/>
        <w:numId w:val="3"/>
      </w:numPr>
      <w:outlineLvl w:val="7"/>
    </w:pPr>
    <w:rPr>
      <w:rFonts w:asciiTheme="majorHAnsi" w:hAnsiTheme="majorHAnsi"/>
      <w:color w:val="606060"/>
      <w:lang w:eastAsia="en-AU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C5584B"/>
    <w:pPr>
      <w:numPr>
        <w:ilvl w:val="8"/>
        <w:numId w:val="3"/>
      </w:numPr>
      <w:ind w:left="1582" w:hanging="1582"/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E4553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E45536"/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FC16A5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FC16A5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4E78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7885"/>
    <w:rPr>
      <w:rFonts w:ascii="Lato" w:hAnsi="Lato"/>
    </w:rPr>
  </w:style>
  <w:style w:type="paragraph" w:customStyle="1" w:styleId="Subtitle0">
    <w:name w:val="Sub title"/>
    <w:basedOn w:val="Normal"/>
    <w:uiPriority w:val="1"/>
    <w:qFormat/>
    <w:rsid w:val="00E77ACA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aliases w:val="List Paragraph1,List Paragraph11,List Paragraph111,L,F5 List Paragraph,Dot pt,CV text,Table text,Medium Grid 1 - Accent 21,Numbered Paragraph,List Paragraph2,NFP GP Bulleted List,FooterText,numbered,Paragraphe de liste1,列出段,Bullet point,列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AD7557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0B280D"/>
    <w:pPr>
      <w:spacing w:before="40" w:after="40"/>
    </w:pPr>
    <w:rPr>
      <w:rFonts w:ascii="Lato" w:hAnsi="Lato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B6E4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E4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6E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769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69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76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A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07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List Paragraph11 Char,List Paragraph111 Char,L Char,F5 List Paragraph Char,Dot pt Char,CV text Char,Table text Char,Medium Grid 1 - Accent 21 Char,Numbered Paragraph Char,List Paragraph2 Char,FooterText Char"/>
    <w:basedOn w:val="DefaultParagraphFont"/>
    <w:link w:val="ListParagraph"/>
    <w:uiPriority w:val="34"/>
    <w:locked/>
    <w:rsid w:val="00DE3A07"/>
    <w:rPr>
      <w:rFonts w:ascii="Lato" w:eastAsiaTheme="minorEastAsia" w:hAnsi="Lato"/>
      <w:iCs/>
    </w:rPr>
  </w:style>
  <w:style w:type="character" w:styleId="Strong">
    <w:name w:val="Strong"/>
    <w:basedOn w:val="DefaultParagraphFont"/>
    <w:uiPriority w:val="22"/>
    <w:qFormat/>
    <w:rsid w:val="00DE3A0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E3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A07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A07"/>
    <w:rPr>
      <w:rFonts w:ascii="Lato" w:hAnsi="Lato"/>
      <w:b/>
      <w:bCs/>
      <w:sz w:val="20"/>
      <w:szCs w:val="20"/>
    </w:rPr>
  </w:style>
  <w:style w:type="table" w:customStyle="1" w:styleId="NTGTable10">
    <w:name w:val="NTG Table1"/>
    <w:basedOn w:val="TableGrid"/>
    <w:uiPriority w:val="99"/>
    <w:rsid w:val="005D6EEF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5D6EEF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5D6EEF"/>
    <w:rPr>
      <w:rFonts w:ascii="Lato" w:hAnsi="Lato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004B7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C49C4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ternational.engagement@nt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dustry.nt.gov.au/publications/business/policies/privacy-policy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egislation.nt.gov.au/en/Legislation/INFORMATION-ACT-2002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COVID%20communications%20-%20long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5526753F09417180EE603DD4A33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168F-B10D-426B-AE69-4026B44868C3}"/>
      </w:docPartPr>
      <w:docPartBody>
        <w:p w:rsidR="00B83FCF" w:rsidRDefault="00A6565F">
          <w:pPr>
            <w:pStyle w:val="475526753F09417180EE603DD4A33C72"/>
          </w:pPr>
          <w:r>
            <w:t>&lt;Document title&gt;</w:t>
          </w:r>
        </w:p>
      </w:docPartBody>
    </w:docPart>
    <w:docPart>
      <w:docPartPr>
        <w:name w:val="1D4D321B269A441F9DDB721F6C0A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25C9-0244-409D-B4BF-1D9F9BFA22E8}"/>
      </w:docPartPr>
      <w:docPartBody>
        <w:p w:rsidR="00B83FCF" w:rsidRDefault="00A6565F">
          <w:pPr>
            <w:pStyle w:val="1D4D321B269A441F9DDB721F6C0AFC2C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93D6EC0DEC89455EA5765552BD5F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4B0F-7B37-4D27-998B-1ED76CE1B734}"/>
      </w:docPartPr>
      <w:docPartBody>
        <w:p w:rsidR="00B83FCF" w:rsidRDefault="00A6565F">
          <w:pPr>
            <w:pStyle w:val="93D6EC0DEC89455EA5765552BD5FD4F2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E281DDD519B244AB8B14296E0821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C9BA-56C3-4F85-9490-0EDB594C4AD1}"/>
      </w:docPartPr>
      <w:docPartBody>
        <w:p w:rsidR="00B83FCF" w:rsidRDefault="00A6565F">
          <w:pPr>
            <w:pStyle w:val="E281DDD519B244AB8B14296E082191C5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F59499CEC7CC4BFCAA8BBF01807A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CEB1-C726-4AF0-9227-4411547DA5B2}"/>
      </w:docPartPr>
      <w:docPartBody>
        <w:p w:rsidR="00B83FCF" w:rsidRDefault="00A6565F">
          <w:pPr>
            <w:pStyle w:val="F59499CEC7CC4BFCAA8BBF01807A006D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9AAE012ED4E144C7B5CDC090D55D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0DBD6-3ED2-455A-A482-FDF36B61356A}"/>
      </w:docPartPr>
      <w:docPartBody>
        <w:p w:rsidR="00B83FCF" w:rsidRDefault="00A6565F">
          <w:pPr>
            <w:pStyle w:val="9AAE012ED4E144C7B5CDC090D55DBF14"/>
          </w:pPr>
          <w:r w:rsidRPr="004E7885">
            <w:rPr>
              <w:rStyle w:val="PlaceholderText"/>
            </w:rPr>
            <w:t>&lt;Document title&gt;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5F"/>
    <w:rsid w:val="00451562"/>
    <w:rsid w:val="008349F7"/>
    <w:rsid w:val="00A6565F"/>
    <w:rsid w:val="00B83FCF"/>
    <w:rsid w:val="00CD5BF6"/>
    <w:rsid w:val="00DF44A0"/>
    <w:rsid w:val="00FC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5526753F09417180EE603DD4A33C72">
    <w:name w:val="475526753F09417180EE603DD4A33C7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4D321B269A441F9DDB721F6C0AFC2C">
    <w:name w:val="1D4D321B269A441F9DDB721F6C0AFC2C"/>
  </w:style>
  <w:style w:type="paragraph" w:customStyle="1" w:styleId="7633A5559C4D4CDEA6982D940B7FD359">
    <w:name w:val="7633A5559C4D4CDEA6982D940B7FD359"/>
  </w:style>
  <w:style w:type="paragraph" w:customStyle="1" w:styleId="93D6EC0DEC89455EA5765552BD5FD4F2">
    <w:name w:val="93D6EC0DEC89455EA5765552BD5FD4F2"/>
  </w:style>
  <w:style w:type="paragraph" w:customStyle="1" w:styleId="E281DDD519B244AB8B14296E082191C5">
    <w:name w:val="E281DDD519B244AB8B14296E082191C5"/>
  </w:style>
  <w:style w:type="paragraph" w:customStyle="1" w:styleId="5E21897F275141FC956B4170CC2D77B3">
    <w:name w:val="5E21897F275141FC956B4170CC2D77B3"/>
  </w:style>
  <w:style w:type="paragraph" w:customStyle="1" w:styleId="F59499CEC7CC4BFCAA8BBF01807A006D">
    <w:name w:val="F59499CEC7CC4BFCAA8BBF01807A006D"/>
  </w:style>
  <w:style w:type="paragraph" w:customStyle="1" w:styleId="9AAE012ED4E144C7B5CDC090D55DBF14">
    <w:name w:val="9AAE012ED4E144C7B5CDC090D55DB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762C3B-1F59-42B1-AADD-9EED6B31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COVID communications - long document.dotx</Template>
  <TotalTime>3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Kerala Business Delegation</vt:lpstr>
    </vt:vector>
  </TitlesOfParts>
  <Company>Industry, Tourism and Trade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Kerala Business Delegation</dc:title>
  <dc:subject>Expression of interest application</dc:subject>
  <dc:creator>Northern Territory Government</dc:creator>
  <cp:lastModifiedBy>Marlene Woods</cp:lastModifiedBy>
  <cp:revision>3</cp:revision>
  <cp:lastPrinted>2016-02-04T04:37:00Z</cp:lastPrinted>
  <dcterms:created xsi:type="dcterms:W3CDTF">2023-08-20T23:53:00Z</dcterms:created>
  <dcterms:modified xsi:type="dcterms:W3CDTF">2023-08-21T00:00:00Z</dcterms:modified>
</cp:coreProperties>
</file>