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405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0"/>
        <w:gridCol w:w="1648"/>
        <w:gridCol w:w="1703"/>
        <w:gridCol w:w="146"/>
        <w:gridCol w:w="854"/>
        <w:gridCol w:w="702"/>
        <w:gridCol w:w="667"/>
        <w:gridCol w:w="1034"/>
        <w:gridCol w:w="7"/>
        <w:gridCol w:w="557"/>
        <w:gridCol w:w="10"/>
        <w:gridCol w:w="615"/>
        <w:gridCol w:w="513"/>
        <w:gridCol w:w="1710"/>
        <w:gridCol w:w="9"/>
      </w:tblGrid>
      <w:tr w:rsidR="009B1BF1" w:rsidRPr="007A5EFD" w:rsidTr="00482C9E">
        <w:trPr>
          <w:trHeight w:val="20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482C9E">
        <w:trPr>
          <w:trHeight w:val="344"/>
        </w:trPr>
        <w:tc>
          <w:tcPr>
            <w:tcW w:w="104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D0360A" w:rsidRPr="00A3761F" w:rsidRDefault="00F741C4" w:rsidP="00D0360A">
            <w:pPr>
              <w:pStyle w:val="Subtitle0"/>
            </w:pPr>
            <w:r>
              <w:t>Business Innovation and Investment visa</w:t>
            </w:r>
          </w:p>
        </w:tc>
      </w:tr>
      <w:tr w:rsidR="00AE2A8A" w:rsidRPr="007A5EFD" w:rsidTr="00482C9E">
        <w:trPr>
          <w:trHeight w:val="191"/>
        </w:trPr>
        <w:tc>
          <w:tcPr>
            <w:tcW w:w="104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Default="00AE2A8A" w:rsidP="00AE2A8A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</w:p>
          <w:p w:rsidR="00AE2A8A" w:rsidRPr="00872B4E" w:rsidRDefault="00AE2A8A" w:rsidP="00AE2A8A">
            <w:r w:rsidRPr="004A3CC9">
              <w:t xml:space="preserve">Fields marked with </w:t>
            </w:r>
            <w:r w:rsidR="001727C8">
              <w:t xml:space="preserve">a </w:t>
            </w:r>
            <w:r w:rsidRPr="004A3CC9">
              <w:t xml:space="preserve">caret (^) are </w:t>
            </w:r>
            <w:r w:rsidR="00D32BCF">
              <w:t xml:space="preserve">for </w:t>
            </w:r>
            <w:r w:rsidRPr="004A3CC9">
              <w:t>office use only.</w:t>
            </w:r>
          </w:p>
        </w:tc>
      </w:tr>
      <w:tr w:rsidR="007D48A4" w:rsidRPr="007A5EFD" w:rsidTr="00482C9E">
        <w:trPr>
          <w:trHeight w:val="27"/>
        </w:trPr>
        <w:tc>
          <w:tcPr>
            <w:tcW w:w="1040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D0360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Personal Information</w:t>
            </w:r>
          </w:p>
        </w:tc>
      </w:tr>
      <w:tr w:rsidR="00D0360A" w:rsidRPr="007A5EFD" w:rsidTr="00482C9E">
        <w:trPr>
          <w:gridAfter w:val="1"/>
          <w:wAfter w:w="9" w:type="dxa"/>
          <w:trHeight w:val="33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7A5EFD" w:rsidRDefault="00D0360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Family name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482C9E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7A5EFD" w:rsidRDefault="00D0360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Given names</w:t>
            </w:r>
            <w:r w:rsidRPr="00D0360A"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482C9E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D0360A" w:rsidRDefault="00D0360A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Date of birth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482C9E">
        <w:trPr>
          <w:gridAfter w:val="1"/>
          <w:wAfter w:w="9" w:type="dxa"/>
          <w:trHeight w:val="615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D0360A" w:rsidRDefault="00D0360A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Number of dependants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482C9E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D0360A" w:rsidRDefault="00D0360A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Country of passport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  <w:tc>
          <w:tcPr>
            <w:tcW w:w="29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360A" w:rsidRPr="00D0360A" w:rsidRDefault="00D0360A" w:rsidP="002C0BEF">
            <w:pPr>
              <w:rPr>
                <w:b/>
                <w:color w:val="FF0000"/>
              </w:rPr>
            </w:pPr>
            <w:r w:rsidRPr="00D0360A">
              <w:rPr>
                <w:b/>
              </w:rPr>
              <w:t>Passport number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360A" w:rsidRPr="002C0BEF" w:rsidRDefault="00D0360A" w:rsidP="002C0BEF"/>
        </w:tc>
      </w:tr>
      <w:tr w:rsidR="0001593D" w:rsidRPr="007A5EFD" w:rsidTr="00482C9E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593D" w:rsidRDefault="0001593D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Do you currently hold an Australian visa? (if ‘yes’ please provide details)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593D" w:rsidRPr="002C0BEF" w:rsidRDefault="0001593D" w:rsidP="003A1B14">
            <w:pPr>
              <w:jc w:val="center"/>
            </w:pPr>
            <w:r>
              <w:t>Y/N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593D" w:rsidRPr="0001593D" w:rsidRDefault="0001593D" w:rsidP="002C0BEF">
            <w:pPr>
              <w:rPr>
                <w:b/>
              </w:rPr>
            </w:pPr>
            <w:r w:rsidRPr="0001593D">
              <w:rPr>
                <w:b/>
              </w:rPr>
              <w:t>Visa subclass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93D" w:rsidRPr="002C0BEF" w:rsidRDefault="0001593D" w:rsidP="002C0BEF"/>
        </w:tc>
        <w:tc>
          <w:tcPr>
            <w:tcW w:w="17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593D" w:rsidRPr="0001593D" w:rsidRDefault="0001593D" w:rsidP="002C0BEF">
            <w:pPr>
              <w:rPr>
                <w:b/>
              </w:rPr>
            </w:pPr>
            <w:r w:rsidRPr="0001593D">
              <w:rPr>
                <w:b/>
              </w:rPr>
              <w:t>Visa expiry date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1593D" w:rsidRPr="002C0BEF" w:rsidRDefault="0001593D" w:rsidP="002C0BEF"/>
        </w:tc>
      </w:tr>
      <w:tr w:rsidR="009045DF" w:rsidRPr="007A5EFD" w:rsidTr="00482C9E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3A1E6D" w:rsidRDefault="009045DF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Residential address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2C0BEF" w:rsidRDefault="009045DF" w:rsidP="002C0BEF"/>
        </w:tc>
      </w:tr>
      <w:tr w:rsidR="009045DF" w:rsidRPr="007A5EFD" w:rsidTr="00482C9E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9045DF" w:rsidRDefault="009045DF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Telephone number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2C0BEF" w:rsidRDefault="009045DF" w:rsidP="002C0BEF"/>
        </w:tc>
        <w:tc>
          <w:tcPr>
            <w:tcW w:w="29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45DF" w:rsidRPr="009045DF" w:rsidRDefault="009045DF" w:rsidP="002C0BEF">
            <w:pPr>
              <w:rPr>
                <w:b/>
                <w:color w:val="FF0000"/>
              </w:rPr>
            </w:pPr>
            <w:r>
              <w:rPr>
                <w:b/>
              </w:rPr>
              <w:t>Email address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45DF" w:rsidRPr="002C0BEF" w:rsidRDefault="009045DF" w:rsidP="002C0BEF"/>
        </w:tc>
      </w:tr>
      <w:tr w:rsidR="002E73DF" w:rsidRPr="007A5EFD" w:rsidTr="00482C9E">
        <w:trPr>
          <w:gridAfter w:val="1"/>
          <w:wAfter w:w="9" w:type="dxa"/>
          <w:trHeight w:val="27"/>
        </w:trPr>
        <w:tc>
          <w:tcPr>
            <w:tcW w:w="7558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2E73DF" w:rsidRPr="002C0BEF" w:rsidRDefault="002E73DF" w:rsidP="002E73DF">
            <w:r w:rsidRPr="002E73DF">
              <w:rPr>
                <w:rStyle w:val="Questionlabel"/>
              </w:rPr>
              <w:t>Were you nominated for a Subclass 188 visa by the Northern Territory?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73DF" w:rsidRPr="002C0BEF" w:rsidRDefault="002E73DF" w:rsidP="003A1B14">
            <w:pPr>
              <w:jc w:val="center"/>
            </w:pPr>
            <w:r>
              <w:t>Y/N</w:t>
            </w:r>
          </w:p>
        </w:tc>
      </w:tr>
      <w:tr w:rsidR="002E73DF" w:rsidRPr="007A5EFD" w:rsidTr="00482C9E">
        <w:trPr>
          <w:gridAfter w:val="1"/>
          <w:wAfter w:w="9" w:type="dxa"/>
          <w:trHeight w:val="27"/>
        </w:trPr>
        <w:tc>
          <w:tcPr>
            <w:tcW w:w="7558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2E73DF" w:rsidRPr="002E73DF" w:rsidRDefault="002E73DF" w:rsidP="002E73DF">
            <w:pPr>
              <w:rPr>
                <w:rStyle w:val="Questionlabel"/>
              </w:rPr>
            </w:pPr>
            <w:r w:rsidRPr="002E73DF">
              <w:rPr>
                <w:rStyle w:val="Questionlabel"/>
              </w:rPr>
              <w:t>Do you meet the Commonwealth criteria for a Subclass 888 nomination?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73DF" w:rsidRDefault="002E73DF" w:rsidP="003A1B14">
            <w:pPr>
              <w:jc w:val="center"/>
            </w:pPr>
            <w:r>
              <w:t>Y/N</w:t>
            </w:r>
          </w:p>
        </w:tc>
      </w:tr>
      <w:tr w:rsidR="002E73DF" w:rsidRPr="007A5EFD" w:rsidTr="00482C9E">
        <w:trPr>
          <w:gridAfter w:val="1"/>
          <w:wAfter w:w="9" w:type="dxa"/>
          <w:trHeight w:val="27"/>
        </w:trPr>
        <w:tc>
          <w:tcPr>
            <w:tcW w:w="7558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2E73DF" w:rsidRPr="002E73DF" w:rsidRDefault="002E73DF" w:rsidP="002E73DF">
            <w:pPr>
              <w:rPr>
                <w:rStyle w:val="Questionlabel"/>
              </w:rPr>
            </w:pPr>
            <w:r w:rsidRPr="002E73DF">
              <w:rPr>
                <w:rStyle w:val="Questionlabel"/>
              </w:rPr>
              <w:t>Have you met your obligations and undertakings in connection to your Subclass 188 nomination?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73DF" w:rsidRDefault="002E73DF" w:rsidP="003A1B14">
            <w:pPr>
              <w:jc w:val="center"/>
            </w:pPr>
            <w:r>
              <w:t>Y/N</w:t>
            </w:r>
          </w:p>
        </w:tc>
      </w:tr>
      <w:tr w:rsidR="007D48A4" w:rsidRPr="007A5EFD" w:rsidTr="00482C9E">
        <w:trPr>
          <w:trHeight w:val="195"/>
        </w:trPr>
        <w:tc>
          <w:tcPr>
            <w:tcW w:w="1040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314CE3" w:rsidP="00482C9E">
            <w:pPr>
              <w:keepNext/>
              <w:rPr>
                <w:rStyle w:val="Questionlabel"/>
              </w:rPr>
            </w:pPr>
            <w:bookmarkStart w:id="0" w:name="_GoBack"/>
            <w:r>
              <w:rPr>
                <w:rStyle w:val="Questionlabel"/>
                <w:color w:val="FFFFFF" w:themeColor="background1"/>
              </w:rPr>
              <w:lastRenderedPageBreak/>
              <w:t>Migration Agent / Lawyer</w:t>
            </w:r>
          </w:p>
        </w:tc>
      </w:tr>
      <w:tr w:rsidR="007D48A4" w:rsidRPr="007A5EFD" w:rsidTr="00482C9E">
        <w:trPr>
          <w:gridAfter w:val="1"/>
          <w:wAfter w:w="9" w:type="dxa"/>
          <w:trHeight w:val="145"/>
        </w:trPr>
        <w:tc>
          <w:tcPr>
            <w:tcW w:w="6991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314CE3" w:rsidRDefault="00314CE3" w:rsidP="00482C9E">
            <w:pPr>
              <w:keepNext/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Are you using the services of a Migration Agent/Lawyer?</w:t>
            </w:r>
            <w:r>
              <w:rPr>
                <w:rStyle w:val="Questionlabel"/>
                <w:color w:val="FF0000"/>
              </w:rPr>
              <w:t>*</w:t>
            </w:r>
          </w:p>
          <w:p w:rsidR="00314CE3" w:rsidRPr="00314CE3" w:rsidRDefault="00314CE3" w:rsidP="00482C9E">
            <w:pPr>
              <w:keepNext/>
              <w:rPr>
                <w:rStyle w:val="Questionlabel"/>
                <w:b w:val="0"/>
                <w:i/>
              </w:rPr>
            </w:pPr>
            <w:r>
              <w:rPr>
                <w:rStyle w:val="Questionlabel"/>
                <w:b w:val="0"/>
                <w:i/>
              </w:rPr>
              <w:t>If ‘yes’, please provide a signed form 956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314CE3" w:rsidRDefault="00314CE3" w:rsidP="00482C9E">
            <w:pPr>
              <w:keepNext/>
              <w:jc w:val="center"/>
            </w:pPr>
            <w:r>
              <w:t>Y/N</w:t>
            </w:r>
          </w:p>
        </w:tc>
      </w:tr>
      <w:tr w:rsidR="007D48A4" w:rsidRPr="007A5EFD" w:rsidTr="00482C9E">
        <w:trPr>
          <w:gridAfter w:val="1"/>
          <w:wAfter w:w="9" w:type="dxa"/>
          <w:trHeight w:val="223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314CE3" w:rsidP="00482C9E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>Name of Migration Agent/Lawyer</w:t>
            </w:r>
          </w:p>
        </w:tc>
        <w:tc>
          <w:tcPr>
            <w:tcW w:w="851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482C9E">
            <w:pPr>
              <w:keepNext/>
            </w:pPr>
          </w:p>
        </w:tc>
      </w:tr>
      <w:bookmarkEnd w:id="0"/>
      <w:tr w:rsidR="00314CE3" w:rsidRPr="007A5EFD" w:rsidTr="00482C9E">
        <w:trPr>
          <w:gridAfter w:val="1"/>
          <w:wAfter w:w="9" w:type="dxa"/>
          <w:trHeight w:val="223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14CE3" w:rsidRDefault="00314CE3" w:rsidP="00314CE3">
            <w:pPr>
              <w:rPr>
                <w:rStyle w:val="Questionlabel"/>
              </w:rPr>
            </w:pPr>
            <w:r>
              <w:rPr>
                <w:rStyle w:val="Questionlabel"/>
              </w:rPr>
              <w:t>Business name</w:t>
            </w:r>
          </w:p>
        </w:tc>
        <w:tc>
          <w:tcPr>
            <w:tcW w:w="851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14CE3" w:rsidRPr="002C0BEF" w:rsidRDefault="00314CE3" w:rsidP="002C0BEF"/>
        </w:tc>
      </w:tr>
      <w:tr w:rsidR="00BD230B" w:rsidRPr="002F6761" w:rsidTr="00482C9E">
        <w:trPr>
          <w:gridAfter w:val="1"/>
          <w:wAfter w:w="9" w:type="dxa"/>
          <w:trHeight w:val="27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D230B" w:rsidRPr="00BD230B" w:rsidRDefault="00BD230B" w:rsidP="002C0BEF">
            <w:pPr>
              <w:rPr>
                <w:b/>
                <w:color w:val="FFFFFF" w:themeColor="background1"/>
              </w:rPr>
            </w:pPr>
            <w:r w:rsidRPr="00BD230B">
              <w:rPr>
                <w:b/>
                <w:color w:val="FFFFFF" w:themeColor="background1"/>
              </w:rPr>
              <w:t>Applicant declaration</w:t>
            </w:r>
          </w:p>
        </w:tc>
      </w:tr>
      <w:tr w:rsidR="00BD230B" w:rsidRPr="002F6761" w:rsidTr="00482C9E">
        <w:trPr>
          <w:gridAfter w:val="1"/>
          <w:wAfter w:w="9" w:type="dxa"/>
          <w:trHeight w:val="27"/>
        </w:trPr>
        <w:tc>
          <w:tcPr>
            <w:tcW w:w="103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BD230B" w:rsidRDefault="00BD230B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declare that: </w:t>
            </w:r>
          </w:p>
          <w:p w:rsidR="00BD230B" w:rsidRDefault="00BD230B" w:rsidP="00DF4D6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the best of my knowledge all of the information provided with my application is correct and not designed to mislead.</w:t>
            </w:r>
          </w:p>
          <w:p w:rsidR="00BD230B" w:rsidRDefault="00BD230B" w:rsidP="00DF4D6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reviewed the Commonwealth criteria for the Subclass 188 Business Innovation (Provisional) visa and believe that I meet all required criteria.</w:t>
            </w:r>
          </w:p>
          <w:p w:rsidR="00BD230B" w:rsidRPr="003F4C6D" w:rsidRDefault="00BD230B" w:rsidP="003F4C6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accumulated assets through legal means and do not have a history of business or investment activities not acceptable to the general Australian public.</w:t>
            </w:r>
          </w:p>
        </w:tc>
      </w:tr>
      <w:tr w:rsidR="003A1B14" w:rsidRPr="002F6761" w:rsidTr="00482C9E">
        <w:trPr>
          <w:gridAfter w:val="1"/>
          <w:wAfter w:w="9" w:type="dxa"/>
          <w:trHeight w:val="27"/>
        </w:trPr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3A1B14" w:rsidRDefault="003A1B14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applicant</w:t>
            </w:r>
          </w:p>
        </w:tc>
        <w:tc>
          <w:tcPr>
            <w:tcW w:w="6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B14" w:rsidRDefault="003A1B14" w:rsidP="00BD230B">
            <w:pPr>
              <w:pStyle w:val="Default"/>
              <w:rPr>
                <w:sz w:val="22"/>
                <w:szCs w:val="22"/>
              </w:rPr>
            </w:pPr>
          </w:p>
        </w:tc>
      </w:tr>
      <w:tr w:rsidR="00352D32" w:rsidRPr="002F6761" w:rsidTr="00482C9E">
        <w:trPr>
          <w:gridAfter w:val="1"/>
          <w:wAfter w:w="9" w:type="dxa"/>
          <w:trHeight w:val="964"/>
        </w:trPr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applicant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</w:p>
        </w:tc>
      </w:tr>
      <w:tr w:rsidR="00872B4E" w:rsidRPr="007A5EFD" w:rsidTr="00482C9E">
        <w:trPr>
          <w:trHeight w:val="727"/>
        </w:trPr>
        <w:tc>
          <w:tcPr>
            <w:tcW w:w="1040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B1BF1" w:rsidRPr="00814AF6" w:rsidRDefault="009B1BF1" w:rsidP="0026532D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26532D" w:rsidRPr="00F15931" w:rsidRDefault="00352D32" w:rsidP="0026532D">
            <w:pPr>
              <w:widowControl w:val="0"/>
            </w:pPr>
            <w:r>
              <w:t xml:space="preserve">Email your completed form to </w:t>
            </w:r>
            <w:hyperlink r:id="rId9" w:history="1">
              <w:r w:rsidR="00F741C4" w:rsidRPr="00C33690">
                <w:rPr>
                  <w:rStyle w:val="Hyperlink"/>
                </w:rPr>
                <w:t>migration@nt.gov.au</w:t>
              </w:r>
            </w:hyperlink>
            <w:r w:rsidR="00F741C4">
              <w:t xml:space="preserve"> </w:t>
            </w:r>
          </w:p>
        </w:tc>
      </w:tr>
      <w:tr w:rsidR="00872B4E" w:rsidRPr="007A5EFD" w:rsidTr="00482C9E">
        <w:trPr>
          <w:trHeight w:val="28"/>
        </w:trPr>
        <w:tc>
          <w:tcPr>
            <w:tcW w:w="1040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p w:rsidR="00764C62" w:rsidRDefault="00764C62" w:rsidP="009B1BF1"/>
    <w:sectPr w:rsidR="00764C62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95" w:rsidRDefault="00644295" w:rsidP="007332FF">
      <w:r>
        <w:separator/>
      </w:r>
    </w:p>
  </w:endnote>
  <w:endnote w:type="continuationSeparator" w:id="0">
    <w:p w:rsidR="00644295" w:rsidRDefault="0064429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Lato Semibold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625A9">
                <w:rPr>
                  <w:rStyle w:val="PageNumber"/>
                  <w:b/>
                </w:rPr>
                <w:t>DEPARTMENT OF INDUSTRY, TOURISM AND TRADE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D5CA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D5CA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A66DD9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625A9">
                <w:rPr>
                  <w:rStyle w:val="PageNumber"/>
                  <w:b/>
                </w:rPr>
                <w:t>DEPARTMENT OF INDUSTRY, TOURISM AND TRADE</w:t>
              </w:r>
            </w:sdtContent>
          </w:sdt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D5CAB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D5CAB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95" w:rsidRDefault="00644295" w:rsidP="007332FF">
      <w:r>
        <w:separator/>
      </w:r>
    </w:p>
  </w:footnote>
  <w:footnote w:type="continuationSeparator" w:id="0">
    <w:p w:rsidR="00644295" w:rsidRDefault="0064429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44295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D5CAB">
          <w:rPr>
            <w:rStyle w:val="HeaderChar"/>
          </w:rPr>
          <w:t>Subclass 888 – All Stream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482C9E" w:rsidP="00A53CF0">
        <w:pPr>
          <w:pStyle w:val="Title"/>
        </w:pPr>
        <w:r>
          <w:rPr>
            <w:rStyle w:val="TitleChar"/>
          </w:rPr>
          <w:t>Subclass 888 – All Stream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0FD34E1F"/>
    <w:multiLevelType w:val="hybridMultilevel"/>
    <w:tmpl w:val="6C743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9A"/>
    <w:rsid w:val="00001DDF"/>
    <w:rsid w:val="0000322D"/>
    <w:rsid w:val="00007670"/>
    <w:rsid w:val="00010665"/>
    <w:rsid w:val="0001593D"/>
    <w:rsid w:val="00020347"/>
    <w:rsid w:val="0002393A"/>
    <w:rsid w:val="00027DB8"/>
    <w:rsid w:val="00031A96"/>
    <w:rsid w:val="00040BF3"/>
    <w:rsid w:val="0004211C"/>
    <w:rsid w:val="00046C59"/>
    <w:rsid w:val="00047618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35F"/>
    <w:rsid w:val="000E342B"/>
    <w:rsid w:val="000E3ED2"/>
    <w:rsid w:val="000E5DD2"/>
    <w:rsid w:val="000F2958"/>
    <w:rsid w:val="000F3850"/>
    <w:rsid w:val="000F604F"/>
    <w:rsid w:val="00104E7F"/>
    <w:rsid w:val="001069A9"/>
    <w:rsid w:val="001137EC"/>
    <w:rsid w:val="001152F5"/>
    <w:rsid w:val="00117743"/>
    <w:rsid w:val="00117F5B"/>
    <w:rsid w:val="001228EC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A755F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200C"/>
    <w:rsid w:val="00214FD0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1561"/>
    <w:rsid w:val="002926BC"/>
    <w:rsid w:val="00293A72"/>
    <w:rsid w:val="00296FE1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2760"/>
    <w:rsid w:val="002D3A57"/>
    <w:rsid w:val="002D7D05"/>
    <w:rsid w:val="002E20C8"/>
    <w:rsid w:val="002E4290"/>
    <w:rsid w:val="002E66A6"/>
    <w:rsid w:val="002E73DF"/>
    <w:rsid w:val="002F0DB1"/>
    <w:rsid w:val="002F2885"/>
    <w:rsid w:val="002F45A1"/>
    <w:rsid w:val="002F6761"/>
    <w:rsid w:val="0030203D"/>
    <w:rsid w:val="003037F9"/>
    <w:rsid w:val="0030583E"/>
    <w:rsid w:val="00307FE1"/>
    <w:rsid w:val="00314CE3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2D32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1B14"/>
    <w:rsid w:val="003A1E6D"/>
    <w:rsid w:val="003A6341"/>
    <w:rsid w:val="003B67FD"/>
    <w:rsid w:val="003B6A61"/>
    <w:rsid w:val="003C2BAB"/>
    <w:rsid w:val="003D0F63"/>
    <w:rsid w:val="003D42C0"/>
    <w:rsid w:val="003D4A8F"/>
    <w:rsid w:val="003D5B29"/>
    <w:rsid w:val="003D7818"/>
    <w:rsid w:val="003E2445"/>
    <w:rsid w:val="003E3BB2"/>
    <w:rsid w:val="003F07E7"/>
    <w:rsid w:val="003F4C6D"/>
    <w:rsid w:val="003F5B58"/>
    <w:rsid w:val="003F7E65"/>
    <w:rsid w:val="0040222A"/>
    <w:rsid w:val="00402A05"/>
    <w:rsid w:val="004047BC"/>
    <w:rsid w:val="00405D64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46E"/>
    <w:rsid w:val="004668A7"/>
    <w:rsid w:val="00466C1E"/>
    <w:rsid w:val="00466D96"/>
    <w:rsid w:val="00467747"/>
    <w:rsid w:val="00470017"/>
    <w:rsid w:val="0047105A"/>
    <w:rsid w:val="00473C98"/>
    <w:rsid w:val="00474965"/>
    <w:rsid w:val="00482C9E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3A2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6B8"/>
    <w:rsid w:val="00502FB3"/>
    <w:rsid w:val="00503DE9"/>
    <w:rsid w:val="00504FC4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669B4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4972"/>
    <w:rsid w:val="005F77C7"/>
    <w:rsid w:val="00620675"/>
    <w:rsid w:val="00622910"/>
    <w:rsid w:val="006254B6"/>
    <w:rsid w:val="00627FC8"/>
    <w:rsid w:val="006433C3"/>
    <w:rsid w:val="00644295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4C62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3316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04051"/>
    <w:rsid w:val="009045DF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B0C5D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0C96"/>
    <w:rsid w:val="00BB2239"/>
    <w:rsid w:val="00BB2AE7"/>
    <w:rsid w:val="00BB6464"/>
    <w:rsid w:val="00BC1BB8"/>
    <w:rsid w:val="00BC5A9A"/>
    <w:rsid w:val="00BD230B"/>
    <w:rsid w:val="00BD5CAB"/>
    <w:rsid w:val="00BD7FE1"/>
    <w:rsid w:val="00BE37CA"/>
    <w:rsid w:val="00BE6144"/>
    <w:rsid w:val="00BE635A"/>
    <w:rsid w:val="00BE7DD2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050A"/>
    <w:rsid w:val="00C92B4C"/>
    <w:rsid w:val="00C954F6"/>
    <w:rsid w:val="00C96318"/>
    <w:rsid w:val="00CA36A0"/>
    <w:rsid w:val="00CA6BC5"/>
    <w:rsid w:val="00CC26D8"/>
    <w:rsid w:val="00CC2F1A"/>
    <w:rsid w:val="00CC3EF6"/>
    <w:rsid w:val="00CC571B"/>
    <w:rsid w:val="00CC61CD"/>
    <w:rsid w:val="00CC6C02"/>
    <w:rsid w:val="00CC737B"/>
    <w:rsid w:val="00CD5011"/>
    <w:rsid w:val="00CE640F"/>
    <w:rsid w:val="00CE76BC"/>
    <w:rsid w:val="00CF540E"/>
    <w:rsid w:val="00CF7B31"/>
    <w:rsid w:val="00D02F07"/>
    <w:rsid w:val="00D0360A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625A9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6EDC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154E"/>
    <w:rsid w:val="00DF4D6D"/>
    <w:rsid w:val="00DF5EA4"/>
    <w:rsid w:val="00E0235A"/>
    <w:rsid w:val="00E02681"/>
    <w:rsid w:val="00E02792"/>
    <w:rsid w:val="00E034D8"/>
    <w:rsid w:val="00E04CC0"/>
    <w:rsid w:val="00E15816"/>
    <w:rsid w:val="00E160D5"/>
    <w:rsid w:val="00E16DF9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73372"/>
    <w:rsid w:val="00F741C4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F1B"/>
  <w15:docId w15:val="{4D44462C-B91E-4799-8F59-F971AE9A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1C4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Default">
    <w:name w:val="Default"/>
    <w:rsid w:val="00314CE3"/>
    <w:pPr>
      <w:autoSpaceDE w:val="0"/>
      <w:autoSpaceDN w:val="0"/>
      <w:adjustRightInd w:val="0"/>
      <w:spacing w:after="0"/>
    </w:pPr>
    <w:rPr>
      <w:rFonts w:cs="Lato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96EDC"/>
    <w:pPr>
      <w:widowControl w:val="0"/>
      <w:autoSpaceDE w:val="0"/>
      <w:autoSpaceDN w:val="0"/>
      <w:spacing w:after="0"/>
    </w:pPr>
    <w:rPr>
      <w:rFonts w:eastAsia="Lato" w:cs="Lato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gration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7CF8F9-9E02-4399-A78F-F6FC7DDB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Subclass 888 – All Stream</vt:lpstr>
    </vt:vector>
  </TitlesOfParts>
  <Company>DEPARTMENT OF INDUSTRY, TOURISM AND TRADE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Subclass 888 – All Stream</dc:title>
  <dc:subject>Business Innovation and Investment visa</dc:subject>
  <dc:creator>Northern Territory Government</dc:creator>
  <cp:lastModifiedBy>Marlene Woods</cp:lastModifiedBy>
  <cp:revision>6</cp:revision>
  <cp:lastPrinted>2019-07-29T01:45:00Z</cp:lastPrinted>
  <dcterms:created xsi:type="dcterms:W3CDTF">2022-09-21T05:42:00Z</dcterms:created>
  <dcterms:modified xsi:type="dcterms:W3CDTF">2022-09-21T06:21:00Z</dcterms:modified>
</cp:coreProperties>
</file>