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405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0"/>
        <w:gridCol w:w="1648"/>
        <w:gridCol w:w="1703"/>
        <w:gridCol w:w="146"/>
        <w:gridCol w:w="985"/>
        <w:gridCol w:w="7"/>
        <w:gridCol w:w="564"/>
        <w:gridCol w:w="667"/>
        <w:gridCol w:w="1034"/>
        <w:gridCol w:w="7"/>
        <w:gridCol w:w="557"/>
        <w:gridCol w:w="625"/>
        <w:gridCol w:w="90"/>
        <w:gridCol w:w="423"/>
        <w:gridCol w:w="6"/>
        <w:gridCol w:w="1704"/>
        <w:gridCol w:w="9"/>
      </w:tblGrid>
      <w:tr w:rsidR="009B1BF1" w:rsidRPr="007A5EFD" w:rsidTr="009A049B">
        <w:trPr>
          <w:trHeight w:val="20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9A049B">
        <w:trPr>
          <w:trHeight w:val="344"/>
        </w:trPr>
        <w:tc>
          <w:tcPr>
            <w:tcW w:w="104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D0360A" w:rsidRPr="00A3761F" w:rsidRDefault="00F741C4" w:rsidP="00D0360A">
            <w:pPr>
              <w:pStyle w:val="Subtitle0"/>
            </w:pPr>
            <w:r>
              <w:t>Business Innovation and Investment visa</w:t>
            </w:r>
          </w:p>
        </w:tc>
      </w:tr>
      <w:tr w:rsidR="00AE2A8A" w:rsidRPr="007A5EFD" w:rsidTr="009A049B">
        <w:trPr>
          <w:trHeight w:val="191"/>
        </w:trPr>
        <w:tc>
          <w:tcPr>
            <w:tcW w:w="1040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E2A8A" w:rsidRDefault="00AE2A8A" w:rsidP="00AE2A8A">
            <w:r w:rsidRPr="004A3CC9">
              <w:t xml:space="preserve">Fields marked with </w:t>
            </w:r>
            <w:r w:rsidR="001727C8">
              <w:t xml:space="preserve">an </w:t>
            </w:r>
            <w:r w:rsidRPr="004A3CC9">
              <w:t>asterisk (</w:t>
            </w:r>
            <w:r w:rsidRPr="001827F3">
              <w:rPr>
                <w:rStyle w:val="Requiredfieldmark"/>
              </w:rPr>
              <w:t>*</w:t>
            </w:r>
            <w:r w:rsidRPr="004A3CC9">
              <w:t xml:space="preserve">) are </w:t>
            </w:r>
            <w:r w:rsidR="001727C8">
              <w:t>required</w:t>
            </w:r>
            <w:r w:rsidRPr="004A3CC9">
              <w:t>.</w:t>
            </w:r>
          </w:p>
          <w:p w:rsidR="00AE2A8A" w:rsidRPr="00872B4E" w:rsidRDefault="00AE2A8A" w:rsidP="00AE2A8A">
            <w:r w:rsidRPr="004A3CC9">
              <w:t xml:space="preserve">Fields marked with </w:t>
            </w:r>
            <w:r w:rsidR="001727C8">
              <w:t xml:space="preserve">a </w:t>
            </w:r>
            <w:r w:rsidRPr="004A3CC9">
              <w:t xml:space="preserve">caret (^) are </w:t>
            </w:r>
            <w:r w:rsidR="00D32BCF">
              <w:t xml:space="preserve">for </w:t>
            </w:r>
            <w:r w:rsidRPr="004A3CC9">
              <w:t>office use only.</w:t>
            </w:r>
          </w:p>
        </w:tc>
      </w:tr>
      <w:tr w:rsidR="007D48A4" w:rsidRPr="007A5EFD" w:rsidTr="009A049B">
        <w:trPr>
          <w:trHeight w:val="27"/>
        </w:trPr>
        <w:tc>
          <w:tcPr>
            <w:tcW w:w="1040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D0360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Personal Information</w:t>
            </w:r>
          </w:p>
        </w:tc>
      </w:tr>
      <w:tr w:rsidR="00D0360A" w:rsidRPr="007A5EFD" w:rsidTr="009A049B">
        <w:trPr>
          <w:gridAfter w:val="1"/>
          <w:wAfter w:w="9" w:type="dxa"/>
          <w:trHeight w:val="33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7A5EFD" w:rsidRDefault="00D0360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Family name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51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</w:tr>
      <w:tr w:rsidR="00D0360A" w:rsidRPr="007A5EFD" w:rsidTr="009A049B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7A5EFD" w:rsidRDefault="00D0360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Given names</w:t>
            </w:r>
            <w:r w:rsidRPr="00D0360A">
              <w:rPr>
                <w:rStyle w:val="Questionlabel"/>
                <w:color w:val="FF0000"/>
              </w:rPr>
              <w:t>*</w:t>
            </w:r>
          </w:p>
        </w:tc>
        <w:tc>
          <w:tcPr>
            <w:tcW w:w="851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</w:tr>
      <w:tr w:rsidR="00D0360A" w:rsidRPr="007A5EFD" w:rsidTr="009A049B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D0360A" w:rsidRDefault="00D0360A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Date of birth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851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</w:tr>
      <w:tr w:rsidR="00D0360A" w:rsidRPr="007A5EFD" w:rsidTr="009A049B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D0360A" w:rsidRDefault="00D0360A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Number of dependants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851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</w:tr>
      <w:tr w:rsidR="00D0360A" w:rsidRPr="007A5EFD" w:rsidTr="009A049B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D0360A" w:rsidRDefault="00D0360A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Country of passport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0360A" w:rsidRPr="002C0BEF" w:rsidRDefault="00D0360A" w:rsidP="002C0BEF"/>
        </w:tc>
        <w:tc>
          <w:tcPr>
            <w:tcW w:w="28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0360A" w:rsidRPr="00D0360A" w:rsidRDefault="00D0360A" w:rsidP="002C0BEF">
            <w:pPr>
              <w:rPr>
                <w:b/>
                <w:color w:val="FF0000"/>
              </w:rPr>
            </w:pPr>
            <w:r w:rsidRPr="00D0360A">
              <w:rPr>
                <w:b/>
              </w:rPr>
              <w:t>Passport number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360A" w:rsidRPr="002C0BEF" w:rsidRDefault="00D0360A" w:rsidP="002C0BEF"/>
        </w:tc>
      </w:tr>
      <w:tr w:rsidR="0001593D" w:rsidRPr="007A5EFD" w:rsidTr="009A049B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593D" w:rsidRDefault="0001593D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Do you currently hold an Australian visa? (if ‘yes’ please provide details)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593D" w:rsidRPr="002C0BEF" w:rsidRDefault="0001593D" w:rsidP="003A1B14">
            <w:pPr>
              <w:jc w:val="center"/>
            </w:pPr>
            <w:r>
              <w:t>Y/N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593D" w:rsidRPr="0001593D" w:rsidRDefault="0001593D" w:rsidP="002C0BEF">
            <w:pPr>
              <w:rPr>
                <w:b/>
              </w:rPr>
            </w:pPr>
            <w:r w:rsidRPr="0001593D">
              <w:rPr>
                <w:b/>
              </w:rPr>
              <w:t>Visa subclass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93D" w:rsidRPr="002C0BEF" w:rsidRDefault="0001593D" w:rsidP="002C0BEF"/>
        </w:tc>
        <w:tc>
          <w:tcPr>
            <w:tcW w:w="17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593D" w:rsidRPr="0001593D" w:rsidRDefault="0001593D" w:rsidP="002C0BEF">
            <w:pPr>
              <w:rPr>
                <w:b/>
              </w:rPr>
            </w:pPr>
            <w:r w:rsidRPr="0001593D">
              <w:rPr>
                <w:b/>
              </w:rPr>
              <w:t>Visa expiry date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593D" w:rsidRPr="002C0BEF" w:rsidRDefault="0001593D" w:rsidP="002C0BEF"/>
        </w:tc>
      </w:tr>
      <w:tr w:rsidR="009045DF" w:rsidRPr="007A5EFD" w:rsidTr="009A049B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5DF" w:rsidRPr="003A1E6D" w:rsidRDefault="009045DF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Residential address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851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5DF" w:rsidRPr="002C0BEF" w:rsidRDefault="009045DF" w:rsidP="002C0BEF"/>
        </w:tc>
      </w:tr>
      <w:tr w:rsidR="009045DF" w:rsidRPr="007A5EFD" w:rsidTr="009A049B">
        <w:trPr>
          <w:gridAfter w:val="1"/>
          <w:wAfter w:w="9" w:type="dxa"/>
          <w:trHeight w:val="27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5DF" w:rsidRPr="009045DF" w:rsidRDefault="009045DF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Telephone number</w:t>
            </w:r>
            <w:r>
              <w:rPr>
                <w:rStyle w:val="Questionlabel"/>
                <w:color w:val="FF0000"/>
              </w:rPr>
              <w:t>*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045DF" w:rsidRPr="002C0BEF" w:rsidRDefault="009045DF" w:rsidP="002C0BEF"/>
        </w:tc>
        <w:tc>
          <w:tcPr>
            <w:tcW w:w="28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45DF" w:rsidRPr="009045DF" w:rsidRDefault="009045DF" w:rsidP="002C0BEF">
            <w:pPr>
              <w:rPr>
                <w:b/>
                <w:color w:val="FF0000"/>
              </w:rPr>
            </w:pPr>
            <w:r>
              <w:rPr>
                <w:b/>
              </w:rPr>
              <w:t>Email address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28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45DF" w:rsidRPr="002C0BEF" w:rsidRDefault="009045DF" w:rsidP="002C0BEF"/>
        </w:tc>
      </w:tr>
      <w:tr w:rsidR="003A1B14" w:rsidRPr="007A5EFD" w:rsidTr="009A049B">
        <w:trPr>
          <w:gridAfter w:val="1"/>
          <w:wAfter w:w="9" w:type="dxa"/>
          <w:trHeight w:val="27"/>
        </w:trPr>
        <w:tc>
          <w:tcPr>
            <w:tcW w:w="471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A1B14" w:rsidRPr="00504FC4" w:rsidRDefault="00405D64" w:rsidP="00504FC4">
            <w:pPr>
              <w:rPr>
                <w:rStyle w:val="Questionlabel"/>
                <w:b w:val="0"/>
                <w:i/>
              </w:rPr>
            </w:pPr>
            <w:r>
              <w:rPr>
                <w:rStyle w:val="Questionlabel"/>
              </w:rPr>
              <w:t>English language proficiency</w:t>
            </w:r>
            <w:r w:rsidR="003A1B14">
              <w:rPr>
                <w:rStyle w:val="Questionlabel"/>
                <w:b w:val="0"/>
              </w:rPr>
              <w:t xml:space="preserve"> </w:t>
            </w:r>
            <w:r w:rsidR="003A1B14" w:rsidRPr="00504FC4">
              <w:rPr>
                <w:rStyle w:val="Questionlabel"/>
                <w:b w:val="0"/>
                <w:i/>
              </w:rPr>
              <w:t xml:space="preserve">Please </w:t>
            </w:r>
            <w:r w:rsidR="003A1B14" w:rsidRPr="00504FC4">
              <w:rPr>
                <w:rStyle w:val="Questionlabel"/>
                <w:b w:val="0"/>
                <w:i/>
                <w:u w:val="single"/>
              </w:rPr>
              <w:t>underline</w:t>
            </w:r>
            <w:r w:rsidR="003A1B14">
              <w:rPr>
                <w:rStyle w:val="Questionlabel"/>
                <w:b w:val="0"/>
                <w:i/>
              </w:rPr>
              <w:t xml:space="preserve"> one</w:t>
            </w:r>
          </w:p>
        </w:tc>
        <w:tc>
          <w:tcPr>
            <w:tcW w:w="567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A1B14" w:rsidRDefault="00405D64" w:rsidP="003A1B14">
            <w:pPr>
              <w:jc w:val="center"/>
            </w:pPr>
            <w:r>
              <w:t>Yet to complete</w:t>
            </w:r>
          </w:p>
          <w:p w:rsidR="003A1B14" w:rsidRDefault="003A1B14" w:rsidP="003A1B14">
            <w:pPr>
              <w:jc w:val="center"/>
            </w:pPr>
          </w:p>
          <w:p w:rsidR="003A1B14" w:rsidRPr="002C0BEF" w:rsidRDefault="003A1B14" w:rsidP="003A1B14">
            <w:pPr>
              <w:jc w:val="center"/>
            </w:pPr>
            <w:r>
              <w:t>Proficient or above</w:t>
            </w:r>
          </w:p>
        </w:tc>
      </w:tr>
      <w:tr w:rsidR="00CF7B31" w:rsidRPr="007A5EFD" w:rsidTr="009A049B">
        <w:trPr>
          <w:gridAfter w:val="1"/>
          <w:wAfter w:w="9" w:type="dxa"/>
          <w:trHeight w:val="27"/>
        </w:trPr>
        <w:tc>
          <w:tcPr>
            <w:tcW w:w="358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F7B31" w:rsidRPr="00CF7B31" w:rsidRDefault="00CF7B31" w:rsidP="00504FC4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Have you applied for nomination from any other Australian state or territory government?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F7B31" w:rsidRDefault="00CF7B31" w:rsidP="002C0BEF">
            <w:r>
              <w:t>Y/N</w:t>
            </w:r>
          </w:p>
        </w:tc>
        <w:tc>
          <w:tcPr>
            <w:tcW w:w="35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F7B31" w:rsidRDefault="00CF7B31" w:rsidP="002C0BEF">
            <w:r>
              <w:t xml:space="preserve">If ‘yes’, which state or </w:t>
            </w:r>
            <w:r w:rsidR="00314CE3">
              <w:t>territory? (please underline)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7B31" w:rsidRDefault="00314CE3" w:rsidP="003A1B14">
            <w:pPr>
              <w:jc w:val="center"/>
            </w:pPr>
            <w:r>
              <w:t>NSW</w:t>
            </w:r>
          </w:p>
          <w:p w:rsidR="00314CE3" w:rsidRDefault="00314CE3" w:rsidP="003A1B14">
            <w:pPr>
              <w:jc w:val="center"/>
            </w:pPr>
            <w:r>
              <w:t>VIC</w:t>
            </w:r>
          </w:p>
          <w:p w:rsidR="00314CE3" w:rsidRDefault="00314CE3" w:rsidP="003A1B14">
            <w:pPr>
              <w:jc w:val="center"/>
            </w:pPr>
            <w:r>
              <w:t>SA</w:t>
            </w:r>
          </w:p>
          <w:p w:rsidR="00314CE3" w:rsidRDefault="00314CE3" w:rsidP="003A1B14">
            <w:pPr>
              <w:jc w:val="center"/>
            </w:pPr>
            <w:r>
              <w:t>QLD</w:t>
            </w:r>
          </w:p>
          <w:p w:rsidR="00314CE3" w:rsidRDefault="00314CE3" w:rsidP="003A1B14">
            <w:pPr>
              <w:jc w:val="center"/>
            </w:pPr>
            <w:r>
              <w:t>TAS</w:t>
            </w:r>
          </w:p>
          <w:p w:rsidR="00314CE3" w:rsidRDefault="00314CE3" w:rsidP="003A1B14">
            <w:pPr>
              <w:jc w:val="center"/>
            </w:pPr>
            <w:r>
              <w:t>ACT</w:t>
            </w:r>
          </w:p>
          <w:p w:rsidR="00FB5FB8" w:rsidRDefault="00314CE3" w:rsidP="009A049B">
            <w:pPr>
              <w:jc w:val="center"/>
            </w:pPr>
            <w:r>
              <w:t>WA</w:t>
            </w:r>
          </w:p>
        </w:tc>
      </w:tr>
      <w:tr w:rsidR="007D48A4" w:rsidRPr="007A5EFD" w:rsidTr="009A049B">
        <w:trPr>
          <w:trHeight w:val="195"/>
        </w:trPr>
        <w:tc>
          <w:tcPr>
            <w:tcW w:w="1040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314CE3" w:rsidP="009A049B">
            <w:pPr>
              <w:keepNext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Migration Agent / Lawyer</w:t>
            </w:r>
          </w:p>
        </w:tc>
      </w:tr>
      <w:tr w:rsidR="007D48A4" w:rsidRPr="007A5EFD" w:rsidTr="009A049B">
        <w:trPr>
          <w:gridAfter w:val="1"/>
          <w:wAfter w:w="9" w:type="dxa"/>
          <w:trHeight w:val="145"/>
        </w:trPr>
        <w:tc>
          <w:tcPr>
            <w:tcW w:w="6991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314CE3" w:rsidRDefault="00314CE3" w:rsidP="00DD13FA">
            <w:pPr>
              <w:rPr>
                <w:rStyle w:val="Questionlabel"/>
                <w:color w:val="FF0000"/>
              </w:rPr>
            </w:pPr>
            <w:r>
              <w:rPr>
                <w:rStyle w:val="Questionlabel"/>
              </w:rPr>
              <w:t>Are you using the services of a Migration Agent/Lawyer?</w:t>
            </w:r>
            <w:r>
              <w:rPr>
                <w:rStyle w:val="Questionlabel"/>
                <w:color w:val="FF0000"/>
              </w:rPr>
              <w:t>*</w:t>
            </w:r>
          </w:p>
          <w:p w:rsidR="00314CE3" w:rsidRPr="00314CE3" w:rsidRDefault="00314CE3" w:rsidP="00DD13FA">
            <w:pPr>
              <w:rPr>
                <w:rStyle w:val="Questionlabel"/>
                <w:b w:val="0"/>
                <w:i/>
              </w:rPr>
            </w:pPr>
            <w:r>
              <w:rPr>
                <w:rStyle w:val="Questionlabel"/>
                <w:b w:val="0"/>
                <w:i/>
              </w:rPr>
              <w:t>If ‘yes’, please provide a signed form 956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314CE3" w:rsidRDefault="00314CE3" w:rsidP="003A1B14">
            <w:pPr>
              <w:jc w:val="center"/>
            </w:pPr>
            <w:r>
              <w:t>Y/N</w:t>
            </w:r>
          </w:p>
        </w:tc>
      </w:tr>
      <w:tr w:rsidR="007D48A4" w:rsidRPr="007A5EFD" w:rsidTr="009A049B">
        <w:trPr>
          <w:gridAfter w:val="1"/>
          <w:wAfter w:w="9" w:type="dxa"/>
          <w:trHeight w:val="223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314CE3" w:rsidP="00314CE3">
            <w:pPr>
              <w:rPr>
                <w:rStyle w:val="Questionlabel"/>
              </w:rPr>
            </w:pPr>
            <w:r>
              <w:rPr>
                <w:rStyle w:val="Questionlabel"/>
              </w:rPr>
              <w:t>Name of Migration Agent/Lawyer</w:t>
            </w:r>
          </w:p>
        </w:tc>
        <w:tc>
          <w:tcPr>
            <w:tcW w:w="851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314CE3" w:rsidRPr="007A5EFD" w:rsidTr="009A049B">
        <w:trPr>
          <w:gridAfter w:val="1"/>
          <w:wAfter w:w="9" w:type="dxa"/>
          <w:trHeight w:val="223"/>
        </w:trPr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14CE3" w:rsidRDefault="00314CE3" w:rsidP="00314CE3">
            <w:pPr>
              <w:rPr>
                <w:rStyle w:val="Questionlabel"/>
              </w:rPr>
            </w:pPr>
            <w:r>
              <w:rPr>
                <w:rStyle w:val="Questionlabel"/>
              </w:rPr>
              <w:t>Business name</w:t>
            </w:r>
          </w:p>
        </w:tc>
        <w:tc>
          <w:tcPr>
            <w:tcW w:w="8518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14CE3" w:rsidRPr="002C0BEF" w:rsidRDefault="00314CE3" w:rsidP="002C0BEF"/>
        </w:tc>
      </w:tr>
      <w:tr w:rsidR="00314CE3" w:rsidRPr="007A5EFD" w:rsidTr="009A049B">
        <w:trPr>
          <w:gridAfter w:val="1"/>
          <w:wAfter w:w="9" w:type="dxa"/>
          <w:trHeight w:val="223"/>
        </w:trPr>
        <w:tc>
          <w:tcPr>
            <w:tcW w:w="1039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:rsidR="00314CE3" w:rsidRPr="00314CE3" w:rsidRDefault="00314CE3" w:rsidP="002C0BEF">
            <w:pPr>
              <w:rPr>
                <w:b/>
              </w:rPr>
            </w:pPr>
            <w:r>
              <w:rPr>
                <w:b/>
              </w:rPr>
              <w:t>Assets / Business history</w:t>
            </w:r>
          </w:p>
        </w:tc>
      </w:tr>
      <w:tr w:rsidR="007D48A4" w:rsidRPr="007A5EFD" w:rsidTr="009A049B">
        <w:trPr>
          <w:gridAfter w:val="1"/>
          <w:wAfter w:w="9" w:type="dxa"/>
          <w:trHeight w:val="27"/>
        </w:trPr>
        <w:tc>
          <w:tcPr>
            <w:tcW w:w="6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1228EC" w:rsidRDefault="00405D64" w:rsidP="001228EC">
            <w:pPr>
              <w:pStyle w:val="Default"/>
              <w:rPr>
                <w:rStyle w:val="Questionlabel"/>
                <w:b w:val="0"/>
                <w:bCs w:val="0"/>
                <w:szCs w:val="22"/>
              </w:rPr>
            </w:pPr>
            <w:r>
              <w:rPr>
                <w:sz w:val="22"/>
                <w:szCs w:val="22"/>
              </w:rPr>
              <w:t>Net assets of applicant and/or applicant’s spouse (approximate AUD)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3A1B14">
            <w:pPr>
              <w:jc w:val="center"/>
            </w:pPr>
          </w:p>
        </w:tc>
      </w:tr>
      <w:tr w:rsidR="00405D64" w:rsidRPr="007A5EFD" w:rsidTr="009A049B">
        <w:trPr>
          <w:gridAfter w:val="1"/>
          <w:wAfter w:w="9" w:type="dxa"/>
          <w:trHeight w:val="27"/>
        </w:trPr>
        <w:tc>
          <w:tcPr>
            <w:tcW w:w="69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05D64" w:rsidRDefault="00405D64" w:rsidP="001228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the applicant receive third party funding?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05D64" w:rsidRPr="002C0BEF" w:rsidRDefault="00405D64" w:rsidP="003A1B14">
            <w:pPr>
              <w:jc w:val="center"/>
            </w:pPr>
            <w:r>
              <w:t>Y/N</w:t>
            </w:r>
          </w:p>
        </w:tc>
      </w:tr>
      <w:tr w:rsidR="003A1B14" w:rsidRPr="007A5EFD" w:rsidTr="009A049B">
        <w:trPr>
          <w:gridAfter w:val="1"/>
          <w:wAfter w:w="9" w:type="dxa"/>
          <w:trHeight w:val="27"/>
        </w:trPr>
        <w:tc>
          <w:tcPr>
            <w:tcW w:w="69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A1B14" w:rsidRPr="00214FD0" w:rsidRDefault="00405D64" w:rsidP="000E335F">
            <w:pPr>
              <w:pStyle w:val="Default"/>
              <w:rPr>
                <w:rStyle w:val="Questionlabel"/>
                <w:b w:val="0"/>
                <w:bCs w:val="0"/>
                <w:szCs w:val="22"/>
              </w:rPr>
            </w:pPr>
            <w:r>
              <w:rPr>
                <w:sz w:val="22"/>
                <w:szCs w:val="22"/>
              </w:rPr>
              <w:t>If “Y” to above please provide funding amount</w:t>
            </w:r>
            <w:r w:rsidR="003A1B14" w:rsidRPr="00214F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A1B14" w:rsidRPr="002C0BEF" w:rsidRDefault="003A1B14" w:rsidP="003A1B14">
            <w:pPr>
              <w:jc w:val="center"/>
            </w:pPr>
          </w:p>
        </w:tc>
      </w:tr>
      <w:tr w:rsidR="002F6761" w:rsidRPr="002F6761" w:rsidTr="009A049B">
        <w:trPr>
          <w:gridAfter w:val="1"/>
          <w:wAfter w:w="9" w:type="dxa"/>
          <w:trHeight w:val="258"/>
        </w:trPr>
        <w:tc>
          <w:tcPr>
            <w:tcW w:w="103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:rsidR="002C2760" w:rsidRPr="002F6761" w:rsidRDefault="002C2760" w:rsidP="002C0BEF">
            <w:pPr>
              <w:rPr>
                <w:b/>
                <w:color w:val="FFFFFF" w:themeColor="background2"/>
              </w:rPr>
            </w:pPr>
            <w:r w:rsidRPr="002F6761">
              <w:rPr>
                <w:b/>
                <w:color w:val="FFFFFF" w:themeColor="background2"/>
              </w:rPr>
              <w:t>Proposal</w:t>
            </w:r>
          </w:p>
        </w:tc>
      </w:tr>
      <w:tr w:rsidR="00F741C4" w:rsidRPr="00F741C4" w:rsidTr="009A049B">
        <w:trPr>
          <w:gridAfter w:val="1"/>
          <w:wAfter w:w="9" w:type="dxa"/>
          <w:trHeight w:val="27"/>
        </w:trPr>
        <w:tc>
          <w:tcPr>
            <w:tcW w:w="6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:rsidR="0021200C" w:rsidRPr="00405D64" w:rsidRDefault="005F4972" w:rsidP="00405D64">
            <w:pPr>
              <w:pStyle w:val="Default"/>
              <w:rPr>
                <w:color w:val="auto"/>
                <w:sz w:val="22"/>
                <w:szCs w:val="22"/>
              </w:rPr>
            </w:pPr>
            <w:r w:rsidRPr="005F4972">
              <w:rPr>
                <w:color w:val="auto"/>
                <w:sz w:val="22"/>
                <w:szCs w:val="22"/>
              </w:rPr>
              <w:t>Will the proposed activity include the acquisition of an existing business or franchise?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:rsidR="00291561" w:rsidRPr="00F741C4" w:rsidRDefault="00E0235A" w:rsidP="00E0235A">
            <w:pPr>
              <w:jc w:val="center"/>
            </w:pPr>
            <w:r>
              <w:t>Y/N</w:t>
            </w:r>
          </w:p>
        </w:tc>
      </w:tr>
      <w:tr w:rsidR="00F741C4" w:rsidRPr="00F741C4" w:rsidTr="009A049B">
        <w:trPr>
          <w:gridAfter w:val="1"/>
          <w:wAfter w:w="9" w:type="dxa"/>
          <w:trHeight w:val="27"/>
        </w:trPr>
        <w:tc>
          <w:tcPr>
            <w:tcW w:w="6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:rsidR="00BD230B" w:rsidRPr="00F741C4" w:rsidRDefault="005F4972" w:rsidP="00E0235A">
            <w:pPr>
              <w:pStyle w:val="Default"/>
              <w:rPr>
                <w:color w:val="auto"/>
                <w:sz w:val="22"/>
                <w:szCs w:val="22"/>
              </w:rPr>
            </w:pPr>
            <w:r w:rsidRPr="005F4972">
              <w:rPr>
                <w:color w:val="auto"/>
                <w:sz w:val="22"/>
                <w:szCs w:val="22"/>
              </w:rPr>
              <w:t>Will the proposed activity include an interest in labour hire company or residential property?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:rsidR="00BD230B" w:rsidRPr="00F741C4" w:rsidRDefault="00E0235A" w:rsidP="00E0235A">
            <w:pPr>
              <w:jc w:val="center"/>
            </w:pPr>
            <w:r>
              <w:t>Y/N</w:t>
            </w:r>
          </w:p>
        </w:tc>
      </w:tr>
      <w:tr w:rsidR="00F741C4" w:rsidRPr="00F741C4" w:rsidTr="009A049B">
        <w:trPr>
          <w:gridAfter w:val="1"/>
          <w:wAfter w:w="9" w:type="dxa"/>
          <w:trHeight w:val="27"/>
        </w:trPr>
        <w:tc>
          <w:tcPr>
            <w:tcW w:w="6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:rsidR="00BD230B" w:rsidRPr="00F741C4" w:rsidRDefault="005F4972" w:rsidP="003766A6">
            <w:pPr>
              <w:pStyle w:val="Default"/>
              <w:rPr>
                <w:color w:val="auto"/>
                <w:sz w:val="22"/>
                <w:szCs w:val="22"/>
              </w:rPr>
            </w:pPr>
            <w:r w:rsidRPr="005F4972">
              <w:rPr>
                <w:color w:val="auto"/>
                <w:sz w:val="22"/>
                <w:szCs w:val="22"/>
              </w:rPr>
              <w:t xml:space="preserve">Has the proposed activity received </w:t>
            </w:r>
            <w:r w:rsidR="003766A6">
              <w:rPr>
                <w:color w:val="auto"/>
                <w:sz w:val="22"/>
                <w:szCs w:val="22"/>
              </w:rPr>
              <w:t>endorsement</w:t>
            </w:r>
            <w:r w:rsidRPr="005F4972">
              <w:rPr>
                <w:color w:val="auto"/>
                <w:sz w:val="22"/>
                <w:szCs w:val="22"/>
              </w:rPr>
              <w:t xml:space="preserve"> by a NT based industry or subject matter expert?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:rsidR="00BD230B" w:rsidRPr="00F741C4" w:rsidRDefault="005F4972" w:rsidP="005F4972">
            <w:pPr>
              <w:jc w:val="center"/>
            </w:pPr>
            <w:r>
              <w:t>Y/N</w:t>
            </w:r>
          </w:p>
        </w:tc>
      </w:tr>
      <w:tr w:rsidR="005F4972" w:rsidRPr="00F741C4" w:rsidTr="009A049B">
        <w:trPr>
          <w:gridAfter w:val="1"/>
          <w:wAfter w:w="9" w:type="dxa"/>
          <w:trHeight w:val="27"/>
        </w:trPr>
        <w:tc>
          <w:tcPr>
            <w:tcW w:w="6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:rsidR="003766A6" w:rsidRDefault="005F4972" w:rsidP="00E0235A">
            <w:pPr>
              <w:pStyle w:val="Default"/>
              <w:rPr>
                <w:color w:val="auto"/>
                <w:sz w:val="22"/>
                <w:szCs w:val="22"/>
              </w:rPr>
            </w:pPr>
            <w:r w:rsidRPr="005F4972">
              <w:rPr>
                <w:color w:val="auto"/>
                <w:sz w:val="22"/>
                <w:szCs w:val="22"/>
              </w:rPr>
              <w:t>If the proposed activity has received prior endorsement</w:t>
            </w:r>
            <w:r w:rsidR="003766A6">
              <w:rPr>
                <w:color w:val="auto"/>
                <w:sz w:val="22"/>
                <w:szCs w:val="22"/>
              </w:rPr>
              <w:t xml:space="preserve"> from </w:t>
            </w:r>
            <w:proofErr w:type="spellStart"/>
            <w:r w:rsidR="003766A6">
              <w:rPr>
                <w:color w:val="auto"/>
                <w:sz w:val="22"/>
                <w:szCs w:val="22"/>
              </w:rPr>
              <w:t>MigrationNT</w:t>
            </w:r>
            <w:proofErr w:type="spellEnd"/>
            <w:r w:rsidR="003766A6">
              <w:rPr>
                <w:color w:val="auto"/>
                <w:sz w:val="22"/>
                <w:szCs w:val="22"/>
              </w:rPr>
              <w:t>, please provide</w:t>
            </w:r>
            <w:r w:rsidRPr="005F4972">
              <w:rPr>
                <w:color w:val="auto"/>
                <w:sz w:val="22"/>
                <w:szCs w:val="22"/>
              </w:rPr>
              <w:t xml:space="preserve"> endorsement code</w:t>
            </w:r>
            <w:r w:rsidR="003766A6">
              <w:rPr>
                <w:color w:val="auto"/>
                <w:sz w:val="22"/>
                <w:szCs w:val="22"/>
              </w:rPr>
              <w:t xml:space="preserve"> (required where there is no expert endorsement)</w:t>
            </w:r>
            <w:r w:rsidRPr="005F4972">
              <w:rPr>
                <w:color w:val="auto"/>
                <w:sz w:val="22"/>
                <w:szCs w:val="22"/>
              </w:rPr>
              <w:t>.</w:t>
            </w:r>
          </w:p>
          <w:p w:rsidR="00FB5FB8" w:rsidRPr="005F4972" w:rsidRDefault="00FB5FB8" w:rsidP="00E0235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:rsidR="005F4972" w:rsidRPr="00F741C4" w:rsidRDefault="005F4972" w:rsidP="002C0BEF"/>
        </w:tc>
      </w:tr>
      <w:tr w:rsidR="00F741C4" w:rsidRPr="00F741C4" w:rsidTr="009A049B">
        <w:trPr>
          <w:gridAfter w:val="1"/>
          <w:wAfter w:w="9" w:type="dxa"/>
          <w:trHeight w:val="27"/>
        </w:trPr>
        <w:tc>
          <w:tcPr>
            <w:tcW w:w="10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:rsidR="00BD230B" w:rsidRPr="00F741C4" w:rsidRDefault="00BD230B" w:rsidP="009A049B">
            <w:pPr>
              <w:keepNext/>
            </w:pPr>
            <w:bookmarkStart w:id="0" w:name="_GoBack"/>
            <w:r w:rsidRPr="00F741C4">
              <w:lastRenderedPageBreak/>
              <w:t xml:space="preserve">Brief description of </w:t>
            </w:r>
            <w:r w:rsidR="005F4972" w:rsidRPr="005F4972">
              <w:t>proposed entrepreneurial activity</w:t>
            </w:r>
            <w:r w:rsidR="005F4972">
              <w:t>:</w:t>
            </w:r>
          </w:p>
        </w:tc>
      </w:tr>
      <w:bookmarkEnd w:id="0"/>
      <w:tr w:rsidR="00F741C4" w:rsidRPr="00F741C4" w:rsidTr="009A049B">
        <w:trPr>
          <w:gridAfter w:val="1"/>
          <w:wAfter w:w="9" w:type="dxa"/>
          <w:trHeight w:val="4025"/>
        </w:trPr>
        <w:tc>
          <w:tcPr>
            <w:tcW w:w="10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2"/>
            <w:noWrap/>
            <w:tcMar>
              <w:top w:w="108" w:type="dxa"/>
              <w:bottom w:w="108" w:type="dxa"/>
            </w:tcMar>
          </w:tcPr>
          <w:p w:rsidR="00047618" w:rsidRPr="00F741C4" w:rsidRDefault="00047618" w:rsidP="002C0BEF"/>
        </w:tc>
      </w:tr>
      <w:tr w:rsidR="00BD230B" w:rsidRPr="002F6761" w:rsidTr="009A049B">
        <w:trPr>
          <w:gridAfter w:val="1"/>
          <w:wAfter w:w="9" w:type="dxa"/>
          <w:trHeight w:val="27"/>
        </w:trPr>
        <w:tc>
          <w:tcPr>
            <w:tcW w:w="10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D230B" w:rsidRPr="00BD230B" w:rsidRDefault="00BD230B" w:rsidP="002C0BEF">
            <w:pPr>
              <w:rPr>
                <w:b/>
                <w:color w:val="FFFFFF" w:themeColor="background1"/>
              </w:rPr>
            </w:pPr>
            <w:r w:rsidRPr="00BD230B">
              <w:rPr>
                <w:b/>
                <w:color w:val="FFFFFF" w:themeColor="background1"/>
              </w:rPr>
              <w:t>Applicant declaration</w:t>
            </w:r>
          </w:p>
        </w:tc>
      </w:tr>
      <w:tr w:rsidR="00BD230B" w:rsidRPr="002F6761" w:rsidTr="009A049B">
        <w:trPr>
          <w:gridAfter w:val="1"/>
          <w:wAfter w:w="9" w:type="dxa"/>
          <w:trHeight w:val="27"/>
        </w:trPr>
        <w:tc>
          <w:tcPr>
            <w:tcW w:w="10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BD230B" w:rsidRDefault="00BD230B" w:rsidP="00BD2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declare that: </w:t>
            </w:r>
          </w:p>
          <w:p w:rsidR="00BD230B" w:rsidRDefault="00BD230B" w:rsidP="00DF4D6D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the best of my knowledge all of the information provided with my application is correct and not designed to mislead.</w:t>
            </w:r>
          </w:p>
          <w:p w:rsidR="00BD230B" w:rsidRDefault="00BD230B" w:rsidP="00DF4D6D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reviewed the Commonwealth criteria for the Subclass 188 Business Innovation (Provisional) visa and believe that I meet all required criteria.</w:t>
            </w:r>
          </w:p>
          <w:p w:rsidR="00BD230B" w:rsidRPr="003F4C6D" w:rsidRDefault="00BD230B" w:rsidP="003F4C6D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accumulated assets through legal means and do not have a history of business or investment activities not acceptable to the general Australian public.</w:t>
            </w:r>
          </w:p>
        </w:tc>
      </w:tr>
      <w:tr w:rsidR="003A1B14" w:rsidRPr="002F6761" w:rsidTr="009A049B">
        <w:trPr>
          <w:gridAfter w:val="1"/>
          <w:wAfter w:w="9" w:type="dxa"/>
          <w:trHeight w:val="27"/>
        </w:trPr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3A1B14" w:rsidRDefault="003A1B14" w:rsidP="00BD2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applicant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B14" w:rsidRDefault="003A1B14" w:rsidP="00BD230B">
            <w:pPr>
              <w:pStyle w:val="Default"/>
              <w:rPr>
                <w:sz w:val="22"/>
                <w:szCs w:val="22"/>
              </w:rPr>
            </w:pPr>
          </w:p>
        </w:tc>
      </w:tr>
      <w:tr w:rsidR="00352D32" w:rsidRPr="002F6761" w:rsidTr="009A049B">
        <w:trPr>
          <w:gridAfter w:val="1"/>
          <w:wAfter w:w="9" w:type="dxa"/>
          <w:trHeight w:val="964"/>
        </w:trPr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352D32" w:rsidRDefault="00352D32" w:rsidP="00BD2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applicant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D32" w:rsidRDefault="00352D32" w:rsidP="00BD230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D32" w:rsidRDefault="00352D32" w:rsidP="00BD2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D32" w:rsidRDefault="00352D32" w:rsidP="00BD230B">
            <w:pPr>
              <w:pStyle w:val="Default"/>
              <w:rPr>
                <w:sz w:val="22"/>
                <w:szCs w:val="22"/>
              </w:rPr>
            </w:pPr>
          </w:p>
        </w:tc>
      </w:tr>
      <w:tr w:rsidR="00872B4E" w:rsidRPr="007A5EFD" w:rsidTr="009A049B">
        <w:trPr>
          <w:trHeight w:val="727"/>
        </w:trPr>
        <w:tc>
          <w:tcPr>
            <w:tcW w:w="1040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B1BF1" w:rsidRPr="00814AF6" w:rsidRDefault="009B1BF1" w:rsidP="0026532D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:rsidR="0026532D" w:rsidRPr="00F15931" w:rsidRDefault="00352D32" w:rsidP="0026532D">
            <w:pPr>
              <w:widowControl w:val="0"/>
            </w:pPr>
            <w:r>
              <w:t xml:space="preserve">Email your completed form to </w:t>
            </w:r>
            <w:hyperlink r:id="rId9" w:history="1">
              <w:r w:rsidR="00F741C4" w:rsidRPr="00C33690">
                <w:rPr>
                  <w:rStyle w:val="Hyperlink"/>
                </w:rPr>
                <w:t>migration@nt.gov.au</w:t>
              </w:r>
            </w:hyperlink>
            <w:r w:rsidR="00F741C4">
              <w:t xml:space="preserve"> </w:t>
            </w:r>
          </w:p>
        </w:tc>
      </w:tr>
      <w:tr w:rsidR="00F741C4" w:rsidRPr="00F741C4" w:rsidTr="009A049B">
        <w:trPr>
          <w:gridAfter w:val="1"/>
          <w:wAfter w:w="9" w:type="dxa"/>
          <w:trHeight w:val="27"/>
        </w:trPr>
        <w:tc>
          <w:tcPr>
            <w:tcW w:w="103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F741C4" w:rsidRPr="00F741C4" w:rsidRDefault="00F741C4" w:rsidP="00BB0C96">
            <w:pPr>
              <w:pageBreakBefore/>
              <w:rPr>
                <w:b/>
                <w:color w:val="FFFFFF" w:themeColor="background1"/>
              </w:rPr>
            </w:pPr>
            <w:r w:rsidRPr="00F741C4">
              <w:rPr>
                <w:b/>
              </w:rPr>
              <w:lastRenderedPageBreak/>
              <w:t xml:space="preserve">Subclass 188 </w:t>
            </w:r>
            <w:r w:rsidR="00BB0C96">
              <w:rPr>
                <w:b/>
              </w:rPr>
              <w:t>Entrepreneur</w:t>
            </w:r>
            <w:r w:rsidRPr="00F741C4">
              <w:rPr>
                <w:b/>
              </w:rPr>
              <w:t xml:space="preserve"> Stream – checklist of supporting documents</w:t>
            </w:r>
          </w:p>
        </w:tc>
      </w:tr>
      <w:tr w:rsidR="00F741C4" w:rsidRPr="00F741C4" w:rsidTr="009A049B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41C4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41C4">
              <w:t>Copy of passport bio-data page</w:t>
            </w:r>
            <w:r w:rsidRPr="00F741C4">
              <w:rPr>
                <w:color w:val="C00000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41C4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41C4">
              <w:rPr>
                <w:sz w:val="22"/>
                <w:szCs w:val="22"/>
              </w:rPr>
              <w:t>Yes / No</w:t>
            </w:r>
          </w:p>
        </w:tc>
      </w:tr>
      <w:tr w:rsidR="00F741C4" w:rsidRPr="00F741C4" w:rsidTr="009A049B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41C4" w:rsidRDefault="00F741C4" w:rsidP="00B646CC">
            <w:pPr>
              <w:pStyle w:val="Default"/>
            </w:pPr>
            <w:r w:rsidRPr="00F741C4">
              <w:t>Completed form 956 (if an agent/lawyer is appointed)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41C4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41C4">
              <w:rPr>
                <w:sz w:val="22"/>
                <w:szCs w:val="22"/>
              </w:rPr>
              <w:t>Yes / No</w:t>
            </w:r>
          </w:p>
        </w:tc>
      </w:tr>
      <w:tr w:rsidR="00F741C4" w:rsidRPr="00F741C4" w:rsidTr="009A049B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41C4" w:rsidRDefault="005F4972" w:rsidP="00B646CC">
            <w:pPr>
              <w:pStyle w:val="Default"/>
            </w:pPr>
            <w:r w:rsidRPr="005F4972">
              <w:t>Detailed curriculum vitae, including periods of business and entrepreneurial activity, and details of any</w:t>
            </w:r>
            <w:r>
              <w:t xml:space="preserve"> relevant academic background.</w:t>
            </w:r>
            <w:r w:rsidR="00F741C4" w:rsidRPr="00F741C4">
              <w:rPr>
                <w:color w:val="C00000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41C4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41C4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9A049B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5F4972" w:rsidP="00B646CC">
            <w:pPr>
              <w:pStyle w:val="Default"/>
            </w:pPr>
            <w:r w:rsidRPr="005F4972">
              <w:t>A detailed business plan</w:t>
            </w:r>
            <w:r w:rsidR="00F741C4" w:rsidRPr="00F73372">
              <w:rPr>
                <w:color w:val="FF0000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9A049B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5F4972" w:rsidP="00B646CC">
            <w:pPr>
              <w:pStyle w:val="Default"/>
            </w:pPr>
            <w:r>
              <w:t xml:space="preserve">A </w:t>
            </w:r>
            <w:r w:rsidRPr="005F4972">
              <w:t xml:space="preserve">statement of personal assets and liabilities. </w:t>
            </w:r>
            <w:r w:rsidR="00F741C4" w:rsidRPr="00F73372">
              <w:rPr>
                <w:color w:val="FF0000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9A049B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5F4972" w:rsidP="00B646CC">
            <w:pPr>
              <w:pStyle w:val="Default"/>
            </w:pPr>
            <w:r w:rsidRPr="005F4972">
              <w:t>Supporting evidence for any assets claimed in the statement personal of assets and liabilities</w:t>
            </w:r>
            <w:r w:rsidR="00F741C4" w:rsidRPr="00F73372">
              <w:rPr>
                <w:color w:val="FF0000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9A049B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5F4972" w:rsidP="00B646CC">
            <w:pPr>
              <w:pStyle w:val="Default"/>
            </w:pPr>
            <w:r w:rsidRPr="005F4972">
              <w:t>Where 3rd party funding is to be provided, evidence of such funding</w:t>
            </w:r>
            <w:r w:rsidR="00F741C4" w:rsidRPr="00F73372">
              <w:rPr>
                <w:color w:val="FF0000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9A049B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5F4972" w:rsidP="00B646CC">
            <w:pPr>
              <w:pStyle w:val="Default"/>
            </w:pPr>
            <w:r w:rsidRPr="005F4972">
              <w:t>Letter of Support from a NT based industry or subject matter expert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9A049B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5F4972" w:rsidP="00B646CC">
            <w:pPr>
              <w:pStyle w:val="Default"/>
            </w:pPr>
            <w:r w:rsidRPr="005F4972">
              <w:t xml:space="preserve">Statement outlining the benefit of proposed entrepreneurial activity to the Northern Territory </w:t>
            </w:r>
            <w:r w:rsidR="00F741C4" w:rsidRPr="00F73372">
              <w:rPr>
                <w:color w:val="FF0000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9A049B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5F4972" w:rsidP="00B646CC">
            <w:pPr>
              <w:pStyle w:val="Default"/>
            </w:pPr>
            <w:r w:rsidRPr="005F4972">
              <w:t>Copy of Skill Select EOI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F741C4" w:rsidRPr="00F73372" w:rsidTr="009A049B">
        <w:trPr>
          <w:gridAfter w:val="1"/>
          <w:wAfter w:w="9" w:type="dxa"/>
          <w:trHeight w:val="27"/>
        </w:trPr>
        <w:tc>
          <w:tcPr>
            <w:tcW w:w="86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F741C4" w:rsidRPr="00F73372" w:rsidRDefault="005F4972" w:rsidP="00B646CC">
            <w:pPr>
              <w:pStyle w:val="Default"/>
            </w:pPr>
            <w:r w:rsidRPr="005F4972">
              <w:t>Copy of recent English test result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1C4" w:rsidRPr="00F73372" w:rsidRDefault="00F741C4" w:rsidP="00B646CC">
            <w:pPr>
              <w:pStyle w:val="Default"/>
              <w:rPr>
                <w:sz w:val="22"/>
                <w:szCs w:val="22"/>
              </w:rPr>
            </w:pPr>
            <w:r w:rsidRPr="00F73372">
              <w:rPr>
                <w:sz w:val="22"/>
                <w:szCs w:val="22"/>
              </w:rPr>
              <w:t>Yes / No</w:t>
            </w:r>
          </w:p>
        </w:tc>
      </w:tr>
      <w:tr w:rsidR="00872B4E" w:rsidRPr="007A5EFD" w:rsidTr="009A049B">
        <w:trPr>
          <w:trHeight w:val="28"/>
        </w:trPr>
        <w:tc>
          <w:tcPr>
            <w:tcW w:w="1040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p w:rsidR="00764C62" w:rsidRDefault="00764C62" w:rsidP="009B1BF1"/>
    <w:sectPr w:rsidR="00764C62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71" w:rsidRDefault="000C4271" w:rsidP="007332FF">
      <w:r>
        <w:separator/>
      </w:r>
    </w:p>
  </w:endnote>
  <w:endnote w:type="continuationSeparator" w:id="0">
    <w:p w:rsidR="000C4271" w:rsidRDefault="000C427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625A9">
                <w:rPr>
                  <w:rStyle w:val="PageNumber"/>
                  <w:b/>
                </w:rPr>
                <w:t>DEPARTMENT OF INDUSTRY, TOURISM AND TRADE</w:t>
              </w:r>
            </w:sdtContent>
          </w:sdt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A049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A049B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625A9">
                <w:rPr>
                  <w:rStyle w:val="PageNumber"/>
                  <w:b/>
                </w:rPr>
                <w:t>DEPARTMENT OF 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9A049B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9A049B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71" w:rsidRDefault="000C4271" w:rsidP="007332FF">
      <w:r>
        <w:separator/>
      </w:r>
    </w:p>
  </w:footnote>
  <w:footnote w:type="continuationSeparator" w:id="0">
    <w:p w:rsidR="000C4271" w:rsidRDefault="000C427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0C4271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9A049B">
          <w:rPr>
            <w:rStyle w:val="HeaderChar"/>
          </w:rPr>
          <w:t>Subclass 188 – Entrepreneur Stream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9A049B" w:rsidP="00A53CF0">
        <w:pPr>
          <w:pStyle w:val="Title"/>
        </w:pPr>
        <w:r>
          <w:rPr>
            <w:rStyle w:val="TitleChar"/>
          </w:rPr>
          <w:t>Subclass 188 – Entrepreneur Stream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0FD34E1F"/>
    <w:multiLevelType w:val="hybridMultilevel"/>
    <w:tmpl w:val="6C743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6"/>
  </w:num>
  <w:num w:numId="10">
    <w:abstractNumId w:val="22"/>
  </w:num>
  <w:num w:numId="11">
    <w:abstractNumId w:val="33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9A"/>
    <w:rsid w:val="00001DDF"/>
    <w:rsid w:val="0000322D"/>
    <w:rsid w:val="00007670"/>
    <w:rsid w:val="00010665"/>
    <w:rsid w:val="0001593D"/>
    <w:rsid w:val="00020347"/>
    <w:rsid w:val="0002393A"/>
    <w:rsid w:val="00027DB8"/>
    <w:rsid w:val="00031A96"/>
    <w:rsid w:val="00040BF3"/>
    <w:rsid w:val="0004211C"/>
    <w:rsid w:val="00046C59"/>
    <w:rsid w:val="00047618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C4271"/>
    <w:rsid w:val="000D1F29"/>
    <w:rsid w:val="000D633D"/>
    <w:rsid w:val="000E335F"/>
    <w:rsid w:val="000E342B"/>
    <w:rsid w:val="000E3ED2"/>
    <w:rsid w:val="000E5DD2"/>
    <w:rsid w:val="000F2958"/>
    <w:rsid w:val="000F3850"/>
    <w:rsid w:val="000F604F"/>
    <w:rsid w:val="00104E7F"/>
    <w:rsid w:val="001069A9"/>
    <w:rsid w:val="001137EC"/>
    <w:rsid w:val="001152F5"/>
    <w:rsid w:val="00117743"/>
    <w:rsid w:val="00117F5B"/>
    <w:rsid w:val="001228EC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A755F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200C"/>
    <w:rsid w:val="00214FD0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1561"/>
    <w:rsid w:val="002926BC"/>
    <w:rsid w:val="00293A72"/>
    <w:rsid w:val="00296FE1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C2760"/>
    <w:rsid w:val="002D3A57"/>
    <w:rsid w:val="002D7D05"/>
    <w:rsid w:val="002E20C8"/>
    <w:rsid w:val="002E4290"/>
    <w:rsid w:val="002E66A6"/>
    <w:rsid w:val="002F0DB1"/>
    <w:rsid w:val="002F2885"/>
    <w:rsid w:val="002F45A1"/>
    <w:rsid w:val="002F6761"/>
    <w:rsid w:val="0030203D"/>
    <w:rsid w:val="003037F9"/>
    <w:rsid w:val="0030583E"/>
    <w:rsid w:val="00307FE1"/>
    <w:rsid w:val="00314CE3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2D32"/>
    <w:rsid w:val="00354DD9"/>
    <w:rsid w:val="00357D55"/>
    <w:rsid w:val="00363513"/>
    <w:rsid w:val="003657E5"/>
    <w:rsid w:val="0036589C"/>
    <w:rsid w:val="00371312"/>
    <w:rsid w:val="00371DC7"/>
    <w:rsid w:val="003766A6"/>
    <w:rsid w:val="00377B21"/>
    <w:rsid w:val="00387DB7"/>
    <w:rsid w:val="00390862"/>
    <w:rsid w:val="00390CE3"/>
    <w:rsid w:val="00394876"/>
    <w:rsid w:val="00394AAF"/>
    <w:rsid w:val="00394CE5"/>
    <w:rsid w:val="0039602B"/>
    <w:rsid w:val="003A1B14"/>
    <w:rsid w:val="003A1E6D"/>
    <w:rsid w:val="003A6341"/>
    <w:rsid w:val="003B67FD"/>
    <w:rsid w:val="003B6A61"/>
    <w:rsid w:val="003C2BAB"/>
    <w:rsid w:val="003D0F63"/>
    <w:rsid w:val="003D42C0"/>
    <w:rsid w:val="003D4A8F"/>
    <w:rsid w:val="003D5B29"/>
    <w:rsid w:val="003D7818"/>
    <w:rsid w:val="003E2445"/>
    <w:rsid w:val="003E3BB2"/>
    <w:rsid w:val="003F07E7"/>
    <w:rsid w:val="003F4C6D"/>
    <w:rsid w:val="003F5B58"/>
    <w:rsid w:val="003F7E65"/>
    <w:rsid w:val="0040222A"/>
    <w:rsid w:val="00402A05"/>
    <w:rsid w:val="004047BC"/>
    <w:rsid w:val="00405D64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46E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6B8"/>
    <w:rsid w:val="00502FB3"/>
    <w:rsid w:val="00503DE9"/>
    <w:rsid w:val="00504FC4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34B78"/>
    <w:rsid w:val="00543BD1"/>
    <w:rsid w:val="00556113"/>
    <w:rsid w:val="005621C4"/>
    <w:rsid w:val="00564C12"/>
    <w:rsid w:val="005654B8"/>
    <w:rsid w:val="005669B4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4972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4C62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3316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045DF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049B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B0C5D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3A2B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0C96"/>
    <w:rsid w:val="00BB2239"/>
    <w:rsid w:val="00BB2AE7"/>
    <w:rsid w:val="00BB6464"/>
    <w:rsid w:val="00BC1BB8"/>
    <w:rsid w:val="00BC5A9A"/>
    <w:rsid w:val="00BD230B"/>
    <w:rsid w:val="00BD7FE1"/>
    <w:rsid w:val="00BE37CA"/>
    <w:rsid w:val="00BE6144"/>
    <w:rsid w:val="00BE635A"/>
    <w:rsid w:val="00BE7DD2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050A"/>
    <w:rsid w:val="00C92B4C"/>
    <w:rsid w:val="00C954F6"/>
    <w:rsid w:val="00C96318"/>
    <w:rsid w:val="00CA36A0"/>
    <w:rsid w:val="00CA6BC5"/>
    <w:rsid w:val="00CC26D8"/>
    <w:rsid w:val="00CC2F1A"/>
    <w:rsid w:val="00CC3EF6"/>
    <w:rsid w:val="00CC571B"/>
    <w:rsid w:val="00CC61CD"/>
    <w:rsid w:val="00CC6C02"/>
    <w:rsid w:val="00CC737B"/>
    <w:rsid w:val="00CD5011"/>
    <w:rsid w:val="00CE640F"/>
    <w:rsid w:val="00CE76BC"/>
    <w:rsid w:val="00CF540E"/>
    <w:rsid w:val="00CF7B31"/>
    <w:rsid w:val="00D02F07"/>
    <w:rsid w:val="00D0360A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625A9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6EDC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154E"/>
    <w:rsid w:val="00DF4D6D"/>
    <w:rsid w:val="00DF5EA4"/>
    <w:rsid w:val="00E0235A"/>
    <w:rsid w:val="00E02681"/>
    <w:rsid w:val="00E02792"/>
    <w:rsid w:val="00E034D8"/>
    <w:rsid w:val="00E04CC0"/>
    <w:rsid w:val="00E15816"/>
    <w:rsid w:val="00E160D5"/>
    <w:rsid w:val="00E16DF9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73372"/>
    <w:rsid w:val="00F741C4"/>
    <w:rsid w:val="00F858F2"/>
    <w:rsid w:val="00F860CC"/>
    <w:rsid w:val="00F94398"/>
    <w:rsid w:val="00FB2B56"/>
    <w:rsid w:val="00FB3CC5"/>
    <w:rsid w:val="00FB55D5"/>
    <w:rsid w:val="00FB5FB8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466E5"/>
  <w15:docId w15:val="{4D44462C-B91E-4799-8F59-F971AE9A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1C4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Default">
    <w:name w:val="Default"/>
    <w:rsid w:val="00314CE3"/>
    <w:pPr>
      <w:autoSpaceDE w:val="0"/>
      <w:autoSpaceDN w:val="0"/>
      <w:adjustRightInd w:val="0"/>
      <w:spacing w:after="0"/>
    </w:pPr>
    <w:rPr>
      <w:rFonts w:cs="Lato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96EDC"/>
    <w:pPr>
      <w:widowControl w:val="0"/>
      <w:autoSpaceDE w:val="0"/>
      <w:autoSpaceDN w:val="0"/>
      <w:spacing w:after="0"/>
    </w:pPr>
    <w:rPr>
      <w:rFonts w:eastAsia="Lato" w:cs="Lato"/>
      <w:szCs w:val="22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gration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0AA0DC-D3BA-4C3A-813A-03D8B249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77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Subclass 188 – Entrepreneur Stream</vt:lpstr>
    </vt:vector>
  </TitlesOfParts>
  <Company>DEPARTMENT OF INDUSTRY, TOURISM AND TRADE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Subclass 188 – Entrepreneur Stream</dc:title>
  <dc:subject>Business Innovation and Investment visa</dc:subject>
  <dc:creator>Northern Territory Government</dc:creator>
  <cp:lastModifiedBy>Marlene Woods</cp:lastModifiedBy>
  <cp:revision>11</cp:revision>
  <cp:lastPrinted>2019-07-29T01:45:00Z</cp:lastPrinted>
  <dcterms:created xsi:type="dcterms:W3CDTF">2022-09-21T02:14:00Z</dcterms:created>
  <dcterms:modified xsi:type="dcterms:W3CDTF">2022-09-21T05:01:00Z</dcterms:modified>
</cp:coreProperties>
</file>