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648"/>
        <w:gridCol w:w="1703"/>
        <w:gridCol w:w="146"/>
        <w:gridCol w:w="985"/>
        <w:gridCol w:w="7"/>
        <w:gridCol w:w="469"/>
        <w:gridCol w:w="95"/>
        <w:gridCol w:w="667"/>
        <w:gridCol w:w="1034"/>
        <w:gridCol w:w="564"/>
        <w:gridCol w:w="625"/>
        <w:gridCol w:w="90"/>
        <w:gridCol w:w="423"/>
        <w:gridCol w:w="6"/>
        <w:gridCol w:w="559"/>
        <w:gridCol w:w="284"/>
        <w:gridCol w:w="861"/>
        <w:gridCol w:w="9"/>
      </w:tblGrid>
      <w:tr w:rsidR="009B1BF1" w:rsidRPr="007A5EFD" w:rsidTr="00D625A9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D625A9">
        <w:trPr>
          <w:trHeight w:val="344"/>
        </w:trPr>
        <w:tc>
          <w:tcPr>
            <w:tcW w:w="10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D0360A" w:rsidRPr="00A3761F" w:rsidRDefault="00F741C4" w:rsidP="00D0360A">
            <w:pPr>
              <w:pStyle w:val="Subtitle0"/>
            </w:pPr>
            <w:r>
              <w:t>Business Innovation and Investment visa</w:t>
            </w:r>
          </w:p>
        </w:tc>
      </w:tr>
      <w:tr w:rsidR="00AE2A8A" w:rsidRPr="007A5EFD" w:rsidTr="00D625A9">
        <w:trPr>
          <w:trHeight w:val="191"/>
        </w:trPr>
        <w:tc>
          <w:tcPr>
            <w:tcW w:w="1040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D625A9">
        <w:trPr>
          <w:trHeight w:val="27"/>
        </w:trPr>
        <w:tc>
          <w:tcPr>
            <w:tcW w:w="1040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D0360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Information</w:t>
            </w:r>
          </w:p>
        </w:tc>
      </w:tr>
      <w:tr w:rsidR="00D0360A" w:rsidRPr="007A5EFD" w:rsidTr="00D625A9">
        <w:trPr>
          <w:gridAfter w:val="1"/>
          <w:wAfter w:w="9" w:type="dxa"/>
          <w:trHeight w:val="33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Family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</w:t>
            </w:r>
            <w:r w:rsidRPr="00D0360A"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Date of birth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Number of dependants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Country of passport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360A" w:rsidRPr="00D0360A" w:rsidRDefault="00D0360A" w:rsidP="002C0BEF">
            <w:pPr>
              <w:rPr>
                <w:b/>
                <w:color w:val="FF0000"/>
              </w:rPr>
            </w:pPr>
            <w:r w:rsidRPr="00D0360A">
              <w:rPr>
                <w:b/>
              </w:rPr>
              <w:t>Passport number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60A" w:rsidRPr="002C0BEF" w:rsidRDefault="00D0360A" w:rsidP="002C0BEF"/>
        </w:tc>
      </w:tr>
      <w:tr w:rsidR="0001593D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Default="0001593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Do you currently hold an Australian visa? (if ‘yes’ please provide details)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Pr="002C0BEF" w:rsidRDefault="0001593D" w:rsidP="003A1B14">
            <w:pPr>
              <w:jc w:val="center"/>
            </w:pPr>
            <w:r>
              <w:t>Y/N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subclass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expiry date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</w:tr>
      <w:tr w:rsidR="009045DF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3A1E6D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Residential address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</w:tr>
      <w:tr w:rsidR="009045DF" w:rsidRPr="007A5EFD" w:rsidTr="00D625A9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9045DF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Telephone number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45DF" w:rsidRPr="009045DF" w:rsidRDefault="009045DF" w:rsidP="002C0BEF">
            <w:pPr>
              <w:rPr>
                <w:b/>
                <w:color w:val="FF0000"/>
              </w:rPr>
            </w:pPr>
            <w:r>
              <w:rPr>
                <w:b/>
              </w:rPr>
              <w:t>Email address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45DF" w:rsidRPr="002C0BEF" w:rsidRDefault="009045DF" w:rsidP="002C0BEF"/>
        </w:tc>
      </w:tr>
      <w:tr w:rsidR="003A1B14" w:rsidRPr="007A5EFD" w:rsidTr="00D625A9">
        <w:trPr>
          <w:gridAfter w:val="1"/>
          <w:wAfter w:w="9" w:type="dxa"/>
          <w:trHeight w:val="27"/>
        </w:trPr>
        <w:tc>
          <w:tcPr>
            <w:tcW w:w="471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504FC4" w:rsidRDefault="003A1B14" w:rsidP="00504FC4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 xml:space="preserve">English language proficiency </w:t>
            </w:r>
            <w:r>
              <w:rPr>
                <w:rStyle w:val="Questionlabel"/>
                <w:b w:val="0"/>
              </w:rPr>
              <w:t xml:space="preserve">(if claiming points) </w:t>
            </w:r>
            <w:r w:rsidRPr="00504FC4">
              <w:rPr>
                <w:rStyle w:val="Questionlabel"/>
                <w:b w:val="0"/>
                <w:i/>
              </w:rPr>
              <w:t xml:space="preserve">Please </w:t>
            </w:r>
            <w:r w:rsidRPr="00504FC4">
              <w:rPr>
                <w:rStyle w:val="Questionlabel"/>
                <w:b w:val="0"/>
                <w:i/>
                <w:u w:val="single"/>
              </w:rPr>
              <w:t>underline</w:t>
            </w:r>
            <w:r>
              <w:rPr>
                <w:rStyle w:val="Questionlabel"/>
                <w:b w:val="0"/>
                <w:i/>
              </w:rPr>
              <w:t xml:space="preserve"> one</w:t>
            </w:r>
          </w:p>
        </w:tc>
        <w:tc>
          <w:tcPr>
            <w:tcW w:w="5677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Default="003A1B14" w:rsidP="003A1B14">
            <w:pPr>
              <w:jc w:val="center"/>
            </w:pPr>
            <w:r>
              <w:t>Vocational or Competent</w:t>
            </w:r>
          </w:p>
          <w:p w:rsidR="003A1B14" w:rsidRDefault="003A1B14" w:rsidP="003A1B14">
            <w:pPr>
              <w:jc w:val="center"/>
            </w:pPr>
          </w:p>
          <w:p w:rsidR="003A1B14" w:rsidRPr="002C0BEF" w:rsidRDefault="003A1B14" w:rsidP="003A1B14">
            <w:pPr>
              <w:jc w:val="center"/>
            </w:pPr>
            <w:r>
              <w:t>Proficient or above</w:t>
            </w:r>
          </w:p>
        </w:tc>
      </w:tr>
      <w:tr w:rsidR="00CF7B31" w:rsidRPr="007A5EFD" w:rsidTr="00D625A9">
        <w:trPr>
          <w:gridAfter w:val="1"/>
          <w:wAfter w:w="9" w:type="dxa"/>
          <w:trHeight w:val="27"/>
        </w:trPr>
        <w:tc>
          <w:tcPr>
            <w:tcW w:w="35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Pr="00CF7B31" w:rsidRDefault="00CF7B31" w:rsidP="00504FC4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Have you applied for nomination from any other Australian state or territory government?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Default="00CF7B31" w:rsidP="002C0BEF">
            <w:r>
              <w:t>Y/N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CF7B31" w:rsidP="002C0BEF">
            <w:r>
              <w:t xml:space="preserve">If ‘yes’, which state or </w:t>
            </w:r>
            <w:r w:rsidR="00314CE3">
              <w:t>territory? (please underline)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314CE3" w:rsidP="003A1B14">
            <w:pPr>
              <w:jc w:val="center"/>
            </w:pPr>
            <w:r>
              <w:t>NSW</w:t>
            </w:r>
          </w:p>
          <w:p w:rsidR="00314CE3" w:rsidRDefault="00314CE3" w:rsidP="003A1B14">
            <w:pPr>
              <w:jc w:val="center"/>
            </w:pPr>
            <w:r>
              <w:t>VIC</w:t>
            </w:r>
          </w:p>
          <w:p w:rsidR="00314CE3" w:rsidRDefault="00314CE3" w:rsidP="003A1B14">
            <w:pPr>
              <w:jc w:val="center"/>
            </w:pPr>
            <w:r>
              <w:t>SA</w:t>
            </w:r>
          </w:p>
          <w:p w:rsidR="00314CE3" w:rsidRDefault="00314CE3" w:rsidP="003A1B14">
            <w:pPr>
              <w:jc w:val="center"/>
            </w:pPr>
            <w:r>
              <w:t>QLD</w:t>
            </w:r>
          </w:p>
          <w:p w:rsidR="00314CE3" w:rsidRDefault="00314CE3" w:rsidP="003A1B14">
            <w:pPr>
              <w:jc w:val="center"/>
            </w:pPr>
            <w:r>
              <w:t>TAS</w:t>
            </w:r>
          </w:p>
          <w:p w:rsidR="00314CE3" w:rsidRDefault="00314CE3" w:rsidP="003A1B14">
            <w:pPr>
              <w:jc w:val="center"/>
            </w:pPr>
            <w:r>
              <w:t>ACT</w:t>
            </w:r>
          </w:p>
          <w:p w:rsidR="00314CE3" w:rsidRDefault="00314CE3" w:rsidP="003A1B14">
            <w:pPr>
              <w:jc w:val="center"/>
            </w:pPr>
            <w:r>
              <w:t>WA</w:t>
            </w:r>
          </w:p>
        </w:tc>
      </w:tr>
      <w:tr w:rsidR="007D48A4" w:rsidRPr="007A5EFD" w:rsidTr="00D625A9">
        <w:trPr>
          <w:trHeight w:val="195"/>
        </w:trPr>
        <w:tc>
          <w:tcPr>
            <w:tcW w:w="1040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14CE3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Migration Agent / Lawyer</w:t>
            </w:r>
          </w:p>
        </w:tc>
      </w:tr>
      <w:tr w:rsidR="007D48A4" w:rsidRPr="007A5EFD" w:rsidTr="00D625A9">
        <w:trPr>
          <w:gridAfter w:val="1"/>
          <w:wAfter w:w="9" w:type="dxa"/>
          <w:trHeight w:val="145"/>
        </w:trPr>
        <w:tc>
          <w:tcPr>
            <w:tcW w:w="9535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Are you using the services of a Migration Agent/Lawyer?</w:t>
            </w:r>
            <w:r>
              <w:rPr>
                <w:rStyle w:val="Questionlabel"/>
                <w:color w:val="FF0000"/>
              </w:rPr>
              <w:t>*</w:t>
            </w:r>
          </w:p>
          <w:p w:rsidR="00314CE3" w:rsidRPr="00314CE3" w:rsidRDefault="00314CE3" w:rsidP="00DD13FA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>If ‘yes’, please provide a signed form 956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3A1B14">
            <w:pPr>
              <w:jc w:val="center"/>
            </w:pPr>
            <w:r>
              <w:t>Y/N</w:t>
            </w:r>
          </w:p>
        </w:tc>
      </w:tr>
      <w:tr w:rsidR="007D48A4" w:rsidRPr="007A5EFD" w:rsidTr="00D625A9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Name of Migration Agent/Lawyer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314CE3" w:rsidRPr="007A5EFD" w:rsidTr="00D625A9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8518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Pr="002C0BEF" w:rsidRDefault="00314CE3" w:rsidP="002C0BEF"/>
        </w:tc>
      </w:tr>
      <w:tr w:rsidR="00314CE3" w:rsidRPr="007A5EFD" w:rsidTr="00D625A9">
        <w:trPr>
          <w:gridAfter w:val="1"/>
          <w:wAfter w:w="9" w:type="dxa"/>
          <w:trHeight w:val="223"/>
        </w:trPr>
        <w:tc>
          <w:tcPr>
            <w:tcW w:w="103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314CE3" w:rsidRPr="00314CE3" w:rsidRDefault="00314CE3" w:rsidP="002C0BEF">
            <w:pPr>
              <w:rPr>
                <w:b/>
              </w:rPr>
            </w:pPr>
            <w:r>
              <w:rPr>
                <w:b/>
              </w:rPr>
              <w:t>Assets / Business history</w:t>
            </w:r>
          </w:p>
        </w:tc>
      </w:tr>
      <w:tr w:rsidR="007D48A4" w:rsidRPr="007A5EFD" w:rsidTr="00D625A9">
        <w:trPr>
          <w:gridAfter w:val="1"/>
          <w:wAfter w:w="9" w:type="dxa"/>
          <w:trHeight w:val="27"/>
        </w:trPr>
        <w:tc>
          <w:tcPr>
            <w:tcW w:w="9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1228EC" w:rsidRDefault="00314CE3" w:rsidP="001228EC">
            <w:pPr>
              <w:pStyle w:val="Default"/>
              <w:rPr>
                <w:rStyle w:val="Questionlabel"/>
                <w:b w:val="0"/>
                <w:bCs w:val="0"/>
                <w:szCs w:val="22"/>
              </w:rPr>
            </w:pPr>
            <w:r w:rsidRPr="001228EC">
              <w:rPr>
                <w:sz w:val="22"/>
                <w:szCs w:val="22"/>
              </w:rPr>
              <w:t xml:space="preserve">Did the applicant have, for at least 2 of the last 4 fiscal years, an ownership interest in </w:t>
            </w:r>
            <w:r w:rsidRPr="003A1B14">
              <w:rPr>
                <w:rFonts w:asciiTheme="minorHAnsi" w:hAnsiTheme="minorHAnsi" w:cs="Lato Hairline"/>
                <w:sz w:val="22"/>
                <w:szCs w:val="22"/>
              </w:rPr>
              <w:t xml:space="preserve">1 </w:t>
            </w:r>
            <w:r w:rsidRPr="003A1B14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Pr="003A1B14">
              <w:rPr>
                <w:rFonts w:asciiTheme="minorHAnsi" w:hAnsiTheme="minorHAnsi" w:cs="Lato Light"/>
                <w:sz w:val="22"/>
                <w:szCs w:val="22"/>
              </w:rPr>
              <w:t>2</w:t>
            </w:r>
            <w:r w:rsidRPr="001228EC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1228EC">
              <w:rPr>
                <w:sz w:val="22"/>
                <w:szCs w:val="22"/>
              </w:rPr>
              <w:t xml:space="preserve">established </w:t>
            </w:r>
            <w:r w:rsidRPr="001228EC">
              <w:rPr>
                <w:i/>
                <w:iCs/>
                <w:sz w:val="22"/>
                <w:szCs w:val="22"/>
              </w:rPr>
              <w:t xml:space="preserve">main businesses* </w:t>
            </w:r>
            <w:r w:rsidRPr="001228EC">
              <w:rPr>
                <w:sz w:val="22"/>
                <w:szCs w:val="22"/>
              </w:rPr>
              <w:t xml:space="preserve">that had an annual turnover of at least $750,000?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1228EC" w:rsidP="003A1B14">
            <w:pPr>
              <w:jc w:val="center"/>
            </w:pPr>
            <w:r>
              <w:t>Y/N</w:t>
            </w:r>
          </w:p>
        </w:tc>
      </w:tr>
      <w:tr w:rsidR="00BE7DD2" w:rsidRPr="007A5EFD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E7DD2" w:rsidRPr="00BE7DD2" w:rsidRDefault="00BE7DD2" w:rsidP="00BE7D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*For a definition of main business see 'business ownership' at https://immi.homeaffairs.gov.au/visas/getting-a-visa/visa-listing/business-innovation-and-investment-188/business-innovation-stream#Eligibility </w:t>
            </w:r>
          </w:p>
        </w:tc>
      </w:tr>
      <w:tr w:rsidR="003A1B14" w:rsidRPr="007A5EFD" w:rsidTr="00D625A9">
        <w:trPr>
          <w:gridAfter w:val="1"/>
          <w:wAfter w:w="9" w:type="dxa"/>
          <w:trHeight w:val="27"/>
        </w:trPr>
        <w:tc>
          <w:tcPr>
            <w:tcW w:w="9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214FD0" w:rsidRDefault="003A1B14" w:rsidP="000E335F">
            <w:pPr>
              <w:pStyle w:val="Default"/>
              <w:rPr>
                <w:rStyle w:val="Questionlabel"/>
                <w:b w:val="0"/>
                <w:bCs w:val="0"/>
                <w:szCs w:val="22"/>
              </w:rPr>
            </w:pPr>
            <w:r w:rsidRPr="00214FD0">
              <w:rPr>
                <w:sz w:val="22"/>
                <w:szCs w:val="22"/>
              </w:rPr>
              <w:t xml:space="preserve">Do the net business and personal assets of applicant or the applicant’s spouse or combined, total at least $1,250,000?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2C0BEF" w:rsidRDefault="003A1B14" w:rsidP="003A1B14">
            <w:pPr>
              <w:jc w:val="center"/>
            </w:pPr>
            <w:r>
              <w:t>Y/N</w:t>
            </w:r>
          </w:p>
        </w:tc>
      </w:tr>
      <w:tr w:rsidR="002F6761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2C2760" w:rsidRPr="002F6761" w:rsidRDefault="002C2760" w:rsidP="002C0BEF">
            <w:pPr>
              <w:rPr>
                <w:b/>
                <w:color w:val="FFFFFF" w:themeColor="background2"/>
              </w:rPr>
            </w:pPr>
            <w:r w:rsidRPr="002F6761">
              <w:rPr>
                <w:b/>
                <w:color w:val="FFFFFF" w:themeColor="background2"/>
              </w:rPr>
              <w:t>Proposal</w:t>
            </w:r>
          </w:p>
        </w:tc>
      </w:tr>
      <w:tr w:rsidR="00F741C4" w:rsidRPr="00F741C4" w:rsidTr="00D625A9">
        <w:trPr>
          <w:gridAfter w:val="1"/>
          <w:wAfter w:w="9" w:type="dxa"/>
          <w:trHeight w:val="27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2F6761" w:rsidRPr="00F741C4" w:rsidRDefault="00214FD0" w:rsidP="00214FD0">
            <w:pPr>
              <w:pStyle w:val="Default"/>
              <w:rPr>
                <w:color w:val="auto"/>
                <w:sz w:val="22"/>
                <w:szCs w:val="22"/>
              </w:rPr>
            </w:pPr>
            <w:r w:rsidRPr="00F741C4">
              <w:rPr>
                <w:color w:val="auto"/>
                <w:sz w:val="22"/>
                <w:szCs w:val="22"/>
              </w:rPr>
              <w:t xml:space="preserve">Please indicate whether the investment will comprise of the establishment of a new business or the purchase of an existing business. </w:t>
            </w:r>
          </w:p>
          <w:p w:rsidR="0021200C" w:rsidRPr="00F741C4" w:rsidRDefault="0021200C" w:rsidP="00214FD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741C4">
              <w:rPr>
                <w:i/>
                <w:color w:val="auto"/>
                <w:sz w:val="22"/>
                <w:szCs w:val="22"/>
              </w:rPr>
              <w:t>Underline one</w:t>
            </w:r>
          </w:p>
        </w:tc>
        <w:tc>
          <w:tcPr>
            <w:tcW w:w="5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2F6761" w:rsidRPr="00F741C4" w:rsidRDefault="00291561" w:rsidP="002C0BEF">
            <w:r w:rsidRPr="00F741C4">
              <w:t>Establish new business</w:t>
            </w:r>
          </w:p>
          <w:p w:rsidR="00291561" w:rsidRPr="00F741C4" w:rsidRDefault="00291561" w:rsidP="002C0BEF"/>
          <w:p w:rsidR="00291561" w:rsidRPr="00F741C4" w:rsidRDefault="00291561" w:rsidP="002C0BEF">
            <w:r w:rsidRPr="00F741C4">
              <w:t>Acquire existing business</w:t>
            </w:r>
          </w:p>
        </w:tc>
      </w:tr>
      <w:tr w:rsidR="00F741C4" w:rsidRPr="00F741C4" w:rsidTr="00D625A9">
        <w:trPr>
          <w:gridAfter w:val="1"/>
          <w:wAfter w:w="9" w:type="dxa"/>
          <w:trHeight w:val="27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BD230B" w:rsidP="00214FD0">
            <w:pPr>
              <w:pStyle w:val="Default"/>
              <w:rPr>
                <w:color w:val="auto"/>
                <w:sz w:val="22"/>
                <w:szCs w:val="22"/>
              </w:rPr>
            </w:pPr>
            <w:r w:rsidRPr="00F741C4">
              <w:rPr>
                <w:color w:val="auto"/>
                <w:sz w:val="22"/>
                <w:szCs w:val="22"/>
              </w:rPr>
              <w:t>Please indicate initial capital investment amount</w:t>
            </w:r>
          </w:p>
        </w:tc>
        <w:tc>
          <w:tcPr>
            <w:tcW w:w="5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BD230B" w:rsidRPr="00F741C4" w:rsidRDefault="00BD230B" w:rsidP="002C0BEF">
            <w:r w:rsidRPr="00F741C4">
              <w:t>$</w:t>
            </w:r>
          </w:p>
        </w:tc>
      </w:tr>
      <w:tr w:rsidR="00F741C4" w:rsidRPr="00F741C4" w:rsidTr="00D625A9">
        <w:trPr>
          <w:gridAfter w:val="1"/>
          <w:wAfter w:w="9" w:type="dxa"/>
          <w:trHeight w:val="27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BD230B" w:rsidP="00214FD0">
            <w:pPr>
              <w:pStyle w:val="Default"/>
              <w:rPr>
                <w:color w:val="auto"/>
                <w:sz w:val="22"/>
                <w:szCs w:val="22"/>
              </w:rPr>
            </w:pPr>
            <w:r w:rsidRPr="00F741C4">
              <w:rPr>
                <w:color w:val="auto"/>
                <w:sz w:val="22"/>
                <w:szCs w:val="22"/>
              </w:rPr>
              <w:t>Sector of investment</w:t>
            </w:r>
          </w:p>
        </w:tc>
        <w:tc>
          <w:tcPr>
            <w:tcW w:w="5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BD230B" w:rsidRPr="00F741C4" w:rsidRDefault="00BD230B" w:rsidP="002C0BEF"/>
        </w:tc>
      </w:tr>
      <w:tr w:rsidR="00F741C4" w:rsidRPr="00F741C4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BD230B" w:rsidP="002C0BEF">
            <w:r w:rsidRPr="00F741C4">
              <w:t>Brief description of proposed business:</w:t>
            </w:r>
          </w:p>
        </w:tc>
      </w:tr>
      <w:tr w:rsidR="00F741C4" w:rsidRPr="00F741C4" w:rsidTr="00F741C4">
        <w:trPr>
          <w:gridAfter w:val="1"/>
          <w:wAfter w:w="9" w:type="dxa"/>
          <w:trHeight w:val="4025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047618" w:rsidRPr="00F741C4" w:rsidRDefault="00047618" w:rsidP="002C0BEF"/>
        </w:tc>
      </w:tr>
      <w:tr w:rsidR="00BD230B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D230B" w:rsidRPr="00BD230B" w:rsidRDefault="00BD230B" w:rsidP="002C0BEF">
            <w:pPr>
              <w:rPr>
                <w:b/>
                <w:color w:val="FFFFFF" w:themeColor="background1"/>
              </w:rPr>
            </w:pPr>
            <w:r w:rsidRPr="00BD230B">
              <w:rPr>
                <w:b/>
                <w:color w:val="FFFFFF" w:themeColor="background1"/>
              </w:rPr>
              <w:lastRenderedPageBreak/>
              <w:t>Applicant declaration</w:t>
            </w:r>
          </w:p>
        </w:tc>
      </w:tr>
      <w:tr w:rsidR="00BD230B" w:rsidRPr="002F6761" w:rsidTr="00D625A9">
        <w:trPr>
          <w:gridAfter w:val="1"/>
          <w:wAfter w:w="9" w:type="dxa"/>
          <w:trHeight w:val="27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D230B" w:rsidRDefault="00BD230B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that: 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best of my knowledge all of the information provided with my application is correct and not designed to mislead.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reviewed the Commonwealth criteria for the Subclass 188 Business Innovation (Provisional) visa and believe that I meet all required criteria.</w:t>
            </w:r>
          </w:p>
          <w:p w:rsidR="00BD230B" w:rsidRPr="003F4C6D" w:rsidRDefault="00BD230B" w:rsidP="003F4C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accumulated assets through legal means and do not have a history of business or investment activities not acceptable to the general Australian public.</w:t>
            </w:r>
          </w:p>
        </w:tc>
      </w:tr>
      <w:tr w:rsidR="003A1B14" w:rsidRPr="002F6761" w:rsidTr="00D625A9">
        <w:trPr>
          <w:gridAfter w:val="1"/>
          <w:wAfter w:w="9" w:type="dxa"/>
          <w:trHeight w:val="27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352D32" w:rsidRPr="002F6761" w:rsidTr="00F741C4">
        <w:trPr>
          <w:gridAfter w:val="1"/>
          <w:wAfter w:w="9" w:type="dxa"/>
          <w:trHeight w:val="964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872B4E" w:rsidRPr="007A5EFD" w:rsidTr="00D625A9">
        <w:trPr>
          <w:trHeight w:val="727"/>
        </w:trPr>
        <w:tc>
          <w:tcPr>
            <w:tcW w:w="1040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26532D" w:rsidRPr="00F15931" w:rsidRDefault="00352D32" w:rsidP="0026532D">
            <w:pPr>
              <w:widowControl w:val="0"/>
            </w:pPr>
            <w:r>
              <w:t xml:space="preserve">Email your completed form to </w:t>
            </w:r>
            <w:hyperlink r:id="rId9" w:history="1">
              <w:r w:rsidR="00F741C4" w:rsidRPr="00C33690">
                <w:rPr>
                  <w:rStyle w:val="Hyperlink"/>
                </w:rPr>
                <w:t>migration@nt.gov.au</w:t>
              </w:r>
            </w:hyperlink>
            <w:r w:rsidR="00F741C4">
              <w:t xml:space="preserve"> </w:t>
            </w:r>
          </w:p>
        </w:tc>
      </w:tr>
      <w:tr w:rsidR="00F741C4" w:rsidRPr="00F741C4" w:rsidTr="00B646CC">
        <w:trPr>
          <w:gridAfter w:val="1"/>
          <w:wAfter w:w="9" w:type="dxa"/>
          <w:trHeight w:val="27"/>
        </w:trPr>
        <w:tc>
          <w:tcPr>
            <w:tcW w:w="103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F741C4">
            <w:pPr>
              <w:pageBreakBefore/>
              <w:rPr>
                <w:b/>
                <w:color w:val="FFFFFF" w:themeColor="background1"/>
              </w:rPr>
            </w:pPr>
            <w:r w:rsidRPr="00F741C4">
              <w:rPr>
                <w:b/>
              </w:rPr>
              <w:lastRenderedPageBreak/>
              <w:t>Subclass 188 Business Innovation Stream – checklist of supporting documents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t>Copy of passport bio-data page</w:t>
            </w:r>
            <w:r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</w:pPr>
            <w:r w:rsidRPr="00F741C4">
              <w:t>Completed form 956 (if an agent/lawyer is appointed)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</w:pPr>
            <w:r w:rsidRPr="00F741C4">
              <w:t>Detailed curriculum vitae outlining business and investment history, including periods of business and investment activity, key respons</w:t>
            </w:r>
            <w:bookmarkStart w:id="0" w:name="_GoBack"/>
            <w:bookmarkEnd w:id="0"/>
            <w:r w:rsidRPr="00F741C4">
              <w:t>ibilities and brief description of businesses and investments</w:t>
            </w:r>
            <w:r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Detailed statement outlining how you have either had direct involvement in running your business and / or involvement in managing your investments in the nominated fiscal year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Completed Statement of Assets and Liabilities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Supporting evidence for any assets claimed in the Statement of Assets and Liabilities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Evidence of ownership interest of business(</w:t>
            </w:r>
            <w:proofErr w:type="spellStart"/>
            <w:r w:rsidRPr="00F73372">
              <w:t>es</w:t>
            </w:r>
            <w:proofErr w:type="spellEnd"/>
            <w:r w:rsidRPr="00F73372">
              <w:t>) and copies of the last two (2) years financial statements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Statement outlining the benefit of proposed business to the Northern Territory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Copy of Skill Select EOI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Documentary evidence of eligibility of claimed points</w:t>
            </w:r>
            <w:r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F741C4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F741C4" w:rsidP="00B646CC">
            <w:pPr>
              <w:pStyle w:val="Default"/>
            </w:pPr>
            <w:r w:rsidRPr="00F73372">
              <w:t>Copy of recent English test result if points are being claimed for English proficiency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872B4E" w:rsidRPr="007A5EFD" w:rsidTr="00D625A9">
        <w:trPr>
          <w:trHeight w:val="28"/>
        </w:trPr>
        <w:tc>
          <w:tcPr>
            <w:tcW w:w="1040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p w:rsidR="00764C62" w:rsidRDefault="00764C62" w:rsidP="009B1BF1"/>
    <w:sectPr w:rsidR="00764C62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A9" w:rsidRDefault="001069A9" w:rsidP="007332FF">
      <w:r>
        <w:separator/>
      </w:r>
    </w:p>
  </w:endnote>
  <w:endnote w:type="continuationSeparator" w:id="0">
    <w:p w:rsidR="001069A9" w:rsidRDefault="001069A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airline">
    <w:altName w:val="Lato Hairline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7337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7337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A66DD9" w:rsidRPr="001B3D22" w:rsidRDefault="001069A9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30853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7337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73372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A9" w:rsidRDefault="001069A9" w:rsidP="007332FF">
      <w:r>
        <w:separator/>
      </w:r>
    </w:p>
  </w:footnote>
  <w:footnote w:type="continuationSeparator" w:id="0">
    <w:p w:rsidR="001069A9" w:rsidRDefault="001069A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069A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C2BAB">
          <w:rPr>
            <w:rStyle w:val="HeaderChar"/>
          </w:rPr>
          <w:t>Subclass 188 – Business Innovation Stream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F741C4" w:rsidP="00A53CF0">
        <w:pPr>
          <w:pStyle w:val="Title"/>
        </w:pPr>
        <w:r>
          <w:rPr>
            <w:rStyle w:val="TitleChar"/>
          </w:rPr>
          <w:t>Subclass 188 – Business Innovation Stream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D34E1F"/>
    <w:multiLevelType w:val="hybridMultilevel"/>
    <w:tmpl w:val="6C74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A"/>
    <w:rsid w:val="00001DDF"/>
    <w:rsid w:val="0000322D"/>
    <w:rsid w:val="00007670"/>
    <w:rsid w:val="00010665"/>
    <w:rsid w:val="0001593D"/>
    <w:rsid w:val="00020347"/>
    <w:rsid w:val="0002393A"/>
    <w:rsid w:val="00027DB8"/>
    <w:rsid w:val="00031A96"/>
    <w:rsid w:val="00040BF3"/>
    <w:rsid w:val="0004211C"/>
    <w:rsid w:val="00046C59"/>
    <w:rsid w:val="0004761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35F"/>
    <w:rsid w:val="000E342B"/>
    <w:rsid w:val="000E3ED2"/>
    <w:rsid w:val="000E5DD2"/>
    <w:rsid w:val="000F2958"/>
    <w:rsid w:val="000F3850"/>
    <w:rsid w:val="000F604F"/>
    <w:rsid w:val="00104E7F"/>
    <w:rsid w:val="001069A9"/>
    <w:rsid w:val="001137EC"/>
    <w:rsid w:val="001152F5"/>
    <w:rsid w:val="00117743"/>
    <w:rsid w:val="00117F5B"/>
    <w:rsid w:val="001228EC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55F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00C"/>
    <w:rsid w:val="00214FD0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1561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2760"/>
    <w:rsid w:val="002D3A57"/>
    <w:rsid w:val="002D7D05"/>
    <w:rsid w:val="002E20C8"/>
    <w:rsid w:val="002E4290"/>
    <w:rsid w:val="002E66A6"/>
    <w:rsid w:val="002F0DB1"/>
    <w:rsid w:val="002F2885"/>
    <w:rsid w:val="002F45A1"/>
    <w:rsid w:val="002F6761"/>
    <w:rsid w:val="0030203D"/>
    <w:rsid w:val="003037F9"/>
    <w:rsid w:val="0030583E"/>
    <w:rsid w:val="00307FE1"/>
    <w:rsid w:val="00314CE3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2D32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1B14"/>
    <w:rsid w:val="003A1E6D"/>
    <w:rsid w:val="003A6341"/>
    <w:rsid w:val="003B67FD"/>
    <w:rsid w:val="003B6A61"/>
    <w:rsid w:val="003C2BAB"/>
    <w:rsid w:val="003D0F63"/>
    <w:rsid w:val="003D42C0"/>
    <w:rsid w:val="003D4A8F"/>
    <w:rsid w:val="003D5B29"/>
    <w:rsid w:val="003D7818"/>
    <w:rsid w:val="003E2445"/>
    <w:rsid w:val="003E3BB2"/>
    <w:rsid w:val="003F07E7"/>
    <w:rsid w:val="003F4C6D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4FC4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669B4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C62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45DF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0C5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5A9A"/>
    <w:rsid w:val="00BD230B"/>
    <w:rsid w:val="00BD7FE1"/>
    <w:rsid w:val="00BE37CA"/>
    <w:rsid w:val="00BE6144"/>
    <w:rsid w:val="00BE635A"/>
    <w:rsid w:val="00BE7DD2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3EF6"/>
    <w:rsid w:val="00CC571B"/>
    <w:rsid w:val="00CC61CD"/>
    <w:rsid w:val="00CC6C02"/>
    <w:rsid w:val="00CC737B"/>
    <w:rsid w:val="00CD5011"/>
    <w:rsid w:val="00CE640F"/>
    <w:rsid w:val="00CE76BC"/>
    <w:rsid w:val="00CF540E"/>
    <w:rsid w:val="00CF7B31"/>
    <w:rsid w:val="00D02F07"/>
    <w:rsid w:val="00D0360A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625A9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EDC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154E"/>
    <w:rsid w:val="00DF4D6D"/>
    <w:rsid w:val="00DF5EA4"/>
    <w:rsid w:val="00E02681"/>
    <w:rsid w:val="00E02792"/>
    <w:rsid w:val="00E034D8"/>
    <w:rsid w:val="00E04CC0"/>
    <w:rsid w:val="00E15816"/>
    <w:rsid w:val="00E160D5"/>
    <w:rsid w:val="00E16DF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3372"/>
    <w:rsid w:val="00F741C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7E08F"/>
  <w15:docId w15:val="{4D44462C-B91E-4799-8F59-F971AE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C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314CE3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EDC"/>
    <w:pPr>
      <w:widowControl w:val="0"/>
      <w:autoSpaceDE w:val="0"/>
      <w:autoSpaceDN w:val="0"/>
      <w:spacing w:after="0"/>
    </w:pPr>
    <w:rPr>
      <w:rFonts w:eastAsia="Lato" w:cs="Lato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g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933E5-3694-4C46-8F6B-622DD36B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151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Subclass 188 – Business Innovation Stream</vt:lpstr>
    </vt:vector>
  </TitlesOfParts>
  <Company>DEPARTMENT OF INDUSTRY, TOURISM AND TRADE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Subclass 188 – Business Innovation Stream</dc:title>
  <dc:subject>Business Innovation and Investment visa</dc:subject>
  <dc:creator>Northern Territory Government</dc:creator>
  <cp:lastModifiedBy>Marlene Woods</cp:lastModifiedBy>
  <cp:revision>27</cp:revision>
  <cp:lastPrinted>2019-07-29T01:45:00Z</cp:lastPrinted>
  <dcterms:created xsi:type="dcterms:W3CDTF">2022-09-20T22:00:00Z</dcterms:created>
  <dcterms:modified xsi:type="dcterms:W3CDTF">2022-09-21T01:33:00Z</dcterms:modified>
</cp:coreProperties>
</file>