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20" w:firstRow="1"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228"/>
        <w:gridCol w:w="850"/>
        <w:gridCol w:w="426"/>
        <w:gridCol w:w="283"/>
        <w:gridCol w:w="427"/>
        <w:gridCol w:w="424"/>
        <w:gridCol w:w="567"/>
        <w:gridCol w:w="425"/>
        <w:gridCol w:w="283"/>
        <w:gridCol w:w="851"/>
        <w:gridCol w:w="142"/>
        <w:gridCol w:w="283"/>
        <w:gridCol w:w="142"/>
        <w:gridCol w:w="283"/>
        <w:gridCol w:w="49"/>
        <w:gridCol w:w="93"/>
        <w:gridCol w:w="142"/>
        <w:gridCol w:w="709"/>
        <w:gridCol w:w="425"/>
        <w:gridCol w:w="425"/>
        <w:gridCol w:w="142"/>
        <w:gridCol w:w="37"/>
        <w:gridCol w:w="105"/>
        <w:gridCol w:w="141"/>
        <w:gridCol w:w="1231"/>
      </w:tblGrid>
      <w:tr w:rsidR="009B1BF1" w:rsidRPr="007A5EFD" w:rsidTr="00750C8C">
        <w:trPr>
          <w:cnfStyle w:val="100000000000" w:firstRow="1" w:lastRow="0" w:firstColumn="0" w:lastColumn="0" w:oddVBand="0" w:evenVBand="0" w:oddHBand="0" w:evenHBand="0" w:firstRowFirstColumn="0" w:firstRowLastColumn="0" w:lastRowFirstColumn="0" w:lastRowLastColumn="0"/>
          <w:trHeight w:val="20"/>
          <w:tblHeader w:val="0"/>
        </w:trPr>
        <w:tc>
          <w:tcPr>
            <w:tcW w:w="235"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B01AEB">
            <w:pPr>
              <w:spacing w:before="0" w:after="0"/>
              <w:rPr>
                <w:rStyle w:val="Hidden"/>
              </w:rPr>
            </w:pPr>
            <w:bookmarkStart w:id="0" w:name="_GoBack"/>
            <w:bookmarkEnd w:id="0"/>
          </w:p>
        </w:tc>
        <w:tc>
          <w:tcPr>
            <w:tcW w:w="10113" w:type="dxa"/>
            <w:gridSpan w:val="25"/>
            <w:tcBorders>
              <w:top w:val="nil"/>
              <w:left w:val="nil"/>
              <w:bottom w:val="nil"/>
              <w:right w:val="nil"/>
            </w:tcBorders>
            <w:shd w:val="clear" w:color="auto" w:fill="FFFFFF" w:themeFill="background1"/>
          </w:tcPr>
          <w:p w:rsidR="009B1BF1" w:rsidRPr="002C21A2" w:rsidRDefault="009B1BF1" w:rsidP="00B01AEB">
            <w:pPr>
              <w:pStyle w:val="Subtitle0"/>
              <w:spacing w:before="0" w:after="0"/>
              <w:rPr>
                <w:rStyle w:val="Hidden"/>
              </w:rPr>
            </w:pPr>
            <w:r w:rsidRPr="002C21A2">
              <w:rPr>
                <w:rStyle w:val="Hidden"/>
              </w:rPr>
              <w:t>Questions are followed by answer fields. Use the ‘Tab’ key to navigate through. Replace Y/N or Yes/No fields with your answer.</w:t>
            </w:r>
          </w:p>
        </w:tc>
      </w:tr>
      <w:tr w:rsidR="00147301" w:rsidRPr="007A5EFD" w:rsidTr="00750C8C">
        <w:trPr>
          <w:trHeight w:val="27"/>
        </w:trPr>
        <w:tc>
          <w:tcPr>
            <w:tcW w:w="10348" w:type="dxa"/>
            <w:gridSpan w:val="26"/>
            <w:tcBorders>
              <w:top w:val="single" w:sz="4" w:space="0" w:color="auto"/>
              <w:bottom w:val="single" w:sz="4" w:space="0" w:color="auto"/>
            </w:tcBorders>
            <w:shd w:val="clear" w:color="auto" w:fill="1F1F5F" w:themeFill="text1"/>
            <w:noWrap/>
            <w:tcMar>
              <w:top w:w="108" w:type="dxa"/>
              <w:bottom w:w="108" w:type="dxa"/>
            </w:tcMar>
          </w:tcPr>
          <w:p w:rsidR="00147301" w:rsidRPr="00297D96" w:rsidRDefault="00147301" w:rsidP="00DD13FA">
            <w:pPr>
              <w:rPr>
                <w:rFonts w:cs="Arial"/>
                <w:b/>
              </w:rPr>
            </w:pPr>
            <w:r w:rsidRPr="00272D39">
              <w:rPr>
                <w:rFonts w:cs="Arial"/>
                <w:b/>
              </w:rPr>
              <w:t>Checklist</w:t>
            </w:r>
          </w:p>
        </w:tc>
      </w:tr>
      <w:tr w:rsidR="00147301" w:rsidRPr="007A5EFD" w:rsidTr="00750C8C">
        <w:trPr>
          <w:trHeight w:val="337"/>
        </w:trPr>
        <w:tc>
          <w:tcPr>
            <w:tcW w:w="10348" w:type="dxa"/>
            <w:gridSpan w:val="26"/>
            <w:tcBorders>
              <w:top w:val="single" w:sz="4" w:space="0" w:color="auto"/>
              <w:bottom w:val="single" w:sz="4" w:space="0" w:color="auto"/>
            </w:tcBorders>
            <w:noWrap/>
            <w:tcMar>
              <w:top w:w="108" w:type="dxa"/>
              <w:bottom w:w="108" w:type="dxa"/>
            </w:tcMar>
          </w:tcPr>
          <w:p w:rsidR="00147301" w:rsidRPr="00B01AEB" w:rsidRDefault="00147301" w:rsidP="00CD087D">
            <w:pPr>
              <w:rPr>
                <w:rStyle w:val="Questionlabel"/>
              </w:rPr>
            </w:pPr>
            <w:r w:rsidRPr="00B01AEB">
              <w:rPr>
                <w:rStyle w:val="Questionlabel"/>
              </w:rPr>
              <w:t xml:space="preserve">Attached is my completed </w:t>
            </w:r>
            <w:r w:rsidR="00B01AEB">
              <w:rPr>
                <w:rStyle w:val="Questionlabel"/>
              </w:rPr>
              <w:t>S</w:t>
            </w:r>
            <w:r w:rsidRPr="00B01AEB">
              <w:rPr>
                <w:rStyle w:val="Questionlabel"/>
              </w:rPr>
              <w:t xml:space="preserve">tate </w:t>
            </w:r>
            <w:r w:rsidR="00B01AEB">
              <w:rPr>
                <w:rStyle w:val="Questionlabel"/>
              </w:rPr>
              <w:t>N</w:t>
            </w:r>
            <w:r w:rsidRPr="00B01AEB">
              <w:rPr>
                <w:rStyle w:val="Questionlabel"/>
              </w:rPr>
              <w:t xml:space="preserve">omination </w:t>
            </w:r>
            <w:r w:rsidR="00B01AEB">
              <w:rPr>
                <w:rStyle w:val="Questionlabel"/>
              </w:rPr>
              <w:t>a</w:t>
            </w:r>
            <w:r w:rsidRPr="00B01AEB">
              <w:rPr>
                <w:rStyle w:val="Questionlabel"/>
              </w:rPr>
              <w:t>pplication form, including:</w:t>
            </w:r>
          </w:p>
        </w:tc>
      </w:tr>
      <w:tr w:rsidR="00147301" w:rsidRPr="00750C8C" w:rsidTr="00750C8C">
        <w:trPr>
          <w:trHeight w:val="27"/>
        </w:trPr>
        <w:tc>
          <w:tcPr>
            <w:tcW w:w="9117" w:type="dxa"/>
            <w:gridSpan w:val="25"/>
            <w:tcBorders>
              <w:top w:val="single" w:sz="4" w:space="0" w:color="auto"/>
              <w:bottom w:val="single" w:sz="4" w:space="0" w:color="auto"/>
            </w:tcBorders>
            <w:noWrap/>
            <w:tcMar>
              <w:top w:w="108" w:type="dxa"/>
              <w:bottom w:w="108" w:type="dxa"/>
            </w:tcMar>
          </w:tcPr>
          <w:p w:rsidR="00147301" w:rsidRPr="00750C8C" w:rsidRDefault="00147301" w:rsidP="00B01AEB">
            <w:pPr>
              <w:rPr>
                <w:rStyle w:val="Questionlabel"/>
                <w:sz w:val="20"/>
              </w:rPr>
            </w:pPr>
            <w:r w:rsidRPr="00750C8C">
              <w:rPr>
                <w:rFonts w:cs="Arial"/>
                <w:sz w:val="20"/>
              </w:rPr>
              <w:t>Copy of passport bio-data page</w:t>
            </w:r>
          </w:p>
        </w:tc>
        <w:tc>
          <w:tcPr>
            <w:tcW w:w="1231" w:type="dxa"/>
            <w:tcBorders>
              <w:top w:val="single" w:sz="4" w:space="0" w:color="auto"/>
              <w:bottom w:val="single" w:sz="4" w:space="0" w:color="auto"/>
            </w:tcBorders>
            <w:noWrap/>
            <w:tcMar>
              <w:top w:w="108" w:type="dxa"/>
              <w:bottom w:w="108" w:type="dxa"/>
            </w:tcMar>
          </w:tcPr>
          <w:p w:rsidR="00147301" w:rsidRPr="00750C8C" w:rsidRDefault="00B01AEB" w:rsidP="00B01AEB">
            <w:pPr>
              <w:rPr>
                <w:sz w:val="20"/>
              </w:rPr>
            </w:pPr>
            <w:r w:rsidRPr="00750C8C">
              <w:rPr>
                <w:sz w:val="20"/>
              </w:rPr>
              <w:t>Yes / No</w:t>
            </w:r>
          </w:p>
        </w:tc>
      </w:tr>
      <w:tr w:rsidR="00B01AEB" w:rsidRPr="00750C8C" w:rsidTr="00750C8C">
        <w:trPr>
          <w:trHeight w:val="27"/>
        </w:trPr>
        <w:tc>
          <w:tcPr>
            <w:tcW w:w="9117" w:type="dxa"/>
            <w:gridSpan w:val="25"/>
            <w:tcBorders>
              <w:top w:val="single" w:sz="4" w:space="0" w:color="auto"/>
              <w:bottom w:val="single" w:sz="4" w:space="0" w:color="auto"/>
            </w:tcBorders>
            <w:noWrap/>
            <w:tcMar>
              <w:top w:w="108" w:type="dxa"/>
              <w:bottom w:w="108" w:type="dxa"/>
            </w:tcMar>
          </w:tcPr>
          <w:p w:rsidR="00B01AEB" w:rsidRPr="00750C8C" w:rsidRDefault="00B01AEB" w:rsidP="00B01AEB">
            <w:pPr>
              <w:rPr>
                <w:rFonts w:cs="Arial"/>
                <w:sz w:val="20"/>
              </w:rPr>
            </w:pPr>
            <w:r w:rsidRPr="00750C8C">
              <w:rPr>
                <w:rFonts w:cs="Arial"/>
                <w:sz w:val="20"/>
              </w:rPr>
              <w:t>Supporting evidence for any assets claimed in the Statement of Assets and Liabilities</w:t>
            </w:r>
          </w:p>
        </w:tc>
        <w:tc>
          <w:tcPr>
            <w:tcW w:w="1231" w:type="dxa"/>
            <w:tcBorders>
              <w:top w:val="single" w:sz="4" w:space="0" w:color="auto"/>
              <w:bottom w:val="single" w:sz="4" w:space="0" w:color="auto"/>
            </w:tcBorders>
            <w:noWrap/>
            <w:tcMar>
              <w:top w:w="108" w:type="dxa"/>
              <w:bottom w:w="108" w:type="dxa"/>
            </w:tcMar>
          </w:tcPr>
          <w:p w:rsidR="00B01AEB" w:rsidRPr="00750C8C" w:rsidRDefault="00B01AEB" w:rsidP="00B01AEB">
            <w:pPr>
              <w:rPr>
                <w:sz w:val="20"/>
              </w:rPr>
            </w:pPr>
            <w:r w:rsidRPr="00750C8C">
              <w:rPr>
                <w:sz w:val="20"/>
              </w:rPr>
              <w:t>Yes / No</w:t>
            </w:r>
          </w:p>
        </w:tc>
      </w:tr>
      <w:tr w:rsidR="00B01AEB" w:rsidRPr="00750C8C" w:rsidTr="00750C8C">
        <w:trPr>
          <w:trHeight w:val="27"/>
        </w:trPr>
        <w:tc>
          <w:tcPr>
            <w:tcW w:w="9117" w:type="dxa"/>
            <w:gridSpan w:val="25"/>
            <w:tcBorders>
              <w:top w:val="single" w:sz="4" w:space="0" w:color="auto"/>
              <w:bottom w:val="single" w:sz="4" w:space="0" w:color="auto"/>
            </w:tcBorders>
            <w:noWrap/>
            <w:tcMar>
              <w:top w:w="108" w:type="dxa"/>
              <w:bottom w:w="108" w:type="dxa"/>
            </w:tcMar>
          </w:tcPr>
          <w:p w:rsidR="00B01AEB" w:rsidRPr="00750C8C" w:rsidRDefault="00B01AEB" w:rsidP="00B01AEB">
            <w:pPr>
              <w:rPr>
                <w:rFonts w:cs="Arial"/>
                <w:sz w:val="20"/>
              </w:rPr>
            </w:pPr>
            <w:r w:rsidRPr="00750C8C">
              <w:rPr>
                <w:rFonts w:cs="Arial"/>
                <w:sz w:val="20"/>
              </w:rPr>
              <w:t>Completed form 956 (if an agent is being used)</w:t>
            </w:r>
          </w:p>
        </w:tc>
        <w:tc>
          <w:tcPr>
            <w:tcW w:w="1231" w:type="dxa"/>
            <w:tcBorders>
              <w:top w:val="single" w:sz="4" w:space="0" w:color="auto"/>
              <w:bottom w:val="single" w:sz="4" w:space="0" w:color="auto"/>
            </w:tcBorders>
            <w:noWrap/>
            <w:tcMar>
              <w:top w:w="108" w:type="dxa"/>
              <w:bottom w:w="108" w:type="dxa"/>
            </w:tcMar>
          </w:tcPr>
          <w:p w:rsidR="00B01AEB" w:rsidRPr="00750C8C" w:rsidRDefault="00B01AEB" w:rsidP="00B01AEB">
            <w:pPr>
              <w:rPr>
                <w:sz w:val="20"/>
              </w:rPr>
            </w:pPr>
            <w:r w:rsidRPr="00750C8C">
              <w:rPr>
                <w:sz w:val="20"/>
              </w:rPr>
              <w:t>Yes / No</w:t>
            </w:r>
          </w:p>
        </w:tc>
      </w:tr>
      <w:tr w:rsidR="00B01AEB" w:rsidRPr="00750C8C" w:rsidTr="00750C8C">
        <w:trPr>
          <w:trHeight w:val="27"/>
        </w:trPr>
        <w:tc>
          <w:tcPr>
            <w:tcW w:w="9117" w:type="dxa"/>
            <w:gridSpan w:val="25"/>
            <w:tcBorders>
              <w:top w:val="single" w:sz="4" w:space="0" w:color="auto"/>
              <w:bottom w:val="single" w:sz="4" w:space="0" w:color="auto"/>
            </w:tcBorders>
            <w:noWrap/>
            <w:tcMar>
              <w:top w:w="108" w:type="dxa"/>
              <w:bottom w:w="108" w:type="dxa"/>
            </w:tcMar>
            <w:vAlign w:val="center"/>
          </w:tcPr>
          <w:p w:rsidR="00B01AEB" w:rsidRPr="00750C8C" w:rsidRDefault="00B01AEB" w:rsidP="00B01AEB">
            <w:pPr>
              <w:rPr>
                <w:rFonts w:cs="Arial"/>
                <w:sz w:val="20"/>
              </w:rPr>
            </w:pPr>
            <w:r w:rsidRPr="00750C8C">
              <w:rPr>
                <w:rFonts w:cs="Arial"/>
                <w:sz w:val="20"/>
              </w:rPr>
              <w:t>Detailed curriculum vitae outlining business and investment history, including periods of business and investment activity, key responsibilities and brief description of businesses and investments</w:t>
            </w:r>
          </w:p>
        </w:tc>
        <w:tc>
          <w:tcPr>
            <w:tcW w:w="1231" w:type="dxa"/>
            <w:tcBorders>
              <w:top w:val="single" w:sz="4" w:space="0" w:color="auto"/>
              <w:bottom w:val="single" w:sz="4" w:space="0" w:color="auto"/>
            </w:tcBorders>
            <w:noWrap/>
            <w:tcMar>
              <w:top w:w="108" w:type="dxa"/>
              <w:bottom w:w="108" w:type="dxa"/>
            </w:tcMar>
          </w:tcPr>
          <w:p w:rsidR="00B01AEB" w:rsidRPr="00750C8C" w:rsidRDefault="00B01AEB" w:rsidP="00B01AEB">
            <w:pPr>
              <w:rPr>
                <w:sz w:val="20"/>
              </w:rPr>
            </w:pPr>
            <w:r w:rsidRPr="00750C8C">
              <w:rPr>
                <w:sz w:val="20"/>
              </w:rPr>
              <w:t>Yes / No</w:t>
            </w:r>
          </w:p>
        </w:tc>
      </w:tr>
      <w:tr w:rsidR="00B01AEB" w:rsidRPr="00750C8C" w:rsidTr="00750C8C">
        <w:trPr>
          <w:trHeight w:val="27"/>
        </w:trPr>
        <w:tc>
          <w:tcPr>
            <w:tcW w:w="9117" w:type="dxa"/>
            <w:gridSpan w:val="25"/>
            <w:tcBorders>
              <w:top w:val="single" w:sz="4" w:space="0" w:color="auto"/>
              <w:bottom w:val="single" w:sz="4" w:space="0" w:color="auto"/>
            </w:tcBorders>
            <w:noWrap/>
            <w:tcMar>
              <w:top w:w="108" w:type="dxa"/>
              <w:bottom w:w="108" w:type="dxa"/>
            </w:tcMar>
          </w:tcPr>
          <w:p w:rsidR="00B01AEB" w:rsidRPr="00750C8C" w:rsidRDefault="00B01AEB" w:rsidP="00B01AEB">
            <w:pPr>
              <w:rPr>
                <w:rFonts w:cs="Arial"/>
                <w:sz w:val="20"/>
              </w:rPr>
            </w:pPr>
            <w:r w:rsidRPr="00750C8C">
              <w:rPr>
                <w:rFonts w:cs="Arial"/>
                <w:sz w:val="20"/>
              </w:rPr>
              <w:t>Completed Statement of Assets and Liabilities.</w:t>
            </w:r>
          </w:p>
        </w:tc>
        <w:tc>
          <w:tcPr>
            <w:tcW w:w="1231" w:type="dxa"/>
            <w:tcBorders>
              <w:top w:val="single" w:sz="4" w:space="0" w:color="auto"/>
              <w:bottom w:val="single" w:sz="4" w:space="0" w:color="auto"/>
            </w:tcBorders>
            <w:noWrap/>
            <w:tcMar>
              <w:top w:w="108" w:type="dxa"/>
              <w:bottom w:w="108" w:type="dxa"/>
            </w:tcMar>
          </w:tcPr>
          <w:p w:rsidR="00B01AEB" w:rsidRPr="00750C8C" w:rsidRDefault="00B01AEB" w:rsidP="00B01AEB">
            <w:pPr>
              <w:rPr>
                <w:sz w:val="20"/>
              </w:rPr>
            </w:pPr>
            <w:r w:rsidRPr="00750C8C">
              <w:rPr>
                <w:sz w:val="20"/>
              </w:rPr>
              <w:t>Yes / No</w:t>
            </w:r>
          </w:p>
        </w:tc>
      </w:tr>
      <w:tr w:rsidR="00B01AEB" w:rsidRPr="00750C8C" w:rsidTr="00750C8C">
        <w:trPr>
          <w:trHeight w:val="27"/>
        </w:trPr>
        <w:tc>
          <w:tcPr>
            <w:tcW w:w="9117" w:type="dxa"/>
            <w:gridSpan w:val="25"/>
            <w:tcBorders>
              <w:top w:val="single" w:sz="4" w:space="0" w:color="auto"/>
              <w:bottom w:val="single" w:sz="4" w:space="0" w:color="auto"/>
            </w:tcBorders>
            <w:noWrap/>
            <w:tcMar>
              <w:top w:w="108" w:type="dxa"/>
              <w:bottom w:w="108" w:type="dxa"/>
            </w:tcMar>
          </w:tcPr>
          <w:p w:rsidR="00B01AEB" w:rsidRPr="00750C8C" w:rsidRDefault="00B01AEB" w:rsidP="00B01AEB">
            <w:pPr>
              <w:rPr>
                <w:rFonts w:cs="Arial"/>
                <w:sz w:val="20"/>
              </w:rPr>
            </w:pPr>
            <w:r w:rsidRPr="00750C8C">
              <w:rPr>
                <w:sz w:val="20"/>
              </w:rPr>
              <w:t>Evidence of assets and liabilities</w:t>
            </w:r>
          </w:p>
        </w:tc>
        <w:tc>
          <w:tcPr>
            <w:tcW w:w="1231" w:type="dxa"/>
            <w:tcBorders>
              <w:top w:val="single" w:sz="4" w:space="0" w:color="auto"/>
              <w:bottom w:val="single" w:sz="4" w:space="0" w:color="auto"/>
            </w:tcBorders>
            <w:noWrap/>
            <w:tcMar>
              <w:top w:w="108" w:type="dxa"/>
              <w:bottom w:w="108" w:type="dxa"/>
            </w:tcMar>
          </w:tcPr>
          <w:p w:rsidR="00B01AEB" w:rsidRPr="00750C8C" w:rsidRDefault="00B01AEB" w:rsidP="00B01AEB">
            <w:pPr>
              <w:rPr>
                <w:sz w:val="20"/>
              </w:rPr>
            </w:pPr>
            <w:r w:rsidRPr="00750C8C">
              <w:rPr>
                <w:sz w:val="20"/>
              </w:rPr>
              <w:t>Yes / No</w:t>
            </w:r>
          </w:p>
        </w:tc>
      </w:tr>
      <w:tr w:rsidR="00B01AEB" w:rsidRPr="00750C8C" w:rsidTr="00750C8C">
        <w:trPr>
          <w:trHeight w:val="27"/>
        </w:trPr>
        <w:tc>
          <w:tcPr>
            <w:tcW w:w="9117" w:type="dxa"/>
            <w:gridSpan w:val="25"/>
            <w:tcBorders>
              <w:top w:val="single" w:sz="4" w:space="0" w:color="auto"/>
              <w:bottom w:val="single" w:sz="4" w:space="0" w:color="auto"/>
            </w:tcBorders>
            <w:noWrap/>
            <w:tcMar>
              <w:top w:w="108" w:type="dxa"/>
              <w:bottom w:w="108" w:type="dxa"/>
            </w:tcMar>
          </w:tcPr>
          <w:p w:rsidR="00B01AEB" w:rsidRPr="00750C8C" w:rsidRDefault="00B01AEB" w:rsidP="00B01AEB">
            <w:pPr>
              <w:rPr>
                <w:rFonts w:cs="Arial"/>
                <w:sz w:val="20"/>
              </w:rPr>
            </w:pPr>
            <w:r w:rsidRPr="00750C8C">
              <w:rPr>
                <w:sz w:val="20"/>
              </w:rPr>
              <w:t>Evidence of business ownership</w:t>
            </w:r>
          </w:p>
        </w:tc>
        <w:tc>
          <w:tcPr>
            <w:tcW w:w="1231" w:type="dxa"/>
            <w:tcBorders>
              <w:top w:val="single" w:sz="4" w:space="0" w:color="auto"/>
              <w:bottom w:val="single" w:sz="4" w:space="0" w:color="auto"/>
            </w:tcBorders>
            <w:noWrap/>
            <w:tcMar>
              <w:top w:w="108" w:type="dxa"/>
              <w:bottom w:w="108" w:type="dxa"/>
            </w:tcMar>
          </w:tcPr>
          <w:p w:rsidR="00B01AEB" w:rsidRPr="00750C8C" w:rsidRDefault="00B01AEB" w:rsidP="00B01AEB">
            <w:pPr>
              <w:rPr>
                <w:sz w:val="20"/>
              </w:rPr>
            </w:pPr>
            <w:r w:rsidRPr="00750C8C">
              <w:rPr>
                <w:sz w:val="20"/>
              </w:rPr>
              <w:t>Yes / No</w:t>
            </w:r>
          </w:p>
        </w:tc>
      </w:tr>
      <w:tr w:rsidR="00B01AEB" w:rsidRPr="00750C8C" w:rsidTr="00750C8C">
        <w:trPr>
          <w:trHeight w:val="27"/>
        </w:trPr>
        <w:tc>
          <w:tcPr>
            <w:tcW w:w="9117" w:type="dxa"/>
            <w:gridSpan w:val="25"/>
            <w:tcBorders>
              <w:top w:val="single" w:sz="4" w:space="0" w:color="auto"/>
              <w:bottom w:val="single" w:sz="4" w:space="0" w:color="auto"/>
            </w:tcBorders>
            <w:noWrap/>
            <w:tcMar>
              <w:top w:w="108" w:type="dxa"/>
              <w:bottom w:w="108" w:type="dxa"/>
            </w:tcMar>
          </w:tcPr>
          <w:p w:rsidR="00B01AEB" w:rsidRPr="00750C8C" w:rsidRDefault="00B01AEB" w:rsidP="00B01AEB">
            <w:pPr>
              <w:rPr>
                <w:rFonts w:cs="Arial"/>
                <w:sz w:val="20"/>
              </w:rPr>
            </w:pPr>
            <w:r w:rsidRPr="00750C8C">
              <w:rPr>
                <w:sz w:val="20"/>
              </w:rPr>
              <w:t>Copies of the business’s financial statements for two (2) of the last four (4) years</w:t>
            </w:r>
          </w:p>
        </w:tc>
        <w:tc>
          <w:tcPr>
            <w:tcW w:w="1231" w:type="dxa"/>
            <w:tcBorders>
              <w:top w:val="single" w:sz="4" w:space="0" w:color="auto"/>
              <w:bottom w:val="single" w:sz="4" w:space="0" w:color="auto"/>
            </w:tcBorders>
            <w:noWrap/>
            <w:tcMar>
              <w:top w:w="108" w:type="dxa"/>
              <w:bottom w:w="108" w:type="dxa"/>
            </w:tcMar>
          </w:tcPr>
          <w:p w:rsidR="00B01AEB" w:rsidRPr="00750C8C" w:rsidRDefault="00B01AEB" w:rsidP="00B01AEB">
            <w:pPr>
              <w:rPr>
                <w:sz w:val="20"/>
              </w:rPr>
            </w:pPr>
            <w:r w:rsidRPr="00750C8C">
              <w:rPr>
                <w:sz w:val="20"/>
              </w:rPr>
              <w:t>Yes / No</w:t>
            </w:r>
          </w:p>
        </w:tc>
      </w:tr>
      <w:tr w:rsidR="00B01AEB" w:rsidRPr="00750C8C" w:rsidTr="00750C8C">
        <w:trPr>
          <w:trHeight w:val="27"/>
        </w:trPr>
        <w:tc>
          <w:tcPr>
            <w:tcW w:w="9117" w:type="dxa"/>
            <w:gridSpan w:val="25"/>
            <w:tcBorders>
              <w:top w:val="single" w:sz="4" w:space="0" w:color="auto"/>
              <w:bottom w:val="single" w:sz="4" w:space="0" w:color="auto"/>
            </w:tcBorders>
            <w:noWrap/>
            <w:tcMar>
              <w:top w:w="108" w:type="dxa"/>
              <w:bottom w:w="108" w:type="dxa"/>
            </w:tcMar>
          </w:tcPr>
          <w:p w:rsidR="00B01AEB" w:rsidRPr="00750C8C" w:rsidRDefault="00B01AEB" w:rsidP="00B01AEB">
            <w:pPr>
              <w:rPr>
                <w:rFonts w:cs="Arial"/>
                <w:sz w:val="20"/>
              </w:rPr>
            </w:pPr>
            <w:r w:rsidRPr="00750C8C">
              <w:rPr>
                <w:sz w:val="20"/>
              </w:rPr>
              <w:t>Detailed business plan or proposal for business activity</w:t>
            </w:r>
          </w:p>
        </w:tc>
        <w:tc>
          <w:tcPr>
            <w:tcW w:w="1231" w:type="dxa"/>
            <w:tcBorders>
              <w:top w:val="single" w:sz="4" w:space="0" w:color="auto"/>
              <w:bottom w:val="single" w:sz="4" w:space="0" w:color="auto"/>
            </w:tcBorders>
            <w:noWrap/>
            <w:tcMar>
              <w:top w:w="108" w:type="dxa"/>
              <w:bottom w:w="108" w:type="dxa"/>
            </w:tcMar>
          </w:tcPr>
          <w:p w:rsidR="00B01AEB" w:rsidRPr="00750C8C" w:rsidRDefault="00B01AEB" w:rsidP="00B01AEB">
            <w:pPr>
              <w:rPr>
                <w:sz w:val="20"/>
              </w:rPr>
            </w:pPr>
            <w:r w:rsidRPr="00750C8C">
              <w:rPr>
                <w:sz w:val="20"/>
              </w:rPr>
              <w:t>Yes / No</w:t>
            </w:r>
          </w:p>
        </w:tc>
      </w:tr>
      <w:tr w:rsidR="00B01AEB" w:rsidRPr="00750C8C" w:rsidTr="00750C8C">
        <w:trPr>
          <w:trHeight w:val="27"/>
        </w:trPr>
        <w:tc>
          <w:tcPr>
            <w:tcW w:w="9117" w:type="dxa"/>
            <w:gridSpan w:val="25"/>
            <w:tcBorders>
              <w:top w:val="single" w:sz="4" w:space="0" w:color="auto"/>
              <w:bottom w:val="single" w:sz="4" w:space="0" w:color="auto"/>
            </w:tcBorders>
            <w:noWrap/>
            <w:tcMar>
              <w:top w:w="108" w:type="dxa"/>
              <w:bottom w:w="108" w:type="dxa"/>
            </w:tcMar>
          </w:tcPr>
          <w:p w:rsidR="00B01AEB" w:rsidRPr="00750C8C" w:rsidRDefault="00B01AEB" w:rsidP="00B01AEB">
            <w:pPr>
              <w:rPr>
                <w:rFonts w:cs="Arial"/>
                <w:sz w:val="20"/>
              </w:rPr>
            </w:pPr>
            <w:r w:rsidRPr="00750C8C">
              <w:rPr>
                <w:sz w:val="20"/>
              </w:rPr>
              <w:t>Statement outlining substantial economic benefit of the proposed business to the Northern Territory</w:t>
            </w:r>
          </w:p>
        </w:tc>
        <w:tc>
          <w:tcPr>
            <w:tcW w:w="1231" w:type="dxa"/>
            <w:tcBorders>
              <w:top w:val="single" w:sz="4" w:space="0" w:color="auto"/>
              <w:bottom w:val="single" w:sz="4" w:space="0" w:color="auto"/>
            </w:tcBorders>
            <w:noWrap/>
            <w:tcMar>
              <w:top w:w="108" w:type="dxa"/>
              <w:bottom w:w="108" w:type="dxa"/>
            </w:tcMar>
          </w:tcPr>
          <w:p w:rsidR="00B01AEB" w:rsidRPr="00750C8C" w:rsidRDefault="00B01AEB" w:rsidP="00B01AEB">
            <w:pPr>
              <w:rPr>
                <w:sz w:val="20"/>
              </w:rPr>
            </w:pPr>
            <w:r w:rsidRPr="00750C8C">
              <w:rPr>
                <w:sz w:val="20"/>
              </w:rPr>
              <w:t>Yes / No</w:t>
            </w:r>
          </w:p>
        </w:tc>
      </w:tr>
      <w:tr w:rsidR="00147301" w:rsidRPr="007A5EFD" w:rsidTr="00750C8C">
        <w:trPr>
          <w:trHeight w:val="195"/>
        </w:trPr>
        <w:tc>
          <w:tcPr>
            <w:tcW w:w="10348" w:type="dxa"/>
            <w:gridSpan w:val="26"/>
            <w:tcBorders>
              <w:top w:val="single" w:sz="4" w:space="0" w:color="auto"/>
              <w:bottom w:val="single" w:sz="4" w:space="0" w:color="auto"/>
            </w:tcBorders>
            <w:shd w:val="clear" w:color="auto" w:fill="1F1F5F" w:themeFill="text1"/>
            <w:noWrap/>
            <w:tcMar>
              <w:top w:w="108" w:type="dxa"/>
              <w:bottom w:w="108" w:type="dxa"/>
            </w:tcMar>
          </w:tcPr>
          <w:p w:rsidR="00147301" w:rsidRPr="007A5EFD" w:rsidRDefault="00147301" w:rsidP="00B01AEB">
            <w:pPr>
              <w:tabs>
                <w:tab w:val="left" w:pos="2760"/>
              </w:tabs>
              <w:rPr>
                <w:rStyle w:val="Questionlabel"/>
              </w:rPr>
            </w:pPr>
            <w:r w:rsidRPr="00272D39">
              <w:rPr>
                <w:rFonts w:cs="Arial"/>
                <w:b/>
              </w:rPr>
              <w:t>Applicant Declaration</w:t>
            </w:r>
          </w:p>
        </w:tc>
      </w:tr>
      <w:tr w:rsidR="00147301" w:rsidRPr="007A5EFD" w:rsidTr="00750C8C">
        <w:trPr>
          <w:trHeight w:val="834"/>
        </w:trPr>
        <w:tc>
          <w:tcPr>
            <w:tcW w:w="10348" w:type="dxa"/>
            <w:gridSpan w:val="26"/>
            <w:tcBorders>
              <w:top w:val="single" w:sz="4" w:space="0" w:color="auto"/>
            </w:tcBorders>
            <w:noWrap/>
            <w:tcMar>
              <w:top w:w="108" w:type="dxa"/>
              <w:bottom w:w="108" w:type="dxa"/>
            </w:tcMar>
          </w:tcPr>
          <w:p w:rsidR="00147301" w:rsidRDefault="00B01AEB" w:rsidP="00B01AEB">
            <w:r>
              <w:t>I declare that:</w:t>
            </w:r>
          </w:p>
          <w:p w:rsidR="00147301" w:rsidRPr="00272D39" w:rsidRDefault="00147301" w:rsidP="00B01AEB">
            <w:pPr>
              <w:pStyle w:val="ListParagraph"/>
              <w:numPr>
                <w:ilvl w:val="0"/>
                <w:numId w:val="16"/>
              </w:numPr>
              <w:spacing w:after="40"/>
            </w:pPr>
            <w:r w:rsidRPr="00272D39">
              <w:t>All of the information contained in my application is correct;</w:t>
            </w:r>
          </w:p>
          <w:p w:rsidR="00147301" w:rsidRPr="00272D39" w:rsidRDefault="00147301" w:rsidP="00B01AEB">
            <w:pPr>
              <w:pStyle w:val="ListParagraph"/>
              <w:numPr>
                <w:ilvl w:val="0"/>
                <w:numId w:val="16"/>
              </w:numPr>
              <w:spacing w:after="40"/>
            </w:pPr>
            <w:r w:rsidRPr="00272D39">
              <w:t xml:space="preserve">I have assessed myself against the Department of Immigration and </w:t>
            </w:r>
            <w:r>
              <w:t xml:space="preserve">Border Protection </w:t>
            </w:r>
            <w:r w:rsidRPr="00272D39">
              <w:t>Subclass 132 visa criteria and believe I meet all the requirements;</w:t>
            </w:r>
          </w:p>
          <w:p w:rsidR="00147301" w:rsidRPr="00272D39" w:rsidRDefault="00147301" w:rsidP="00B01AEB">
            <w:pPr>
              <w:pStyle w:val="ListParagraph"/>
              <w:numPr>
                <w:ilvl w:val="0"/>
                <w:numId w:val="16"/>
              </w:numPr>
              <w:spacing w:after="40"/>
            </w:pPr>
            <w:r w:rsidRPr="00272D39">
              <w:t xml:space="preserve">I will contact the </w:t>
            </w:r>
            <w:r>
              <w:t>Department of Trade, Business and Innovation</w:t>
            </w:r>
            <w:r w:rsidRPr="00272D39">
              <w:t xml:space="preserve"> upon settling in the Northern Territory to advise:</w:t>
            </w:r>
          </w:p>
          <w:p w:rsidR="00147301" w:rsidRPr="00272D39" w:rsidRDefault="00147301" w:rsidP="00B01AEB">
            <w:pPr>
              <w:pStyle w:val="ListParagraph"/>
              <w:numPr>
                <w:ilvl w:val="1"/>
                <w:numId w:val="16"/>
              </w:numPr>
              <w:spacing w:after="40"/>
            </w:pPr>
            <w:r w:rsidRPr="00272D39">
              <w:t>confirmed business activities</w:t>
            </w:r>
          </w:p>
          <w:p w:rsidR="00147301" w:rsidRPr="00272D39" w:rsidRDefault="00147301" w:rsidP="00B01AEB">
            <w:pPr>
              <w:pStyle w:val="ListParagraph"/>
              <w:numPr>
                <w:ilvl w:val="1"/>
                <w:numId w:val="16"/>
              </w:numPr>
              <w:spacing w:after="40"/>
            </w:pPr>
            <w:r w:rsidRPr="00272D39">
              <w:t>address and contact details;</w:t>
            </w:r>
          </w:p>
          <w:p w:rsidR="00147301" w:rsidRPr="00272D39" w:rsidRDefault="00147301" w:rsidP="00B01AEB">
            <w:pPr>
              <w:pStyle w:val="ListParagraph"/>
              <w:numPr>
                <w:ilvl w:val="0"/>
                <w:numId w:val="16"/>
              </w:numPr>
              <w:spacing w:after="40"/>
            </w:pPr>
            <w:r w:rsidRPr="00272D39">
              <w:t xml:space="preserve">I have accumulated assets through legal means and do not have a history of business or investment activities not acceptable to the general Australian public; and </w:t>
            </w:r>
          </w:p>
          <w:p w:rsidR="003E2ADC" w:rsidRPr="002C0BEF" w:rsidRDefault="00147301" w:rsidP="00B01AEB">
            <w:pPr>
              <w:pStyle w:val="ListParagraph"/>
              <w:numPr>
                <w:ilvl w:val="0"/>
                <w:numId w:val="16"/>
              </w:numPr>
              <w:spacing w:after="40"/>
            </w:pPr>
            <w:r w:rsidRPr="003E2ADC">
              <w:t>I will participate in surveys and research undertaken by the Department of Trade, Business and Innovation.</w:t>
            </w:r>
          </w:p>
        </w:tc>
      </w:tr>
      <w:tr w:rsidR="00147301" w:rsidRPr="007A5EFD" w:rsidTr="00750C8C">
        <w:trPr>
          <w:trHeight w:val="323"/>
        </w:trPr>
        <w:tc>
          <w:tcPr>
            <w:tcW w:w="2739" w:type="dxa"/>
            <w:gridSpan w:val="4"/>
            <w:tcBorders>
              <w:top w:val="single" w:sz="4" w:space="0" w:color="auto"/>
            </w:tcBorders>
            <w:noWrap/>
            <w:tcMar>
              <w:top w:w="108" w:type="dxa"/>
              <w:bottom w:w="108" w:type="dxa"/>
            </w:tcMar>
          </w:tcPr>
          <w:p w:rsidR="00147301" w:rsidRPr="00B01AEB" w:rsidRDefault="00147301" w:rsidP="00147301">
            <w:pPr>
              <w:pStyle w:val="NoSpacing"/>
              <w:rPr>
                <w:rStyle w:val="Questionlabel"/>
              </w:rPr>
            </w:pPr>
            <w:r w:rsidRPr="00B01AEB">
              <w:rPr>
                <w:rStyle w:val="Questionlabel"/>
              </w:rPr>
              <w:t>Name of Applicant</w:t>
            </w:r>
          </w:p>
        </w:tc>
        <w:tc>
          <w:tcPr>
            <w:tcW w:w="7609" w:type="dxa"/>
            <w:gridSpan w:val="22"/>
            <w:tcBorders>
              <w:top w:val="single" w:sz="4" w:space="0" w:color="auto"/>
            </w:tcBorders>
          </w:tcPr>
          <w:p w:rsidR="00147301" w:rsidRPr="00272D39" w:rsidRDefault="00147301" w:rsidP="00147301">
            <w:pPr>
              <w:pStyle w:val="NoSpacing"/>
              <w:rPr>
                <w:rFonts w:cs="Arial"/>
              </w:rPr>
            </w:pPr>
          </w:p>
        </w:tc>
      </w:tr>
      <w:tr w:rsidR="008F0C4F" w:rsidRPr="007A5EFD" w:rsidTr="00750C8C">
        <w:trPr>
          <w:trHeight w:val="567"/>
        </w:trPr>
        <w:tc>
          <w:tcPr>
            <w:tcW w:w="2739" w:type="dxa"/>
            <w:gridSpan w:val="4"/>
            <w:tcBorders>
              <w:top w:val="single" w:sz="4" w:space="0" w:color="auto"/>
            </w:tcBorders>
            <w:noWrap/>
            <w:tcMar>
              <w:top w:w="108" w:type="dxa"/>
              <w:bottom w:w="108" w:type="dxa"/>
            </w:tcMar>
            <w:vAlign w:val="bottom"/>
          </w:tcPr>
          <w:p w:rsidR="008F0C4F" w:rsidRPr="00B01AEB" w:rsidRDefault="008F0C4F" w:rsidP="00B01AEB">
            <w:pPr>
              <w:pStyle w:val="NoSpacing"/>
              <w:rPr>
                <w:rStyle w:val="Questionlabel"/>
              </w:rPr>
            </w:pPr>
            <w:r w:rsidRPr="00B01AEB">
              <w:rPr>
                <w:rStyle w:val="Questionlabel"/>
              </w:rPr>
              <w:t>Signature of Applicant</w:t>
            </w:r>
          </w:p>
        </w:tc>
        <w:tc>
          <w:tcPr>
            <w:tcW w:w="3827" w:type="dxa"/>
            <w:gridSpan w:val="10"/>
            <w:tcBorders>
              <w:top w:val="single" w:sz="4" w:space="0" w:color="auto"/>
            </w:tcBorders>
            <w:vAlign w:val="bottom"/>
          </w:tcPr>
          <w:p w:rsidR="008F0C4F" w:rsidRPr="00272D39" w:rsidRDefault="008F0C4F" w:rsidP="00B01AEB">
            <w:pPr>
              <w:pStyle w:val="NoSpacing"/>
              <w:rPr>
                <w:rFonts w:cs="Arial"/>
              </w:rPr>
            </w:pPr>
          </w:p>
        </w:tc>
        <w:tc>
          <w:tcPr>
            <w:tcW w:w="1701" w:type="dxa"/>
            <w:gridSpan w:val="6"/>
            <w:tcBorders>
              <w:top w:val="single" w:sz="4" w:space="0" w:color="auto"/>
            </w:tcBorders>
            <w:vAlign w:val="bottom"/>
          </w:tcPr>
          <w:p w:rsidR="008F0C4F" w:rsidRPr="00B01AEB" w:rsidRDefault="008F0C4F" w:rsidP="00B01AEB">
            <w:pPr>
              <w:pStyle w:val="NoSpacing"/>
              <w:rPr>
                <w:rStyle w:val="Questionlabel"/>
              </w:rPr>
            </w:pPr>
            <w:r w:rsidRPr="00B01AEB">
              <w:rPr>
                <w:rStyle w:val="Questionlabel"/>
              </w:rPr>
              <w:t>Date</w:t>
            </w:r>
          </w:p>
          <w:p w:rsidR="008F0C4F" w:rsidRPr="00B01AEB" w:rsidRDefault="008F0C4F" w:rsidP="00B01AEB">
            <w:pPr>
              <w:rPr>
                <w:rFonts w:cs="Arial"/>
                <w:b/>
              </w:rPr>
            </w:pPr>
            <w:r w:rsidRPr="00B01AEB">
              <w:rPr>
                <w:rStyle w:val="Questionlabel"/>
                <w:b w:val="0"/>
              </w:rPr>
              <w:t>(</w:t>
            </w:r>
            <w:proofErr w:type="spellStart"/>
            <w:r w:rsidRPr="00B01AEB">
              <w:rPr>
                <w:rStyle w:val="Questionlabel"/>
                <w:b w:val="0"/>
              </w:rPr>
              <w:t>dd</w:t>
            </w:r>
            <w:proofErr w:type="spellEnd"/>
            <w:r w:rsidRPr="00B01AEB">
              <w:rPr>
                <w:rStyle w:val="Questionlabel"/>
                <w:b w:val="0"/>
              </w:rPr>
              <w:t>/mm/</w:t>
            </w:r>
            <w:proofErr w:type="spellStart"/>
            <w:r w:rsidRPr="00B01AEB">
              <w:rPr>
                <w:rStyle w:val="Questionlabel"/>
                <w:b w:val="0"/>
              </w:rPr>
              <w:t>yyyy</w:t>
            </w:r>
            <w:proofErr w:type="spellEnd"/>
            <w:r w:rsidRPr="00B01AEB">
              <w:rPr>
                <w:rStyle w:val="Questionlabel"/>
                <w:b w:val="0"/>
              </w:rPr>
              <w:t>)</w:t>
            </w:r>
          </w:p>
        </w:tc>
        <w:tc>
          <w:tcPr>
            <w:tcW w:w="2081" w:type="dxa"/>
            <w:gridSpan w:val="6"/>
            <w:tcBorders>
              <w:top w:val="single" w:sz="4" w:space="0" w:color="auto"/>
            </w:tcBorders>
            <w:vAlign w:val="bottom"/>
          </w:tcPr>
          <w:p w:rsidR="008F0C4F" w:rsidRPr="00272D39" w:rsidRDefault="008F0C4F" w:rsidP="00B01AEB">
            <w:pPr>
              <w:pStyle w:val="NoSpacing"/>
              <w:rPr>
                <w:rFonts w:cs="Arial"/>
              </w:rPr>
            </w:pPr>
          </w:p>
        </w:tc>
      </w:tr>
      <w:tr w:rsidR="00147301" w:rsidRPr="007A5EFD" w:rsidTr="00750C8C">
        <w:trPr>
          <w:trHeight w:val="27"/>
        </w:trPr>
        <w:tc>
          <w:tcPr>
            <w:tcW w:w="10348" w:type="dxa"/>
            <w:gridSpan w:val="2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147301" w:rsidRPr="007A5EFD" w:rsidRDefault="008F0C4F" w:rsidP="00147301">
            <w:pPr>
              <w:rPr>
                <w:rStyle w:val="Questionlabel"/>
              </w:rPr>
            </w:pPr>
            <w:r w:rsidRPr="00272D39">
              <w:rPr>
                <w:rFonts w:cs="Arial"/>
                <w:b/>
              </w:rPr>
              <w:lastRenderedPageBreak/>
              <w:t>Migration Agent Declaration (if applicable)</w:t>
            </w:r>
          </w:p>
        </w:tc>
      </w:tr>
      <w:tr w:rsidR="008F0C4F" w:rsidRPr="007A5EFD" w:rsidTr="00750C8C">
        <w:trPr>
          <w:trHeight w:val="27"/>
        </w:trPr>
        <w:tc>
          <w:tcPr>
            <w:tcW w:w="10348"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rsidR="008F0C4F" w:rsidRPr="00272D39" w:rsidRDefault="008F0C4F" w:rsidP="00750C8C">
            <w:r w:rsidRPr="00272D39">
              <w:t xml:space="preserve">As the appointed migration agent for the above named applicant I declare that </w:t>
            </w:r>
          </w:p>
          <w:p w:rsidR="008F0C4F" w:rsidRPr="00272D39" w:rsidRDefault="00750C8C" w:rsidP="00750C8C">
            <w:pPr>
              <w:pStyle w:val="ListParagraph"/>
              <w:numPr>
                <w:ilvl w:val="0"/>
                <w:numId w:val="17"/>
              </w:numPr>
              <w:spacing w:after="40"/>
            </w:pPr>
            <w:r>
              <w:t>t</w:t>
            </w:r>
            <w:r w:rsidR="008F0C4F" w:rsidRPr="00272D39">
              <w:t>o the best of my knowledge the information contained in the application is correct;</w:t>
            </w:r>
          </w:p>
          <w:p w:rsidR="008F0C4F" w:rsidRDefault="008F0C4F" w:rsidP="00750C8C">
            <w:pPr>
              <w:pStyle w:val="ListParagraph"/>
              <w:numPr>
                <w:ilvl w:val="0"/>
                <w:numId w:val="17"/>
              </w:numPr>
              <w:spacing w:after="40"/>
            </w:pPr>
            <w:r w:rsidRPr="00272D39">
              <w:t xml:space="preserve">I have assessed the applicant against the Department of Immigration and </w:t>
            </w:r>
            <w:r>
              <w:t xml:space="preserve">Border Protection </w:t>
            </w:r>
            <w:r w:rsidRPr="00272D39">
              <w:t>Subclass 132 visa criteria and believe he</w:t>
            </w:r>
            <w:r>
              <w:t xml:space="preserve"> </w:t>
            </w:r>
            <w:r w:rsidRPr="00272D39">
              <w:t>/</w:t>
            </w:r>
            <w:r>
              <w:t xml:space="preserve"> </w:t>
            </w:r>
            <w:r w:rsidRPr="00272D39">
              <w:t>she meets all the requirements; and</w:t>
            </w:r>
          </w:p>
          <w:p w:rsidR="008F0C4F" w:rsidRPr="00750C8C" w:rsidRDefault="007F7890" w:rsidP="00750C8C">
            <w:pPr>
              <w:pStyle w:val="ListParagraph"/>
              <w:numPr>
                <w:ilvl w:val="0"/>
                <w:numId w:val="17"/>
              </w:numPr>
              <w:spacing w:after="40"/>
              <w:rPr>
                <w:rStyle w:val="Questionlabel"/>
                <w:b w:val="0"/>
                <w:bCs w:val="0"/>
              </w:rPr>
            </w:pPr>
            <w:proofErr w:type="gramStart"/>
            <w:r>
              <w:t>the</w:t>
            </w:r>
            <w:proofErr w:type="gramEnd"/>
            <w:r>
              <w:t xml:space="preserve"> </w:t>
            </w:r>
            <w:r w:rsidR="00750C8C" w:rsidRPr="00272D39">
              <w:t>applicant has read and understands the content of this application.</w:t>
            </w:r>
          </w:p>
        </w:tc>
      </w:tr>
      <w:tr w:rsidR="00147301" w:rsidRPr="007A5EFD" w:rsidTr="00750C8C">
        <w:trPr>
          <w:trHeight w:val="27"/>
        </w:trPr>
        <w:tc>
          <w:tcPr>
            <w:tcW w:w="3022" w:type="dxa"/>
            <w:gridSpan w:val="5"/>
            <w:tcBorders>
              <w:top w:val="single" w:sz="4" w:space="0" w:color="auto"/>
              <w:left w:val="single" w:sz="4" w:space="0" w:color="auto"/>
              <w:bottom w:val="single" w:sz="4" w:space="0" w:color="auto"/>
            </w:tcBorders>
            <w:noWrap/>
            <w:tcMar>
              <w:top w:w="108" w:type="dxa"/>
              <w:bottom w:w="108" w:type="dxa"/>
            </w:tcMar>
          </w:tcPr>
          <w:p w:rsidR="00147301" w:rsidRPr="00750C8C" w:rsidRDefault="00024816" w:rsidP="00147301">
            <w:pPr>
              <w:rPr>
                <w:rStyle w:val="Questionlabel"/>
              </w:rPr>
            </w:pPr>
            <w:r w:rsidRPr="00750C8C">
              <w:rPr>
                <w:rStyle w:val="Questionlabel"/>
              </w:rPr>
              <w:t xml:space="preserve">Name of Migration Agent </w:t>
            </w:r>
          </w:p>
        </w:tc>
        <w:tc>
          <w:tcPr>
            <w:tcW w:w="7326" w:type="dxa"/>
            <w:gridSpan w:val="21"/>
            <w:tcBorders>
              <w:top w:val="single" w:sz="4" w:space="0" w:color="auto"/>
              <w:bottom w:val="single" w:sz="4" w:space="0" w:color="auto"/>
              <w:right w:val="single" w:sz="4" w:space="0" w:color="auto"/>
            </w:tcBorders>
            <w:noWrap/>
            <w:tcMar>
              <w:top w:w="108" w:type="dxa"/>
              <w:bottom w:w="108" w:type="dxa"/>
            </w:tcMar>
          </w:tcPr>
          <w:p w:rsidR="00147301" w:rsidRPr="002C0BEF" w:rsidRDefault="00147301" w:rsidP="00147301"/>
        </w:tc>
      </w:tr>
      <w:tr w:rsidR="008F0C4F" w:rsidRPr="007A5EFD" w:rsidTr="00810FEF">
        <w:trPr>
          <w:trHeight w:val="27"/>
        </w:trPr>
        <w:tc>
          <w:tcPr>
            <w:tcW w:w="3022" w:type="dxa"/>
            <w:gridSpan w:val="5"/>
            <w:tcBorders>
              <w:top w:val="single" w:sz="4" w:space="0" w:color="auto"/>
              <w:left w:val="single" w:sz="4" w:space="0" w:color="auto"/>
              <w:bottom w:val="single" w:sz="4" w:space="0" w:color="auto"/>
            </w:tcBorders>
            <w:noWrap/>
            <w:tcMar>
              <w:top w:w="108" w:type="dxa"/>
              <w:bottom w:w="108" w:type="dxa"/>
            </w:tcMar>
            <w:vAlign w:val="bottom"/>
          </w:tcPr>
          <w:p w:rsidR="008F0C4F" w:rsidRPr="00750C8C" w:rsidRDefault="00024816" w:rsidP="00750C8C">
            <w:pPr>
              <w:rPr>
                <w:rStyle w:val="Questionlabel"/>
              </w:rPr>
            </w:pPr>
            <w:r w:rsidRPr="00750C8C">
              <w:rPr>
                <w:rStyle w:val="Questionlabel"/>
              </w:rPr>
              <w:t>Signature of Migration Agent</w:t>
            </w:r>
          </w:p>
        </w:tc>
        <w:tc>
          <w:tcPr>
            <w:tcW w:w="3544" w:type="dxa"/>
            <w:gridSpan w:val="9"/>
            <w:tcBorders>
              <w:top w:val="single" w:sz="4" w:space="0" w:color="auto"/>
              <w:bottom w:val="single" w:sz="4" w:space="0" w:color="auto"/>
              <w:right w:val="single" w:sz="4" w:space="0" w:color="auto"/>
            </w:tcBorders>
            <w:noWrap/>
            <w:tcMar>
              <w:top w:w="108" w:type="dxa"/>
              <w:bottom w:w="108" w:type="dxa"/>
            </w:tcMar>
            <w:vAlign w:val="bottom"/>
          </w:tcPr>
          <w:p w:rsidR="008F0C4F" w:rsidRPr="002C0BEF" w:rsidRDefault="008F0C4F" w:rsidP="00750C8C"/>
        </w:tc>
        <w:tc>
          <w:tcPr>
            <w:tcW w:w="1701" w:type="dxa"/>
            <w:gridSpan w:val="6"/>
            <w:tcBorders>
              <w:top w:val="single" w:sz="4" w:space="0" w:color="auto"/>
              <w:bottom w:val="single" w:sz="4" w:space="0" w:color="auto"/>
              <w:right w:val="single" w:sz="4" w:space="0" w:color="auto"/>
            </w:tcBorders>
            <w:tcMar>
              <w:top w:w="108" w:type="dxa"/>
              <w:bottom w:w="108" w:type="dxa"/>
            </w:tcMar>
            <w:vAlign w:val="bottom"/>
          </w:tcPr>
          <w:p w:rsidR="008F0C4F" w:rsidRPr="00C34D8C" w:rsidRDefault="008F0C4F" w:rsidP="00750C8C">
            <w:pPr>
              <w:pStyle w:val="NoSpacing"/>
            </w:pPr>
            <w:r w:rsidRPr="00750C8C">
              <w:rPr>
                <w:rStyle w:val="Questionlabel"/>
              </w:rPr>
              <w:t xml:space="preserve">Date </w:t>
            </w:r>
            <w:r>
              <w:t>(</w:t>
            </w:r>
            <w:proofErr w:type="spellStart"/>
            <w:r>
              <w:t>dd</w:t>
            </w:r>
            <w:proofErr w:type="spellEnd"/>
            <w:r>
              <w:t>/mm/</w:t>
            </w:r>
            <w:proofErr w:type="spellStart"/>
            <w:r>
              <w:t>yyyy</w:t>
            </w:r>
            <w:proofErr w:type="spellEnd"/>
            <w:r>
              <w:t>)</w:t>
            </w:r>
          </w:p>
        </w:tc>
        <w:tc>
          <w:tcPr>
            <w:tcW w:w="2081" w:type="dxa"/>
            <w:gridSpan w:val="6"/>
            <w:tcBorders>
              <w:top w:val="single" w:sz="4" w:space="0" w:color="auto"/>
              <w:bottom w:val="single" w:sz="4" w:space="0" w:color="auto"/>
              <w:right w:val="single" w:sz="4" w:space="0" w:color="auto"/>
            </w:tcBorders>
            <w:tcMar>
              <w:top w:w="108" w:type="dxa"/>
              <w:bottom w:w="108" w:type="dxa"/>
            </w:tcMar>
            <w:vAlign w:val="bottom"/>
          </w:tcPr>
          <w:p w:rsidR="008F0C4F" w:rsidRPr="002C0BEF" w:rsidRDefault="008F0C4F" w:rsidP="00750C8C"/>
        </w:tc>
      </w:tr>
      <w:tr w:rsidR="008F0C4F" w:rsidRPr="007A5EFD" w:rsidTr="00750C8C">
        <w:trPr>
          <w:trHeight w:val="27"/>
        </w:trPr>
        <w:tc>
          <w:tcPr>
            <w:tcW w:w="10348"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rsidR="008F0C4F" w:rsidRPr="00272D39" w:rsidRDefault="008F0C4F" w:rsidP="008F0C4F">
            <w:pPr>
              <w:pStyle w:val="NoSpacing"/>
              <w:tabs>
                <w:tab w:val="left" w:pos="3828"/>
              </w:tabs>
              <w:rPr>
                <w:rFonts w:cs="Arial"/>
                <w:bCs/>
              </w:rPr>
            </w:pPr>
            <w:r w:rsidRPr="00272D39">
              <w:rPr>
                <w:rFonts w:cs="Arial"/>
                <w:b/>
                <w:bCs/>
              </w:rPr>
              <w:t>Please send your application to:</w:t>
            </w:r>
          </w:p>
          <w:p w:rsidR="008F0C4F" w:rsidRPr="00272D39" w:rsidRDefault="008F0C4F" w:rsidP="008F0C4F">
            <w:pPr>
              <w:pStyle w:val="NoSpacing"/>
              <w:tabs>
                <w:tab w:val="left" w:pos="3828"/>
              </w:tabs>
              <w:rPr>
                <w:rFonts w:cs="Arial"/>
                <w:bCs/>
              </w:rPr>
            </w:pPr>
          </w:p>
          <w:p w:rsidR="008F0C4F" w:rsidRPr="00272D39" w:rsidRDefault="008F0C4F" w:rsidP="008F0C4F">
            <w:pPr>
              <w:pStyle w:val="NoSpacing"/>
              <w:ind w:left="3828" w:hanging="3828"/>
              <w:rPr>
                <w:rFonts w:cs="Arial"/>
              </w:rPr>
            </w:pPr>
            <w:r w:rsidRPr="00272D39">
              <w:rPr>
                <w:rFonts w:cs="Arial"/>
                <w:bCs/>
              </w:rPr>
              <w:t>Postal Address</w:t>
            </w:r>
            <w:r w:rsidRPr="00272D39">
              <w:rPr>
                <w:rFonts w:cs="Arial"/>
                <w:bCs/>
              </w:rPr>
              <w:tab/>
            </w:r>
            <w:r>
              <w:rPr>
                <w:rFonts w:cs="Arial"/>
              </w:rPr>
              <w:t>Migration NT</w:t>
            </w:r>
            <w:r w:rsidRPr="00272D39">
              <w:rPr>
                <w:rFonts w:cs="Arial"/>
              </w:rPr>
              <w:br/>
            </w:r>
            <w:r>
              <w:rPr>
                <w:rFonts w:cs="Arial"/>
              </w:rPr>
              <w:t>Department of Trade, Business and Innovation</w:t>
            </w:r>
            <w:r w:rsidRPr="00272D39">
              <w:rPr>
                <w:rFonts w:cs="Arial"/>
              </w:rPr>
              <w:br/>
              <w:t xml:space="preserve">GPO Box 9988 </w:t>
            </w:r>
            <w:r w:rsidRPr="00272D39">
              <w:rPr>
                <w:rFonts w:cs="Arial"/>
              </w:rPr>
              <w:br/>
              <w:t>Darwin NT 0807</w:t>
            </w:r>
          </w:p>
          <w:p w:rsidR="008F0C4F" w:rsidRPr="00272D39" w:rsidRDefault="008F0C4F" w:rsidP="008F0C4F">
            <w:pPr>
              <w:pStyle w:val="NoSpacing"/>
              <w:ind w:left="3828" w:hanging="3828"/>
              <w:rPr>
                <w:rFonts w:cs="Arial"/>
              </w:rPr>
            </w:pPr>
          </w:p>
          <w:p w:rsidR="008F0C4F" w:rsidRPr="00272D39" w:rsidRDefault="008F0C4F" w:rsidP="008F0C4F">
            <w:pPr>
              <w:pStyle w:val="NoSpacing"/>
              <w:ind w:left="3828" w:hanging="3828"/>
              <w:rPr>
                <w:rFonts w:cs="Arial"/>
              </w:rPr>
            </w:pPr>
            <w:r w:rsidRPr="00272D39">
              <w:rPr>
                <w:rFonts w:cs="Arial"/>
              </w:rPr>
              <w:t>Courier Address</w:t>
            </w:r>
            <w:r w:rsidRPr="00272D39">
              <w:rPr>
                <w:rFonts w:cs="Arial"/>
              </w:rPr>
              <w:tab/>
              <w:t>76 The Esplanade</w:t>
            </w:r>
            <w:r w:rsidRPr="00272D39">
              <w:rPr>
                <w:rFonts w:cs="Arial"/>
              </w:rPr>
              <w:br/>
              <w:t>Development House</w:t>
            </w:r>
            <w:r w:rsidRPr="00272D39">
              <w:rPr>
                <w:rFonts w:cs="Arial"/>
              </w:rPr>
              <w:br/>
              <w:t>Darwin NT 0800</w:t>
            </w:r>
          </w:p>
          <w:p w:rsidR="008F0C4F" w:rsidRPr="00272D39" w:rsidRDefault="008F0C4F" w:rsidP="008F0C4F">
            <w:pPr>
              <w:pStyle w:val="NoSpacing"/>
              <w:ind w:left="3828" w:hanging="3828"/>
              <w:rPr>
                <w:rFonts w:cs="Arial"/>
              </w:rPr>
            </w:pPr>
          </w:p>
          <w:p w:rsidR="008F0C4F" w:rsidRPr="00003BF7" w:rsidRDefault="008F0C4F" w:rsidP="00750C8C">
            <w:r w:rsidRPr="00272D39">
              <w:rPr>
                <w:rFonts w:cs="Arial"/>
              </w:rPr>
              <w:t>Email for electronic application</w:t>
            </w:r>
            <w:r w:rsidRPr="00272D39">
              <w:rPr>
                <w:rFonts w:cs="Arial"/>
              </w:rPr>
              <w:tab/>
            </w:r>
            <w:hyperlink r:id="rId9" w:history="1">
              <w:r w:rsidRPr="00272D39">
                <w:rPr>
                  <w:rStyle w:val="Hyperlink"/>
                  <w:rFonts w:cs="Arial"/>
                </w:rPr>
                <w:t>migration@nt.gov.au</w:t>
              </w:r>
            </w:hyperlink>
          </w:p>
        </w:tc>
      </w:tr>
      <w:tr w:rsidR="00750C8C" w:rsidRPr="007A5EFD" w:rsidTr="00750C8C">
        <w:trPr>
          <w:trHeight w:val="27"/>
        </w:trPr>
        <w:tc>
          <w:tcPr>
            <w:tcW w:w="10348" w:type="dxa"/>
            <w:gridSpan w:val="2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750C8C" w:rsidRPr="00272D39" w:rsidRDefault="00750C8C" w:rsidP="00CA7435">
            <w:pPr>
              <w:pStyle w:val="NoSpacing"/>
              <w:pageBreakBefore/>
              <w:tabs>
                <w:tab w:val="left" w:pos="3828"/>
              </w:tabs>
              <w:rPr>
                <w:rFonts w:cs="Arial"/>
                <w:b/>
                <w:bCs/>
              </w:rPr>
            </w:pPr>
            <w:r>
              <w:rPr>
                <w:rFonts w:cs="Arial"/>
                <w:b/>
                <w:bCs/>
              </w:rPr>
              <w:lastRenderedPageBreak/>
              <w:t>Personal Information</w:t>
            </w:r>
          </w:p>
        </w:tc>
      </w:tr>
      <w:tr w:rsidR="00750C8C" w:rsidRPr="007A5EFD" w:rsidTr="00750C8C">
        <w:trPr>
          <w:trHeight w:val="27"/>
        </w:trPr>
        <w:tc>
          <w:tcPr>
            <w:tcW w:w="2313"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rsidR="00750C8C" w:rsidRPr="00A57F62" w:rsidRDefault="00750C8C" w:rsidP="008F0C4F">
            <w:pPr>
              <w:pStyle w:val="NoSpacing"/>
              <w:tabs>
                <w:tab w:val="left" w:pos="3828"/>
              </w:tabs>
              <w:rPr>
                <w:rStyle w:val="Questionlabel"/>
              </w:rPr>
            </w:pPr>
            <w:r w:rsidRPr="00A57F62">
              <w:rPr>
                <w:rStyle w:val="Questionlabel"/>
              </w:rPr>
              <w:t>Family name</w:t>
            </w:r>
          </w:p>
        </w:tc>
        <w:tc>
          <w:tcPr>
            <w:tcW w:w="8035" w:type="dxa"/>
            <w:gridSpan w:val="23"/>
            <w:tcBorders>
              <w:top w:val="single" w:sz="4" w:space="0" w:color="auto"/>
              <w:left w:val="single" w:sz="4" w:space="0" w:color="auto"/>
              <w:bottom w:val="single" w:sz="4" w:space="0" w:color="auto"/>
              <w:right w:val="single" w:sz="4" w:space="0" w:color="auto"/>
            </w:tcBorders>
          </w:tcPr>
          <w:p w:rsidR="00750C8C" w:rsidRPr="00A57F62" w:rsidRDefault="00750C8C" w:rsidP="008F0C4F">
            <w:pPr>
              <w:pStyle w:val="NoSpacing"/>
              <w:tabs>
                <w:tab w:val="left" w:pos="3828"/>
              </w:tabs>
              <w:rPr>
                <w:rStyle w:val="Questionlabel"/>
              </w:rPr>
            </w:pPr>
          </w:p>
        </w:tc>
      </w:tr>
      <w:tr w:rsidR="00CA7435" w:rsidRPr="007A5EFD" w:rsidTr="00750C8C">
        <w:trPr>
          <w:trHeight w:val="27"/>
        </w:trPr>
        <w:tc>
          <w:tcPr>
            <w:tcW w:w="2313"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rsidR="00CA7435" w:rsidRPr="00A57F62" w:rsidRDefault="00CA7435" w:rsidP="008F0C4F">
            <w:pPr>
              <w:pStyle w:val="NoSpacing"/>
              <w:tabs>
                <w:tab w:val="left" w:pos="3828"/>
              </w:tabs>
              <w:rPr>
                <w:rStyle w:val="Questionlabel"/>
              </w:rPr>
            </w:pPr>
            <w:r w:rsidRPr="00A57F62">
              <w:rPr>
                <w:rStyle w:val="Questionlabel"/>
              </w:rPr>
              <w:t>Given names</w:t>
            </w:r>
          </w:p>
        </w:tc>
        <w:tc>
          <w:tcPr>
            <w:tcW w:w="8035" w:type="dxa"/>
            <w:gridSpan w:val="23"/>
            <w:tcBorders>
              <w:top w:val="single" w:sz="4" w:space="0" w:color="auto"/>
              <w:left w:val="single" w:sz="4" w:space="0" w:color="auto"/>
              <w:bottom w:val="single" w:sz="4" w:space="0" w:color="auto"/>
              <w:right w:val="single" w:sz="4" w:space="0" w:color="auto"/>
            </w:tcBorders>
          </w:tcPr>
          <w:p w:rsidR="00CA7435" w:rsidRPr="00A57F62" w:rsidRDefault="00CA7435" w:rsidP="008F0C4F">
            <w:pPr>
              <w:pStyle w:val="NoSpacing"/>
              <w:tabs>
                <w:tab w:val="left" w:pos="3828"/>
              </w:tabs>
              <w:rPr>
                <w:rStyle w:val="Questionlabel"/>
              </w:rPr>
            </w:pPr>
          </w:p>
        </w:tc>
      </w:tr>
      <w:tr w:rsidR="00A57F62" w:rsidRPr="007A5EFD" w:rsidTr="00A57F62">
        <w:trPr>
          <w:trHeight w:val="27"/>
        </w:trPr>
        <w:tc>
          <w:tcPr>
            <w:tcW w:w="2313"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rsidR="00A57F62" w:rsidRPr="00A57F62" w:rsidRDefault="00A57F62" w:rsidP="008F0C4F">
            <w:pPr>
              <w:pStyle w:val="NoSpacing"/>
              <w:tabs>
                <w:tab w:val="left" w:pos="3828"/>
              </w:tabs>
              <w:rPr>
                <w:rStyle w:val="Questionlabel"/>
              </w:rPr>
            </w:pPr>
            <w:r w:rsidRPr="00A57F62">
              <w:rPr>
                <w:rStyle w:val="Questionlabel"/>
              </w:rPr>
              <w:t>Gender</w:t>
            </w:r>
          </w:p>
        </w:tc>
        <w:tc>
          <w:tcPr>
            <w:tcW w:w="2127" w:type="dxa"/>
            <w:gridSpan w:val="5"/>
            <w:tcBorders>
              <w:top w:val="single" w:sz="4" w:space="0" w:color="auto"/>
              <w:left w:val="single" w:sz="4" w:space="0" w:color="auto"/>
              <w:bottom w:val="single" w:sz="4" w:space="0" w:color="auto"/>
              <w:right w:val="single" w:sz="4" w:space="0" w:color="auto"/>
            </w:tcBorders>
          </w:tcPr>
          <w:p w:rsidR="00A57F62" w:rsidRPr="00810960" w:rsidRDefault="00A57F62" w:rsidP="00A57F62">
            <w:pPr>
              <w:rPr>
                <w:rStyle w:val="Questionlabel"/>
              </w:rPr>
            </w:pPr>
            <w:r w:rsidRPr="00810960">
              <w:rPr>
                <w:rStyle w:val="Questionlabel"/>
              </w:rPr>
              <w:t>Male</w:t>
            </w:r>
          </w:p>
        </w:tc>
        <w:tc>
          <w:tcPr>
            <w:tcW w:w="1559" w:type="dxa"/>
            <w:gridSpan w:val="3"/>
            <w:tcBorders>
              <w:top w:val="single" w:sz="4" w:space="0" w:color="auto"/>
              <w:left w:val="single" w:sz="4" w:space="0" w:color="auto"/>
              <w:bottom w:val="single" w:sz="4" w:space="0" w:color="auto"/>
              <w:right w:val="single" w:sz="4" w:space="0" w:color="auto"/>
            </w:tcBorders>
          </w:tcPr>
          <w:p w:rsidR="00A57F62" w:rsidRPr="00A57F62" w:rsidRDefault="00A57F62" w:rsidP="00A57F62">
            <w:pPr>
              <w:rPr>
                <w:rStyle w:val="Questionlabel"/>
                <w:b w:val="0"/>
              </w:rPr>
            </w:pPr>
            <w:r w:rsidRPr="00A57F62">
              <w:rPr>
                <w:rStyle w:val="Questionlabel"/>
                <w:b w:val="0"/>
              </w:rPr>
              <w:t>Yes / No</w:t>
            </w:r>
          </w:p>
        </w:tc>
        <w:tc>
          <w:tcPr>
            <w:tcW w:w="2693" w:type="dxa"/>
            <w:gridSpan w:val="10"/>
            <w:tcBorders>
              <w:top w:val="single" w:sz="4" w:space="0" w:color="auto"/>
              <w:left w:val="single" w:sz="4" w:space="0" w:color="auto"/>
              <w:bottom w:val="single" w:sz="4" w:space="0" w:color="auto"/>
              <w:right w:val="single" w:sz="4" w:space="0" w:color="auto"/>
            </w:tcBorders>
          </w:tcPr>
          <w:p w:rsidR="00A57F62" w:rsidRPr="00A57F62" w:rsidRDefault="00A57F62" w:rsidP="00A57F62">
            <w:pPr>
              <w:rPr>
                <w:rStyle w:val="Questionlabel"/>
                <w:b w:val="0"/>
              </w:rPr>
            </w:pPr>
            <w:r w:rsidRPr="00810960">
              <w:rPr>
                <w:rStyle w:val="Questionlabel"/>
              </w:rPr>
              <w:t>Female</w:t>
            </w:r>
          </w:p>
        </w:tc>
        <w:tc>
          <w:tcPr>
            <w:tcW w:w="1656" w:type="dxa"/>
            <w:gridSpan w:val="5"/>
            <w:tcBorders>
              <w:top w:val="single" w:sz="4" w:space="0" w:color="auto"/>
              <w:left w:val="single" w:sz="4" w:space="0" w:color="auto"/>
              <w:bottom w:val="single" w:sz="4" w:space="0" w:color="auto"/>
              <w:right w:val="single" w:sz="4" w:space="0" w:color="auto"/>
            </w:tcBorders>
          </w:tcPr>
          <w:p w:rsidR="00A57F62" w:rsidRPr="00A57F62" w:rsidRDefault="00A57F62" w:rsidP="00A57F62">
            <w:pPr>
              <w:rPr>
                <w:rStyle w:val="Questionlabel"/>
                <w:b w:val="0"/>
              </w:rPr>
            </w:pPr>
            <w:r w:rsidRPr="00A57F62">
              <w:rPr>
                <w:rStyle w:val="Questionlabel"/>
                <w:b w:val="0"/>
              </w:rPr>
              <w:t>Yes / No</w:t>
            </w:r>
          </w:p>
        </w:tc>
      </w:tr>
      <w:tr w:rsidR="00A57F62" w:rsidRPr="007A5EFD" w:rsidTr="00A57F62">
        <w:trPr>
          <w:trHeight w:val="27"/>
        </w:trPr>
        <w:tc>
          <w:tcPr>
            <w:tcW w:w="3022"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rsidR="00A57F62" w:rsidRPr="00272D39" w:rsidRDefault="00A57F62" w:rsidP="00A57F62">
            <w:r w:rsidRPr="00A57F62">
              <w:rPr>
                <w:rStyle w:val="Questionlabel"/>
              </w:rPr>
              <w:t>Date of birth</w:t>
            </w:r>
            <w:r>
              <w:t xml:space="preserve"> (</w:t>
            </w:r>
            <w:proofErr w:type="spellStart"/>
            <w:r>
              <w:t>dd</w:t>
            </w:r>
            <w:proofErr w:type="spellEnd"/>
            <w:r>
              <w:t>/mm/</w:t>
            </w:r>
            <w:proofErr w:type="spellStart"/>
            <w:r>
              <w:t>yyyy</w:t>
            </w:r>
            <w:proofErr w:type="spellEnd"/>
            <w:r>
              <w:t>)</w:t>
            </w:r>
          </w:p>
        </w:tc>
        <w:tc>
          <w:tcPr>
            <w:tcW w:w="3827" w:type="dxa"/>
            <w:gridSpan w:val="10"/>
            <w:tcBorders>
              <w:top w:val="single" w:sz="4" w:space="0" w:color="auto"/>
              <w:left w:val="single" w:sz="4" w:space="0" w:color="auto"/>
              <w:bottom w:val="single" w:sz="4" w:space="0" w:color="auto"/>
              <w:right w:val="single" w:sz="4" w:space="0" w:color="auto"/>
            </w:tcBorders>
          </w:tcPr>
          <w:p w:rsidR="00A57F62" w:rsidRPr="00272D39" w:rsidRDefault="00A57F62" w:rsidP="00A57F62"/>
        </w:tc>
        <w:tc>
          <w:tcPr>
            <w:tcW w:w="993" w:type="dxa"/>
            <w:gridSpan w:val="4"/>
            <w:tcBorders>
              <w:top w:val="single" w:sz="4" w:space="0" w:color="auto"/>
              <w:left w:val="single" w:sz="4" w:space="0" w:color="auto"/>
              <w:bottom w:val="single" w:sz="4" w:space="0" w:color="auto"/>
              <w:right w:val="single" w:sz="4" w:space="0" w:color="auto"/>
            </w:tcBorders>
          </w:tcPr>
          <w:p w:rsidR="00A57F62" w:rsidRPr="00A57F62" w:rsidRDefault="00A57F62" w:rsidP="00A57F62">
            <w:pPr>
              <w:rPr>
                <w:rStyle w:val="Questionlabel"/>
              </w:rPr>
            </w:pPr>
            <w:r w:rsidRPr="00A57F62">
              <w:rPr>
                <w:rStyle w:val="Questionlabel"/>
              </w:rPr>
              <w:t>Age</w:t>
            </w:r>
          </w:p>
        </w:tc>
        <w:tc>
          <w:tcPr>
            <w:tcW w:w="2506" w:type="dxa"/>
            <w:gridSpan w:val="7"/>
            <w:tcBorders>
              <w:top w:val="single" w:sz="4" w:space="0" w:color="auto"/>
              <w:left w:val="single" w:sz="4" w:space="0" w:color="auto"/>
              <w:bottom w:val="single" w:sz="4" w:space="0" w:color="auto"/>
              <w:right w:val="single" w:sz="4" w:space="0" w:color="auto"/>
            </w:tcBorders>
          </w:tcPr>
          <w:p w:rsidR="00A57F62" w:rsidRPr="00272D39" w:rsidRDefault="00A57F62" w:rsidP="00A57F62"/>
        </w:tc>
      </w:tr>
      <w:tr w:rsidR="00A57F62" w:rsidRPr="007A5EFD" w:rsidTr="00A57F62">
        <w:trPr>
          <w:trHeight w:val="27"/>
        </w:trPr>
        <w:tc>
          <w:tcPr>
            <w:tcW w:w="2313"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rsidR="00A57F62" w:rsidRPr="00A57F62" w:rsidRDefault="00A57F62" w:rsidP="00A57F62">
            <w:pPr>
              <w:rPr>
                <w:rStyle w:val="Questionlabel"/>
              </w:rPr>
            </w:pPr>
            <w:r>
              <w:rPr>
                <w:rStyle w:val="Questionlabel"/>
              </w:rPr>
              <w:t>Passport number</w:t>
            </w:r>
          </w:p>
        </w:tc>
        <w:tc>
          <w:tcPr>
            <w:tcW w:w="3686" w:type="dxa"/>
            <w:gridSpan w:val="8"/>
            <w:tcBorders>
              <w:top w:val="single" w:sz="4" w:space="0" w:color="auto"/>
              <w:left w:val="single" w:sz="4" w:space="0" w:color="auto"/>
              <w:bottom w:val="single" w:sz="4" w:space="0" w:color="auto"/>
              <w:right w:val="single" w:sz="4" w:space="0" w:color="auto"/>
            </w:tcBorders>
          </w:tcPr>
          <w:p w:rsidR="00A57F62" w:rsidRPr="00272D39" w:rsidRDefault="00A57F62" w:rsidP="00A57F62"/>
        </w:tc>
        <w:tc>
          <w:tcPr>
            <w:tcW w:w="1843" w:type="dxa"/>
            <w:gridSpan w:val="8"/>
            <w:tcBorders>
              <w:top w:val="single" w:sz="4" w:space="0" w:color="auto"/>
              <w:left w:val="single" w:sz="4" w:space="0" w:color="auto"/>
              <w:bottom w:val="single" w:sz="4" w:space="0" w:color="auto"/>
              <w:right w:val="single" w:sz="4" w:space="0" w:color="auto"/>
            </w:tcBorders>
          </w:tcPr>
          <w:p w:rsidR="00A57F62" w:rsidRPr="00A57F62" w:rsidRDefault="00A57F62" w:rsidP="00A57F62">
            <w:pPr>
              <w:rPr>
                <w:rStyle w:val="Questionlabel"/>
              </w:rPr>
            </w:pPr>
            <w:r>
              <w:rPr>
                <w:rStyle w:val="Questionlabel"/>
              </w:rPr>
              <w:t>Country of issue</w:t>
            </w:r>
          </w:p>
        </w:tc>
        <w:tc>
          <w:tcPr>
            <w:tcW w:w="2506" w:type="dxa"/>
            <w:gridSpan w:val="7"/>
            <w:tcBorders>
              <w:top w:val="single" w:sz="4" w:space="0" w:color="auto"/>
              <w:left w:val="single" w:sz="4" w:space="0" w:color="auto"/>
              <w:bottom w:val="single" w:sz="4" w:space="0" w:color="auto"/>
              <w:right w:val="single" w:sz="4" w:space="0" w:color="auto"/>
            </w:tcBorders>
          </w:tcPr>
          <w:p w:rsidR="00A57F62" w:rsidRPr="00272D39" w:rsidRDefault="00A57F62" w:rsidP="00A57F62"/>
        </w:tc>
      </w:tr>
      <w:tr w:rsidR="00A57F62" w:rsidRPr="007A5EFD" w:rsidTr="00A57F62">
        <w:trPr>
          <w:trHeight w:val="27"/>
        </w:trPr>
        <w:tc>
          <w:tcPr>
            <w:tcW w:w="4440"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rsidR="00A57F62" w:rsidRPr="00272D39" w:rsidRDefault="00A57F62" w:rsidP="00A57F62">
            <w:r w:rsidRPr="00A57F62">
              <w:rPr>
                <w:rStyle w:val="Questionlabel"/>
              </w:rPr>
              <w:t xml:space="preserve">Date of </w:t>
            </w:r>
            <w:r>
              <w:rPr>
                <w:rStyle w:val="Questionlabel"/>
              </w:rPr>
              <w:t>issue of passport</w:t>
            </w:r>
            <w:r>
              <w:t xml:space="preserve"> (</w:t>
            </w:r>
            <w:proofErr w:type="spellStart"/>
            <w:r>
              <w:t>dd</w:t>
            </w:r>
            <w:proofErr w:type="spellEnd"/>
            <w:r>
              <w:t>/mm/</w:t>
            </w:r>
            <w:proofErr w:type="spellStart"/>
            <w:r>
              <w:t>yyyy</w:t>
            </w:r>
            <w:proofErr w:type="spellEnd"/>
            <w:r>
              <w:t>)</w:t>
            </w:r>
          </w:p>
        </w:tc>
        <w:tc>
          <w:tcPr>
            <w:tcW w:w="5908" w:type="dxa"/>
            <w:gridSpan w:val="18"/>
            <w:tcBorders>
              <w:top w:val="single" w:sz="4" w:space="0" w:color="auto"/>
              <w:left w:val="single" w:sz="4" w:space="0" w:color="auto"/>
              <w:bottom w:val="single" w:sz="4" w:space="0" w:color="auto"/>
              <w:right w:val="single" w:sz="4" w:space="0" w:color="auto"/>
            </w:tcBorders>
          </w:tcPr>
          <w:p w:rsidR="00A57F62" w:rsidRPr="00272D39" w:rsidRDefault="00A57F62" w:rsidP="004F546D"/>
        </w:tc>
      </w:tr>
      <w:tr w:rsidR="00A57F62" w:rsidRPr="007A5EFD" w:rsidTr="00A57F62">
        <w:trPr>
          <w:trHeight w:val="1134"/>
        </w:trPr>
        <w:tc>
          <w:tcPr>
            <w:tcW w:w="4440"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rsidR="00A57F62" w:rsidRPr="00A57F62" w:rsidRDefault="00A57F62" w:rsidP="00A57F62">
            <w:pPr>
              <w:rPr>
                <w:rStyle w:val="Questionlabel"/>
              </w:rPr>
            </w:pPr>
            <w:r>
              <w:rPr>
                <w:rStyle w:val="Questionlabel"/>
              </w:rPr>
              <w:t>Details of any Australia visa held</w:t>
            </w:r>
          </w:p>
        </w:tc>
        <w:tc>
          <w:tcPr>
            <w:tcW w:w="5908" w:type="dxa"/>
            <w:gridSpan w:val="18"/>
            <w:tcBorders>
              <w:top w:val="single" w:sz="4" w:space="0" w:color="auto"/>
              <w:left w:val="single" w:sz="4" w:space="0" w:color="auto"/>
              <w:bottom w:val="single" w:sz="4" w:space="0" w:color="auto"/>
              <w:right w:val="single" w:sz="4" w:space="0" w:color="auto"/>
            </w:tcBorders>
          </w:tcPr>
          <w:p w:rsidR="00A57F62" w:rsidRPr="00272D39" w:rsidRDefault="00A57F62" w:rsidP="004F546D"/>
        </w:tc>
      </w:tr>
      <w:tr w:rsidR="00A57F62" w:rsidRPr="005F0984" w:rsidTr="00750C8C">
        <w:trPr>
          <w:trHeight w:val="27"/>
        </w:trPr>
        <w:tc>
          <w:tcPr>
            <w:tcW w:w="10348"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rsidR="00A57F62" w:rsidRPr="005F0984" w:rsidRDefault="00A57F62" w:rsidP="005F0984">
            <w:pPr>
              <w:rPr>
                <w:rStyle w:val="Questionlabel"/>
                <w:b w:val="0"/>
              </w:rPr>
            </w:pPr>
            <w:r w:rsidRPr="005F0984">
              <w:rPr>
                <w:rStyle w:val="Questionlabel"/>
                <w:b w:val="0"/>
              </w:rPr>
              <w:t>Please attach copy of passport bio page and Australian visa label (if applicable).</w:t>
            </w:r>
          </w:p>
        </w:tc>
      </w:tr>
      <w:tr w:rsidR="00A57F62" w:rsidRPr="007A5EFD" w:rsidTr="004F546D">
        <w:trPr>
          <w:trHeight w:val="27"/>
        </w:trPr>
        <w:tc>
          <w:tcPr>
            <w:tcW w:w="4440"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rsidR="00A57F62" w:rsidRPr="00272D39" w:rsidRDefault="00A57F62" w:rsidP="00A57F62">
            <w:r>
              <w:rPr>
                <w:rStyle w:val="Questionlabel"/>
              </w:rPr>
              <w:t>Number of dependants</w:t>
            </w:r>
          </w:p>
        </w:tc>
        <w:tc>
          <w:tcPr>
            <w:tcW w:w="5908" w:type="dxa"/>
            <w:gridSpan w:val="18"/>
            <w:tcBorders>
              <w:top w:val="single" w:sz="4" w:space="0" w:color="auto"/>
              <w:left w:val="single" w:sz="4" w:space="0" w:color="auto"/>
              <w:bottom w:val="single" w:sz="4" w:space="0" w:color="auto"/>
              <w:right w:val="single" w:sz="4" w:space="0" w:color="auto"/>
            </w:tcBorders>
          </w:tcPr>
          <w:p w:rsidR="00A57F62" w:rsidRPr="00272D39" w:rsidRDefault="00A57F62" w:rsidP="004F546D"/>
        </w:tc>
      </w:tr>
      <w:tr w:rsidR="00A57F62" w:rsidRPr="007A5EFD" w:rsidTr="00A57F62">
        <w:trPr>
          <w:trHeight w:val="850"/>
        </w:trPr>
        <w:tc>
          <w:tcPr>
            <w:tcW w:w="2313"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rsidR="00A57F62" w:rsidRPr="00272D39" w:rsidRDefault="00A57F62" w:rsidP="004F546D">
            <w:r>
              <w:rPr>
                <w:rStyle w:val="Questionlabel"/>
              </w:rPr>
              <w:t>Applicant’s address</w:t>
            </w:r>
          </w:p>
        </w:tc>
        <w:tc>
          <w:tcPr>
            <w:tcW w:w="4536" w:type="dxa"/>
            <w:gridSpan w:val="12"/>
            <w:tcBorders>
              <w:top w:val="single" w:sz="4" w:space="0" w:color="auto"/>
              <w:left w:val="single" w:sz="4" w:space="0" w:color="auto"/>
              <w:bottom w:val="single" w:sz="4" w:space="0" w:color="auto"/>
              <w:right w:val="single" w:sz="4" w:space="0" w:color="auto"/>
            </w:tcBorders>
          </w:tcPr>
          <w:p w:rsidR="00A57F62" w:rsidRPr="00272D39" w:rsidRDefault="00A57F62" w:rsidP="004F546D"/>
        </w:tc>
        <w:tc>
          <w:tcPr>
            <w:tcW w:w="993" w:type="dxa"/>
            <w:gridSpan w:val="4"/>
            <w:tcBorders>
              <w:top w:val="single" w:sz="4" w:space="0" w:color="auto"/>
              <w:left w:val="single" w:sz="4" w:space="0" w:color="auto"/>
              <w:bottom w:val="single" w:sz="4" w:space="0" w:color="auto"/>
              <w:right w:val="single" w:sz="4" w:space="0" w:color="auto"/>
            </w:tcBorders>
          </w:tcPr>
          <w:p w:rsidR="00A57F62" w:rsidRPr="00A57F62" w:rsidRDefault="00A57F62" w:rsidP="004F546D">
            <w:pPr>
              <w:rPr>
                <w:rStyle w:val="Questionlabel"/>
              </w:rPr>
            </w:pPr>
            <w:r>
              <w:rPr>
                <w:rStyle w:val="Questionlabel"/>
              </w:rPr>
              <w:t>Post code</w:t>
            </w:r>
          </w:p>
        </w:tc>
        <w:tc>
          <w:tcPr>
            <w:tcW w:w="2506" w:type="dxa"/>
            <w:gridSpan w:val="7"/>
            <w:tcBorders>
              <w:top w:val="single" w:sz="4" w:space="0" w:color="auto"/>
              <w:left w:val="single" w:sz="4" w:space="0" w:color="auto"/>
              <w:bottom w:val="single" w:sz="4" w:space="0" w:color="auto"/>
              <w:right w:val="single" w:sz="4" w:space="0" w:color="auto"/>
            </w:tcBorders>
          </w:tcPr>
          <w:p w:rsidR="00A57F62" w:rsidRPr="00272D39" w:rsidRDefault="00A57F62" w:rsidP="004F546D"/>
        </w:tc>
      </w:tr>
      <w:tr w:rsidR="00A57F62" w:rsidRPr="007A5EFD" w:rsidTr="00A57F62">
        <w:trPr>
          <w:trHeight w:val="27"/>
        </w:trPr>
        <w:tc>
          <w:tcPr>
            <w:tcW w:w="146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rsidR="00A57F62" w:rsidRPr="00A57F62" w:rsidRDefault="00A57F62" w:rsidP="004F546D">
            <w:pPr>
              <w:rPr>
                <w:rStyle w:val="Questionlabel"/>
              </w:rPr>
            </w:pPr>
            <w:r>
              <w:rPr>
                <w:rStyle w:val="Questionlabel"/>
              </w:rPr>
              <w:t>Telephone</w:t>
            </w:r>
          </w:p>
        </w:tc>
        <w:tc>
          <w:tcPr>
            <w:tcW w:w="2977" w:type="dxa"/>
            <w:gridSpan w:val="6"/>
            <w:tcBorders>
              <w:top w:val="single" w:sz="4" w:space="0" w:color="auto"/>
              <w:left w:val="single" w:sz="4" w:space="0" w:color="auto"/>
              <w:bottom w:val="single" w:sz="4" w:space="0" w:color="auto"/>
              <w:right w:val="single" w:sz="4" w:space="0" w:color="auto"/>
            </w:tcBorders>
          </w:tcPr>
          <w:p w:rsidR="00A57F62" w:rsidRPr="00272D39" w:rsidRDefault="00A57F62" w:rsidP="004F546D"/>
        </w:tc>
        <w:tc>
          <w:tcPr>
            <w:tcW w:w="1701" w:type="dxa"/>
            <w:gridSpan w:val="4"/>
            <w:tcBorders>
              <w:top w:val="single" w:sz="4" w:space="0" w:color="auto"/>
              <w:left w:val="single" w:sz="4" w:space="0" w:color="auto"/>
              <w:bottom w:val="single" w:sz="4" w:space="0" w:color="auto"/>
              <w:right w:val="single" w:sz="4" w:space="0" w:color="auto"/>
            </w:tcBorders>
          </w:tcPr>
          <w:p w:rsidR="00A57F62" w:rsidRPr="00A57F62" w:rsidRDefault="00A57F62" w:rsidP="004F546D">
            <w:pPr>
              <w:rPr>
                <w:rStyle w:val="Questionlabel"/>
              </w:rPr>
            </w:pPr>
            <w:r>
              <w:rPr>
                <w:rStyle w:val="Questionlabel"/>
              </w:rPr>
              <w:t>Facsimile</w:t>
            </w:r>
          </w:p>
        </w:tc>
        <w:tc>
          <w:tcPr>
            <w:tcW w:w="4207" w:type="dxa"/>
            <w:gridSpan w:val="14"/>
            <w:tcBorders>
              <w:top w:val="single" w:sz="4" w:space="0" w:color="auto"/>
              <w:left w:val="single" w:sz="4" w:space="0" w:color="auto"/>
              <w:bottom w:val="single" w:sz="4" w:space="0" w:color="auto"/>
              <w:right w:val="single" w:sz="4" w:space="0" w:color="auto"/>
            </w:tcBorders>
          </w:tcPr>
          <w:p w:rsidR="00A57F62" w:rsidRPr="00272D39" w:rsidRDefault="00A57F62" w:rsidP="004F546D"/>
        </w:tc>
      </w:tr>
      <w:tr w:rsidR="00A57F62" w:rsidRPr="007A5EFD" w:rsidTr="00A57F62">
        <w:trPr>
          <w:trHeight w:val="27"/>
        </w:trPr>
        <w:tc>
          <w:tcPr>
            <w:tcW w:w="146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rsidR="00A57F62" w:rsidRDefault="00A57F62" w:rsidP="004F546D">
            <w:pPr>
              <w:rPr>
                <w:rStyle w:val="Questionlabel"/>
              </w:rPr>
            </w:pPr>
            <w:r>
              <w:rPr>
                <w:rStyle w:val="Questionlabel"/>
              </w:rPr>
              <w:t>Mobile</w:t>
            </w:r>
          </w:p>
        </w:tc>
        <w:tc>
          <w:tcPr>
            <w:tcW w:w="2977" w:type="dxa"/>
            <w:gridSpan w:val="6"/>
            <w:tcBorders>
              <w:top w:val="single" w:sz="4" w:space="0" w:color="auto"/>
              <w:left w:val="single" w:sz="4" w:space="0" w:color="auto"/>
              <w:bottom w:val="single" w:sz="4" w:space="0" w:color="auto"/>
              <w:right w:val="single" w:sz="4" w:space="0" w:color="auto"/>
            </w:tcBorders>
          </w:tcPr>
          <w:p w:rsidR="00A57F62" w:rsidRPr="00272D39" w:rsidRDefault="00A57F62" w:rsidP="004F546D"/>
        </w:tc>
        <w:tc>
          <w:tcPr>
            <w:tcW w:w="1701" w:type="dxa"/>
            <w:gridSpan w:val="4"/>
            <w:tcBorders>
              <w:top w:val="single" w:sz="4" w:space="0" w:color="auto"/>
              <w:left w:val="single" w:sz="4" w:space="0" w:color="auto"/>
              <w:bottom w:val="single" w:sz="4" w:space="0" w:color="auto"/>
              <w:right w:val="single" w:sz="4" w:space="0" w:color="auto"/>
            </w:tcBorders>
          </w:tcPr>
          <w:p w:rsidR="00A57F62" w:rsidRDefault="00A57F62" w:rsidP="004F546D">
            <w:pPr>
              <w:rPr>
                <w:rStyle w:val="Questionlabel"/>
              </w:rPr>
            </w:pPr>
            <w:r>
              <w:rPr>
                <w:rStyle w:val="Questionlabel"/>
              </w:rPr>
              <w:t>Email</w:t>
            </w:r>
          </w:p>
        </w:tc>
        <w:tc>
          <w:tcPr>
            <w:tcW w:w="4207" w:type="dxa"/>
            <w:gridSpan w:val="14"/>
            <w:tcBorders>
              <w:top w:val="single" w:sz="4" w:space="0" w:color="auto"/>
              <w:left w:val="single" w:sz="4" w:space="0" w:color="auto"/>
              <w:bottom w:val="single" w:sz="4" w:space="0" w:color="auto"/>
              <w:right w:val="single" w:sz="4" w:space="0" w:color="auto"/>
            </w:tcBorders>
          </w:tcPr>
          <w:p w:rsidR="00A57F62" w:rsidRPr="00272D39" w:rsidRDefault="00A57F62" w:rsidP="004F546D"/>
        </w:tc>
      </w:tr>
      <w:tr w:rsidR="007F7890" w:rsidRPr="007A5EFD" w:rsidTr="007F7890">
        <w:trPr>
          <w:trHeight w:val="27"/>
        </w:trPr>
        <w:tc>
          <w:tcPr>
            <w:tcW w:w="2739"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rsidR="007F7890" w:rsidRPr="00272D39" w:rsidRDefault="007F7890" w:rsidP="002253BF">
            <w:r>
              <w:rPr>
                <w:rStyle w:val="Questionlabel"/>
              </w:rPr>
              <w:t>English language ability</w:t>
            </w:r>
          </w:p>
        </w:tc>
        <w:tc>
          <w:tcPr>
            <w:tcW w:w="7609" w:type="dxa"/>
            <w:gridSpan w:val="22"/>
            <w:tcBorders>
              <w:top w:val="single" w:sz="4" w:space="0" w:color="auto"/>
              <w:left w:val="single" w:sz="4" w:space="0" w:color="auto"/>
              <w:bottom w:val="single" w:sz="4" w:space="0" w:color="auto"/>
              <w:right w:val="single" w:sz="4" w:space="0" w:color="auto"/>
            </w:tcBorders>
          </w:tcPr>
          <w:p w:rsidR="007F7890" w:rsidRPr="00272D39" w:rsidRDefault="007F7890" w:rsidP="002253BF"/>
        </w:tc>
      </w:tr>
      <w:tr w:rsidR="007F7890" w:rsidRPr="005F0984" w:rsidTr="002253BF">
        <w:trPr>
          <w:trHeight w:val="27"/>
        </w:trPr>
        <w:tc>
          <w:tcPr>
            <w:tcW w:w="10348"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rsidR="007F7890" w:rsidRPr="005F0984" w:rsidRDefault="007F7890" w:rsidP="005F0984">
            <w:pPr>
              <w:rPr>
                <w:rStyle w:val="Questionlabel"/>
                <w:b w:val="0"/>
              </w:rPr>
            </w:pPr>
            <w:r w:rsidRPr="005F0984">
              <w:rPr>
                <w:rStyle w:val="Questionlabel"/>
                <w:b w:val="0"/>
              </w:rPr>
              <w:t>Please attach copy of your recent IELTS test result.</w:t>
            </w:r>
          </w:p>
        </w:tc>
      </w:tr>
      <w:tr w:rsidR="007F7890" w:rsidRPr="007A5EFD" w:rsidTr="002253BF">
        <w:trPr>
          <w:trHeight w:val="27"/>
        </w:trPr>
        <w:tc>
          <w:tcPr>
            <w:tcW w:w="10348" w:type="dxa"/>
            <w:gridSpan w:val="2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7F7890" w:rsidRPr="00272D39" w:rsidRDefault="007F7890" w:rsidP="007F7890">
            <w:pPr>
              <w:pStyle w:val="NoSpacing"/>
              <w:tabs>
                <w:tab w:val="left" w:pos="3828"/>
              </w:tabs>
              <w:rPr>
                <w:rFonts w:cs="Arial"/>
                <w:b/>
                <w:bCs/>
              </w:rPr>
            </w:pPr>
            <w:r>
              <w:rPr>
                <w:rFonts w:cs="Arial"/>
                <w:b/>
                <w:bCs/>
              </w:rPr>
              <w:t>Migration Agent Information</w:t>
            </w:r>
          </w:p>
        </w:tc>
      </w:tr>
      <w:tr w:rsidR="007F7890" w:rsidRPr="00750C8C" w:rsidTr="007F7890">
        <w:trPr>
          <w:trHeight w:val="27"/>
        </w:trPr>
        <w:tc>
          <w:tcPr>
            <w:tcW w:w="8834" w:type="dxa"/>
            <w:gridSpan w:val="22"/>
            <w:tcBorders>
              <w:top w:val="single" w:sz="4" w:space="0" w:color="auto"/>
              <w:bottom w:val="single" w:sz="4" w:space="0" w:color="auto"/>
            </w:tcBorders>
            <w:noWrap/>
            <w:tcMar>
              <w:top w:w="108" w:type="dxa"/>
              <w:bottom w:w="108" w:type="dxa"/>
            </w:tcMar>
          </w:tcPr>
          <w:p w:rsidR="007F7890" w:rsidRPr="007F7890" w:rsidRDefault="007F7890" w:rsidP="007F7890">
            <w:pPr>
              <w:rPr>
                <w:rStyle w:val="Questionlabel"/>
              </w:rPr>
            </w:pPr>
            <w:r w:rsidRPr="007F7890">
              <w:rPr>
                <w:rStyle w:val="Questionlabel"/>
              </w:rPr>
              <w:t>Have you applied for nomination from any other Australian State or Territory Government?</w:t>
            </w:r>
          </w:p>
        </w:tc>
        <w:tc>
          <w:tcPr>
            <w:tcW w:w="1514" w:type="dxa"/>
            <w:gridSpan w:val="4"/>
            <w:tcBorders>
              <w:top w:val="single" w:sz="4" w:space="0" w:color="auto"/>
              <w:bottom w:val="single" w:sz="4" w:space="0" w:color="auto"/>
            </w:tcBorders>
            <w:noWrap/>
            <w:tcMar>
              <w:top w:w="108" w:type="dxa"/>
              <w:bottom w:w="108" w:type="dxa"/>
            </w:tcMar>
          </w:tcPr>
          <w:p w:rsidR="007F7890" w:rsidRPr="00750C8C" w:rsidRDefault="007F7890" w:rsidP="007F7890">
            <w:r w:rsidRPr="00750C8C">
              <w:t>Yes / No</w:t>
            </w:r>
          </w:p>
        </w:tc>
      </w:tr>
      <w:tr w:rsidR="007F7890" w:rsidRPr="007A5EFD" w:rsidTr="002253BF">
        <w:trPr>
          <w:trHeight w:val="27"/>
        </w:trPr>
        <w:tc>
          <w:tcPr>
            <w:tcW w:w="4440"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rsidR="007F7890" w:rsidRPr="00272D39" w:rsidRDefault="007F7890" w:rsidP="007F7890">
            <w:r w:rsidRPr="007F7890">
              <w:rPr>
                <w:rStyle w:val="Questionlabel"/>
              </w:rPr>
              <w:t>Name of State or Territory Government</w:t>
            </w:r>
            <w:r w:rsidRPr="00A970C2">
              <w:t xml:space="preserve"> </w:t>
            </w:r>
            <w:r>
              <w:br/>
            </w:r>
            <w:r w:rsidRPr="000D711A">
              <w:t>(if applicable)</w:t>
            </w:r>
          </w:p>
        </w:tc>
        <w:tc>
          <w:tcPr>
            <w:tcW w:w="5908" w:type="dxa"/>
            <w:gridSpan w:val="18"/>
            <w:tcBorders>
              <w:top w:val="single" w:sz="4" w:space="0" w:color="auto"/>
              <w:left w:val="single" w:sz="4" w:space="0" w:color="auto"/>
              <w:bottom w:val="single" w:sz="4" w:space="0" w:color="auto"/>
              <w:right w:val="single" w:sz="4" w:space="0" w:color="auto"/>
            </w:tcBorders>
          </w:tcPr>
          <w:p w:rsidR="007F7890" w:rsidRPr="00272D39" w:rsidRDefault="007F7890" w:rsidP="002253BF"/>
        </w:tc>
      </w:tr>
      <w:tr w:rsidR="007F7890" w:rsidRPr="00750C8C" w:rsidTr="002253BF">
        <w:trPr>
          <w:trHeight w:val="27"/>
        </w:trPr>
        <w:tc>
          <w:tcPr>
            <w:tcW w:w="8834" w:type="dxa"/>
            <w:gridSpan w:val="22"/>
            <w:tcBorders>
              <w:top w:val="single" w:sz="4" w:space="0" w:color="auto"/>
              <w:bottom w:val="single" w:sz="4" w:space="0" w:color="auto"/>
            </w:tcBorders>
            <w:noWrap/>
            <w:tcMar>
              <w:top w:w="108" w:type="dxa"/>
              <w:bottom w:w="108" w:type="dxa"/>
            </w:tcMar>
          </w:tcPr>
          <w:p w:rsidR="007F7890" w:rsidRPr="007F7890" w:rsidRDefault="007F7890" w:rsidP="002253BF">
            <w:pPr>
              <w:rPr>
                <w:rStyle w:val="Questionlabel"/>
              </w:rPr>
            </w:pPr>
            <w:r w:rsidRPr="007F7890">
              <w:rPr>
                <w:rStyle w:val="Questionlabel"/>
              </w:rPr>
              <w:t>Are you using the services of a migration agent?</w:t>
            </w:r>
          </w:p>
        </w:tc>
        <w:tc>
          <w:tcPr>
            <w:tcW w:w="1514" w:type="dxa"/>
            <w:gridSpan w:val="4"/>
            <w:tcBorders>
              <w:top w:val="single" w:sz="4" w:space="0" w:color="auto"/>
              <w:bottom w:val="single" w:sz="4" w:space="0" w:color="auto"/>
            </w:tcBorders>
            <w:noWrap/>
            <w:tcMar>
              <w:top w:w="108" w:type="dxa"/>
              <w:bottom w:w="108" w:type="dxa"/>
            </w:tcMar>
          </w:tcPr>
          <w:p w:rsidR="007F7890" w:rsidRPr="00750C8C" w:rsidRDefault="007F7890" w:rsidP="002253BF">
            <w:r w:rsidRPr="00750C8C">
              <w:t>Yes / No</w:t>
            </w:r>
          </w:p>
        </w:tc>
      </w:tr>
      <w:tr w:rsidR="007F7890" w:rsidRPr="005F0984" w:rsidTr="002253BF">
        <w:trPr>
          <w:trHeight w:val="27"/>
        </w:trPr>
        <w:tc>
          <w:tcPr>
            <w:tcW w:w="10348"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rsidR="007F7890" w:rsidRPr="005F0984" w:rsidRDefault="007F7890" w:rsidP="005F0984">
            <w:pPr>
              <w:rPr>
                <w:rStyle w:val="Questionlabel"/>
                <w:b w:val="0"/>
              </w:rPr>
            </w:pPr>
            <w:r w:rsidRPr="005F0984">
              <w:rPr>
                <w:rStyle w:val="Questionlabel"/>
                <w:b w:val="0"/>
              </w:rPr>
              <w:t>Please attach completed form 956 (if applicable).</w:t>
            </w:r>
          </w:p>
        </w:tc>
      </w:tr>
      <w:tr w:rsidR="007F7890" w:rsidRPr="007A5EFD" w:rsidTr="007F7890">
        <w:trPr>
          <w:trHeight w:val="27"/>
        </w:trPr>
        <w:tc>
          <w:tcPr>
            <w:tcW w:w="3873"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rsidR="007F7890" w:rsidRPr="00272D39" w:rsidRDefault="007F7890" w:rsidP="00BD0C80">
            <w:pPr>
              <w:keepNext/>
            </w:pPr>
            <w:r>
              <w:rPr>
                <w:rStyle w:val="Questionlabel"/>
              </w:rPr>
              <w:lastRenderedPageBreak/>
              <w:t xml:space="preserve">Migration agent name </w:t>
            </w:r>
            <w:r w:rsidRPr="000D711A">
              <w:t>(if applicable)</w:t>
            </w:r>
          </w:p>
        </w:tc>
        <w:tc>
          <w:tcPr>
            <w:tcW w:w="6475" w:type="dxa"/>
            <w:gridSpan w:val="19"/>
            <w:tcBorders>
              <w:top w:val="single" w:sz="4" w:space="0" w:color="auto"/>
              <w:left w:val="single" w:sz="4" w:space="0" w:color="auto"/>
              <w:bottom w:val="single" w:sz="4" w:space="0" w:color="auto"/>
              <w:right w:val="single" w:sz="4" w:space="0" w:color="auto"/>
            </w:tcBorders>
          </w:tcPr>
          <w:p w:rsidR="007F7890" w:rsidRPr="00272D39" w:rsidRDefault="007F7890" w:rsidP="00BD0C80">
            <w:pPr>
              <w:keepNext/>
            </w:pPr>
          </w:p>
        </w:tc>
      </w:tr>
      <w:tr w:rsidR="007F7890" w:rsidRPr="007A5EFD" w:rsidTr="007F7890">
        <w:trPr>
          <w:trHeight w:val="27"/>
        </w:trPr>
        <w:tc>
          <w:tcPr>
            <w:tcW w:w="3873"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rsidR="007F7890" w:rsidRDefault="007F7890" w:rsidP="007F7890">
            <w:pPr>
              <w:rPr>
                <w:rStyle w:val="Questionlabel"/>
              </w:rPr>
            </w:pPr>
            <w:r>
              <w:rPr>
                <w:rStyle w:val="Questionlabel"/>
              </w:rPr>
              <w:t xml:space="preserve">Business name </w:t>
            </w:r>
            <w:r w:rsidRPr="000D711A">
              <w:t>(if applicable)</w:t>
            </w:r>
          </w:p>
        </w:tc>
        <w:tc>
          <w:tcPr>
            <w:tcW w:w="6475" w:type="dxa"/>
            <w:gridSpan w:val="19"/>
            <w:tcBorders>
              <w:top w:val="single" w:sz="4" w:space="0" w:color="auto"/>
              <w:left w:val="single" w:sz="4" w:space="0" w:color="auto"/>
              <w:bottom w:val="single" w:sz="4" w:space="0" w:color="auto"/>
              <w:right w:val="single" w:sz="4" w:space="0" w:color="auto"/>
            </w:tcBorders>
          </w:tcPr>
          <w:p w:rsidR="007F7890" w:rsidRPr="00272D39" w:rsidRDefault="007F7890" w:rsidP="002253BF"/>
        </w:tc>
      </w:tr>
      <w:tr w:rsidR="007F7890" w:rsidRPr="007A5EFD" w:rsidTr="002253BF">
        <w:trPr>
          <w:trHeight w:val="850"/>
        </w:trPr>
        <w:tc>
          <w:tcPr>
            <w:tcW w:w="2313"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rsidR="007F7890" w:rsidRPr="00272D39" w:rsidRDefault="007F7890" w:rsidP="002253BF">
            <w:r>
              <w:rPr>
                <w:rStyle w:val="Questionlabel"/>
              </w:rPr>
              <w:t>Postal address</w:t>
            </w:r>
          </w:p>
        </w:tc>
        <w:tc>
          <w:tcPr>
            <w:tcW w:w="4536" w:type="dxa"/>
            <w:gridSpan w:val="12"/>
            <w:tcBorders>
              <w:top w:val="single" w:sz="4" w:space="0" w:color="auto"/>
              <w:left w:val="single" w:sz="4" w:space="0" w:color="auto"/>
              <w:bottom w:val="single" w:sz="4" w:space="0" w:color="auto"/>
              <w:right w:val="single" w:sz="4" w:space="0" w:color="auto"/>
            </w:tcBorders>
          </w:tcPr>
          <w:p w:rsidR="007F7890" w:rsidRPr="00272D39" w:rsidRDefault="007F7890" w:rsidP="002253BF"/>
        </w:tc>
        <w:tc>
          <w:tcPr>
            <w:tcW w:w="993" w:type="dxa"/>
            <w:gridSpan w:val="4"/>
            <w:tcBorders>
              <w:top w:val="single" w:sz="4" w:space="0" w:color="auto"/>
              <w:left w:val="single" w:sz="4" w:space="0" w:color="auto"/>
              <w:bottom w:val="single" w:sz="4" w:space="0" w:color="auto"/>
              <w:right w:val="single" w:sz="4" w:space="0" w:color="auto"/>
            </w:tcBorders>
          </w:tcPr>
          <w:p w:rsidR="007F7890" w:rsidRPr="00A57F62" w:rsidRDefault="007F7890" w:rsidP="002253BF">
            <w:pPr>
              <w:rPr>
                <w:rStyle w:val="Questionlabel"/>
              </w:rPr>
            </w:pPr>
            <w:r>
              <w:rPr>
                <w:rStyle w:val="Questionlabel"/>
              </w:rPr>
              <w:t>Post code</w:t>
            </w:r>
          </w:p>
        </w:tc>
        <w:tc>
          <w:tcPr>
            <w:tcW w:w="2506" w:type="dxa"/>
            <w:gridSpan w:val="7"/>
            <w:tcBorders>
              <w:top w:val="single" w:sz="4" w:space="0" w:color="auto"/>
              <w:left w:val="single" w:sz="4" w:space="0" w:color="auto"/>
              <w:bottom w:val="single" w:sz="4" w:space="0" w:color="auto"/>
              <w:right w:val="single" w:sz="4" w:space="0" w:color="auto"/>
            </w:tcBorders>
          </w:tcPr>
          <w:p w:rsidR="007F7890" w:rsidRPr="00272D39" w:rsidRDefault="007F7890" w:rsidP="002253BF"/>
        </w:tc>
      </w:tr>
      <w:tr w:rsidR="007F7890" w:rsidRPr="007A5EFD" w:rsidTr="002253BF">
        <w:trPr>
          <w:trHeight w:val="27"/>
        </w:trPr>
        <w:tc>
          <w:tcPr>
            <w:tcW w:w="146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rsidR="007F7890" w:rsidRPr="00A57F62" w:rsidRDefault="007F7890" w:rsidP="002253BF">
            <w:pPr>
              <w:rPr>
                <w:rStyle w:val="Questionlabel"/>
              </w:rPr>
            </w:pPr>
            <w:r>
              <w:rPr>
                <w:rStyle w:val="Questionlabel"/>
              </w:rPr>
              <w:t>Telephone</w:t>
            </w:r>
          </w:p>
        </w:tc>
        <w:tc>
          <w:tcPr>
            <w:tcW w:w="2977" w:type="dxa"/>
            <w:gridSpan w:val="6"/>
            <w:tcBorders>
              <w:top w:val="single" w:sz="4" w:space="0" w:color="auto"/>
              <w:left w:val="single" w:sz="4" w:space="0" w:color="auto"/>
              <w:bottom w:val="single" w:sz="4" w:space="0" w:color="auto"/>
              <w:right w:val="single" w:sz="4" w:space="0" w:color="auto"/>
            </w:tcBorders>
          </w:tcPr>
          <w:p w:rsidR="007F7890" w:rsidRPr="00272D39" w:rsidRDefault="007F7890" w:rsidP="002253BF"/>
        </w:tc>
        <w:tc>
          <w:tcPr>
            <w:tcW w:w="1701" w:type="dxa"/>
            <w:gridSpan w:val="4"/>
            <w:tcBorders>
              <w:top w:val="single" w:sz="4" w:space="0" w:color="auto"/>
              <w:left w:val="single" w:sz="4" w:space="0" w:color="auto"/>
              <w:bottom w:val="single" w:sz="4" w:space="0" w:color="auto"/>
              <w:right w:val="single" w:sz="4" w:space="0" w:color="auto"/>
            </w:tcBorders>
          </w:tcPr>
          <w:p w:rsidR="007F7890" w:rsidRPr="00A57F62" w:rsidRDefault="007F7890" w:rsidP="002253BF">
            <w:pPr>
              <w:rPr>
                <w:rStyle w:val="Questionlabel"/>
              </w:rPr>
            </w:pPr>
            <w:r>
              <w:rPr>
                <w:rStyle w:val="Questionlabel"/>
              </w:rPr>
              <w:t>Facsimile</w:t>
            </w:r>
          </w:p>
        </w:tc>
        <w:tc>
          <w:tcPr>
            <w:tcW w:w="4207" w:type="dxa"/>
            <w:gridSpan w:val="14"/>
            <w:tcBorders>
              <w:top w:val="single" w:sz="4" w:space="0" w:color="auto"/>
              <w:left w:val="single" w:sz="4" w:space="0" w:color="auto"/>
              <w:bottom w:val="single" w:sz="4" w:space="0" w:color="auto"/>
              <w:right w:val="single" w:sz="4" w:space="0" w:color="auto"/>
            </w:tcBorders>
          </w:tcPr>
          <w:p w:rsidR="007F7890" w:rsidRPr="00272D39" w:rsidRDefault="007F7890" w:rsidP="002253BF"/>
        </w:tc>
      </w:tr>
      <w:tr w:rsidR="007F7890" w:rsidRPr="007A5EFD" w:rsidTr="002253BF">
        <w:trPr>
          <w:trHeight w:val="27"/>
        </w:trPr>
        <w:tc>
          <w:tcPr>
            <w:tcW w:w="146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rsidR="007F7890" w:rsidRDefault="007F7890" w:rsidP="002253BF">
            <w:pPr>
              <w:rPr>
                <w:rStyle w:val="Questionlabel"/>
              </w:rPr>
            </w:pPr>
            <w:r>
              <w:rPr>
                <w:rStyle w:val="Questionlabel"/>
              </w:rPr>
              <w:t>Mobile</w:t>
            </w:r>
          </w:p>
        </w:tc>
        <w:tc>
          <w:tcPr>
            <w:tcW w:w="2977" w:type="dxa"/>
            <w:gridSpan w:val="6"/>
            <w:tcBorders>
              <w:top w:val="single" w:sz="4" w:space="0" w:color="auto"/>
              <w:left w:val="single" w:sz="4" w:space="0" w:color="auto"/>
              <w:bottom w:val="single" w:sz="4" w:space="0" w:color="auto"/>
              <w:right w:val="single" w:sz="4" w:space="0" w:color="auto"/>
            </w:tcBorders>
          </w:tcPr>
          <w:p w:rsidR="007F7890" w:rsidRPr="00272D39" w:rsidRDefault="007F7890" w:rsidP="002253BF"/>
        </w:tc>
        <w:tc>
          <w:tcPr>
            <w:tcW w:w="1701" w:type="dxa"/>
            <w:gridSpan w:val="4"/>
            <w:tcBorders>
              <w:top w:val="single" w:sz="4" w:space="0" w:color="auto"/>
              <w:left w:val="single" w:sz="4" w:space="0" w:color="auto"/>
              <w:bottom w:val="single" w:sz="4" w:space="0" w:color="auto"/>
              <w:right w:val="single" w:sz="4" w:space="0" w:color="auto"/>
            </w:tcBorders>
          </w:tcPr>
          <w:p w:rsidR="007F7890" w:rsidRDefault="007F7890" w:rsidP="002253BF">
            <w:pPr>
              <w:rPr>
                <w:rStyle w:val="Questionlabel"/>
              </w:rPr>
            </w:pPr>
            <w:r>
              <w:rPr>
                <w:rStyle w:val="Questionlabel"/>
              </w:rPr>
              <w:t>Email</w:t>
            </w:r>
          </w:p>
        </w:tc>
        <w:tc>
          <w:tcPr>
            <w:tcW w:w="4207" w:type="dxa"/>
            <w:gridSpan w:val="14"/>
            <w:tcBorders>
              <w:top w:val="single" w:sz="4" w:space="0" w:color="auto"/>
              <w:left w:val="single" w:sz="4" w:space="0" w:color="auto"/>
              <w:bottom w:val="single" w:sz="4" w:space="0" w:color="auto"/>
              <w:right w:val="single" w:sz="4" w:space="0" w:color="auto"/>
            </w:tcBorders>
          </w:tcPr>
          <w:p w:rsidR="007F7890" w:rsidRPr="00272D39" w:rsidRDefault="007F7890" w:rsidP="002253BF"/>
        </w:tc>
      </w:tr>
      <w:tr w:rsidR="00AD341B" w:rsidRPr="007A5EFD" w:rsidTr="002253BF">
        <w:trPr>
          <w:trHeight w:val="27"/>
        </w:trPr>
        <w:tc>
          <w:tcPr>
            <w:tcW w:w="10348" w:type="dxa"/>
            <w:gridSpan w:val="2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AD341B" w:rsidRPr="00272D39" w:rsidRDefault="00AD341B" w:rsidP="002253BF">
            <w:pPr>
              <w:pStyle w:val="NoSpacing"/>
              <w:tabs>
                <w:tab w:val="left" w:pos="3828"/>
              </w:tabs>
              <w:rPr>
                <w:rFonts w:cs="Arial"/>
                <w:b/>
                <w:bCs/>
              </w:rPr>
            </w:pPr>
            <w:r>
              <w:rPr>
                <w:rFonts w:cs="Arial"/>
                <w:b/>
                <w:bCs/>
              </w:rPr>
              <w:t>Statement of Assets and Liabilities</w:t>
            </w:r>
          </w:p>
        </w:tc>
      </w:tr>
      <w:tr w:rsidR="00AD341B" w:rsidRPr="007A5EFD" w:rsidTr="002253BF">
        <w:trPr>
          <w:trHeight w:val="27"/>
        </w:trPr>
        <w:tc>
          <w:tcPr>
            <w:tcW w:w="10348"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rsidR="00AD341B" w:rsidRDefault="00AD341B" w:rsidP="00AD341B">
            <w:pPr>
              <w:pStyle w:val="NoSpacing"/>
              <w:rPr>
                <w:rFonts w:cs="Arial"/>
                <w:szCs w:val="22"/>
              </w:rPr>
            </w:pPr>
            <w:r w:rsidRPr="002C44D3">
              <w:rPr>
                <w:rFonts w:cs="Arial"/>
                <w:szCs w:val="22"/>
              </w:rPr>
              <w:t>You are required to demonstrate you have net assets greater than A</w:t>
            </w:r>
            <w:r>
              <w:rPr>
                <w:rFonts w:cs="Arial"/>
                <w:szCs w:val="22"/>
              </w:rPr>
              <w:t>U$1.</w:t>
            </w:r>
            <w:r w:rsidRPr="002C44D3">
              <w:rPr>
                <w:rFonts w:cs="Arial"/>
                <w:szCs w:val="22"/>
              </w:rPr>
              <w:t>5 million</w:t>
            </w:r>
            <w:r w:rsidRPr="000D711A">
              <w:t xml:space="preserve">. </w:t>
            </w:r>
            <w:r w:rsidRPr="000D711A">
              <w:rPr>
                <w:b/>
                <w:bCs/>
              </w:rPr>
              <w:t>Note:</w:t>
            </w:r>
            <w:r w:rsidRPr="000D711A">
              <w:t xml:space="preserve"> Currency must be in Australian Dollars </w:t>
            </w:r>
            <w:hyperlink r:id="rId10" w:history="1">
              <w:r w:rsidRPr="00241295">
                <w:rPr>
                  <w:rStyle w:val="Hyperlink"/>
                </w:rPr>
                <w:t>http://</w:t>
              </w:r>
              <w:r w:rsidRPr="00241295">
                <w:rPr>
                  <w:rStyle w:val="Hyperlink"/>
                  <w:rFonts w:cs="Arial"/>
                  <w:szCs w:val="22"/>
                </w:rPr>
                <w:t>www.oanda.com/currency/converter/</w:t>
              </w:r>
            </w:hyperlink>
          </w:p>
          <w:p w:rsidR="00AD341B" w:rsidRPr="00345FE6" w:rsidRDefault="00AD341B" w:rsidP="00AD341B">
            <w:pPr>
              <w:pStyle w:val="NoSpacing"/>
            </w:pPr>
          </w:p>
          <w:p w:rsidR="00AD341B" w:rsidRPr="00272D39" w:rsidRDefault="00AD341B" w:rsidP="00AD341B">
            <w:pPr>
              <w:rPr>
                <w:rFonts w:cs="Arial"/>
              </w:rPr>
            </w:pPr>
            <w:r w:rsidRPr="000D711A">
              <w:t>Please tick any assets or liabilities currently in the Northern Territory</w:t>
            </w:r>
          </w:p>
        </w:tc>
      </w:tr>
      <w:tr w:rsidR="00AD341B" w:rsidRPr="007A5EFD" w:rsidTr="002253BF">
        <w:trPr>
          <w:trHeight w:val="27"/>
        </w:trPr>
        <w:tc>
          <w:tcPr>
            <w:tcW w:w="10348"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rsidR="00AD341B" w:rsidRPr="00AD341B" w:rsidRDefault="00AD341B" w:rsidP="00AD341B">
            <w:pPr>
              <w:pStyle w:val="NoSpacing"/>
              <w:rPr>
                <w:rStyle w:val="Questionlabel"/>
              </w:rPr>
            </w:pPr>
            <w:r w:rsidRPr="00AD341B">
              <w:rPr>
                <w:rStyle w:val="Questionlabel"/>
              </w:rPr>
              <w:t>Most recent Fiscal Year</w:t>
            </w:r>
          </w:p>
        </w:tc>
      </w:tr>
      <w:tr w:rsidR="00AD341B" w:rsidRPr="00AD341B" w:rsidTr="00BD0C80">
        <w:trPr>
          <w:trHeight w:val="27"/>
        </w:trPr>
        <w:tc>
          <w:tcPr>
            <w:tcW w:w="3873"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rsidR="00AD341B" w:rsidRPr="00AD341B" w:rsidRDefault="00AD341B" w:rsidP="00AD341B">
            <w:pPr>
              <w:rPr>
                <w:rStyle w:val="Questionlabel"/>
              </w:rPr>
            </w:pPr>
            <w:r>
              <w:rPr>
                <w:rStyle w:val="Questionlabel"/>
              </w:rPr>
              <w:t>A</w:t>
            </w:r>
            <w:r w:rsidRPr="00AD341B">
              <w:rPr>
                <w:rStyle w:val="Questionlabel"/>
              </w:rPr>
              <w:t>sset</w:t>
            </w:r>
          </w:p>
        </w:tc>
        <w:tc>
          <w:tcPr>
            <w:tcW w:w="1275" w:type="dxa"/>
            <w:gridSpan w:val="3"/>
            <w:tcBorders>
              <w:top w:val="single" w:sz="4" w:space="0" w:color="auto"/>
              <w:left w:val="single" w:sz="4" w:space="0" w:color="auto"/>
              <w:bottom w:val="single" w:sz="4" w:space="0" w:color="auto"/>
              <w:right w:val="single" w:sz="4" w:space="0" w:color="auto"/>
            </w:tcBorders>
          </w:tcPr>
          <w:p w:rsidR="00AD341B" w:rsidRPr="00AD341B" w:rsidRDefault="00AD341B" w:rsidP="00C55C36">
            <w:pPr>
              <w:jc w:val="right"/>
              <w:rPr>
                <w:rStyle w:val="Questionlabel"/>
              </w:rPr>
            </w:pPr>
            <w:r w:rsidRPr="00AD341B">
              <w:rPr>
                <w:rStyle w:val="Questionlabel"/>
              </w:rPr>
              <w:t>Value AU$</w:t>
            </w:r>
          </w:p>
        </w:tc>
        <w:tc>
          <w:tcPr>
            <w:tcW w:w="3828" w:type="dxa"/>
            <w:gridSpan w:val="14"/>
            <w:tcBorders>
              <w:top w:val="single" w:sz="4" w:space="0" w:color="auto"/>
              <w:left w:val="single" w:sz="4" w:space="0" w:color="auto"/>
              <w:bottom w:val="single" w:sz="4" w:space="0" w:color="auto"/>
              <w:right w:val="single" w:sz="4" w:space="0" w:color="auto"/>
            </w:tcBorders>
          </w:tcPr>
          <w:p w:rsidR="00AD341B" w:rsidRPr="00AD341B" w:rsidRDefault="00AD341B" w:rsidP="002253BF">
            <w:pPr>
              <w:rPr>
                <w:rStyle w:val="Questionlabel"/>
              </w:rPr>
            </w:pPr>
            <w:r w:rsidRPr="00AD341B">
              <w:rPr>
                <w:rStyle w:val="Questionlabel"/>
              </w:rPr>
              <w:t>Liabilities</w:t>
            </w:r>
          </w:p>
        </w:tc>
        <w:tc>
          <w:tcPr>
            <w:tcW w:w="1372" w:type="dxa"/>
            <w:gridSpan w:val="2"/>
            <w:tcBorders>
              <w:top w:val="single" w:sz="4" w:space="0" w:color="auto"/>
              <w:left w:val="single" w:sz="4" w:space="0" w:color="auto"/>
              <w:bottom w:val="single" w:sz="4" w:space="0" w:color="auto"/>
              <w:right w:val="single" w:sz="4" w:space="0" w:color="auto"/>
            </w:tcBorders>
          </w:tcPr>
          <w:p w:rsidR="00AD341B" w:rsidRPr="00AD341B" w:rsidRDefault="00AD341B" w:rsidP="00C55C36">
            <w:pPr>
              <w:jc w:val="right"/>
              <w:rPr>
                <w:rStyle w:val="Questionlabel"/>
              </w:rPr>
            </w:pPr>
            <w:r w:rsidRPr="00AD341B">
              <w:rPr>
                <w:rStyle w:val="Questionlabel"/>
              </w:rPr>
              <w:t>Value AU$</w:t>
            </w:r>
          </w:p>
        </w:tc>
      </w:tr>
      <w:tr w:rsidR="00AD341B" w:rsidRPr="00C55C36" w:rsidTr="00BD0C80">
        <w:trPr>
          <w:trHeight w:val="27"/>
        </w:trPr>
        <w:tc>
          <w:tcPr>
            <w:tcW w:w="3873"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rsidR="00AD341B" w:rsidRPr="00C55C36" w:rsidRDefault="00C55C36" w:rsidP="00C55C36">
            <w:r>
              <w:t>Family Home</w:t>
            </w:r>
          </w:p>
        </w:tc>
        <w:tc>
          <w:tcPr>
            <w:tcW w:w="1275" w:type="dxa"/>
            <w:gridSpan w:val="3"/>
            <w:tcBorders>
              <w:top w:val="single" w:sz="4" w:space="0" w:color="auto"/>
              <w:left w:val="single" w:sz="4" w:space="0" w:color="auto"/>
              <w:bottom w:val="single" w:sz="4" w:space="0" w:color="auto"/>
              <w:right w:val="single" w:sz="4" w:space="0" w:color="auto"/>
            </w:tcBorders>
          </w:tcPr>
          <w:p w:rsidR="00AD341B" w:rsidRPr="00C55C36" w:rsidRDefault="00AD341B" w:rsidP="00C55C36">
            <w:pPr>
              <w:jc w:val="right"/>
            </w:pPr>
          </w:p>
        </w:tc>
        <w:tc>
          <w:tcPr>
            <w:tcW w:w="3828" w:type="dxa"/>
            <w:gridSpan w:val="14"/>
            <w:tcBorders>
              <w:top w:val="single" w:sz="4" w:space="0" w:color="auto"/>
              <w:left w:val="single" w:sz="4" w:space="0" w:color="auto"/>
              <w:bottom w:val="single" w:sz="4" w:space="0" w:color="auto"/>
              <w:right w:val="single" w:sz="4" w:space="0" w:color="auto"/>
            </w:tcBorders>
          </w:tcPr>
          <w:p w:rsidR="00AD341B" w:rsidRPr="00C55C36" w:rsidRDefault="00C55C36" w:rsidP="00C55C36">
            <w:r>
              <w:t>Home Mortgage</w:t>
            </w:r>
          </w:p>
        </w:tc>
        <w:tc>
          <w:tcPr>
            <w:tcW w:w="1372" w:type="dxa"/>
            <w:gridSpan w:val="2"/>
            <w:tcBorders>
              <w:top w:val="single" w:sz="4" w:space="0" w:color="auto"/>
              <w:left w:val="single" w:sz="4" w:space="0" w:color="auto"/>
              <w:bottom w:val="single" w:sz="4" w:space="0" w:color="auto"/>
              <w:right w:val="single" w:sz="4" w:space="0" w:color="auto"/>
            </w:tcBorders>
          </w:tcPr>
          <w:p w:rsidR="00AD341B" w:rsidRPr="00C55C36" w:rsidRDefault="00AD341B" w:rsidP="00C55C36">
            <w:pPr>
              <w:jc w:val="right"/>
            </w:pPr>
          </w:p>
        </w:tc>
      </w:tr>
      <w:tr w:rsidR="00C55C36" w:rsidRPr="00C55C36" w:rsidTr="00BD0C80">
        <w:trPr>
          <w:trHeight w:val="27"/>
        </w:trPr>
        <w:tc>
          <w:tcPr>
            <w:tcW w:w="3873"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C55C36" w:rsidRPr="00272D39" w:rsidRDefault="00C55C36" w:rsidP="00C55C36">
            <w:pPr>
              <w:pStyle w:val="NoSpacing"/>
              <w:rPr>
                <w:rFonts w:cs="Arial"/>
              </w:rPr>
            </w:pPr>
            <w:r w:rsidRPr="00272D39">
              <w:rPr>
                <w:rFonts w:cs="Arial"/>
              </w:rPr>
              <w:t>Investment Property</w:t>
            </w:r>
          </w:p>
        </w:tc>
        <w:tc>
          <w:tcPr>
            <w:tcW w:w="1275" w:type="dxa"/>
            <w:gridSpan w:val="3"/>
            <w:tcBorders>
              <w:top w:val="single" w:sz="4" w:space="0" w:color="auto"/>
              <w:left w:val="single" w:sz="4" w:space="0" w:color="auto"/>
              <w:bottom w:val="single" w:sz="4" w:space="0" w:color="auto"/>
              <w:right w:val="single" w:sz="4" w:space="0" w:color="auto"/>
            </w:tcBorders>
          </w:tcPr>
          <w:p w:rsidR="00C55C36" w:rsidRPr="00C55C36" w:rsidRDefault="00C55C36" w:rsidP="00C55C36">
            <w:pPr>
              <w:jc w:val="right"/>
            </w:pPr>
          </w:p>
        </w:tc>
        <w:tc>
          <w:tcPr>
            <w:tcW w:w="3828" w:type="dxa"/>
            <w:gridSpan w:val="14"/>
            <w:tcBorders>
              <w:top w:val="single" w:sz="4" w:space="0" w:color="auto"/>
              <w:left w:val="single" w:sz="4" w:space="0" w:color="auto"/>
              <w:bottom w:val="single" w:sz="4" w:space="0" w:color="auto"/>
              <w:right w:val="single" w:sz="4" w:space="0" w:color="auto"/>
            </w:tcBorders>
            <w:vAlign w:val="center"/>
          </w:tcPr>
          <w:p w:rsidR="00C55C36" w:rsidRPr="00272D39" w:rsidRDefault="00C55C36" w:rsidP="00C55C36">
            <w:pPr>
              <w:pStyle w:val="NoSpacing"/>
              <w:rPr>
                <w:rFonts w:cs="Arial"/>
              </w:rPr>
            </w:pPr>
            <w:r w:rsidRPr="00272D39">
              <w:rPr>
                <w:rFonts w:cs="Arial"/>
              </w:rPr>
              <w:t>Investment Loan</w:t>
            </w:r>
          </w:p>
        </w:tc>
        <w:tc>
          <w:tcPr>
            <w:tcW w:w="1372" w:type="dxa"/>
            <w:gridSpan w:val="2"/>
            <w:tcBorders>
              <w:top w:val="single" w:sz="4" w:space="0" w:color="auto"/>
              <w:left w:val="single" w:sz="4" w:space="0" w:color="auto"/>
              <w:bottom w:val="single" w:sz="4" w:space="0" w:color="auto"/>
              <w:right w:val="single" w:sz="4" w:space="0" w:color="auto"/>
            </w:tcBorders>
          </w:tcPr>
          <w:p w:rsidR="00C55C36" w:rsidRPr="00C55C36" w:rsidRDefault="00C55C36" w:rsidP="00C55C36">
            <w:pPr>
              <w:jc w:val="right"/>
            </w:pPr>
          </w:p>
        </w:tc>
      </w:tr>
      <w:tr w:rsidR="00C55C36" w:rsidRPr="00C55C36" w:rsidTr="00BD0C80">
        <w:trPr>
          <w:trHeight w:val="27"/>
        </w:trPr>
        <w:tc>
          <w:tcPr>
            <w:tcW w:w="3873"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C55C36" w:rsidRPr="00272D39" w:rsidRDefault="00C55C36" w:rsidP="00C55C36">
            <w:pPr>
              <w:pStyle w:val="NoSpacing"/>
              <w:rPr>
                <w:rFonts w:cs="Arial"/>
              </w:rPr>
            </w:pPr>
            <w:r w:rsidRPr="00272D39">
              <w:rPr>
                <w:rFonts w:cs="Arial"/>
              </w:rPr>
              <w:t>Household Contents</w:t>
            </w:r>
          </w:p>
        </w:tc>
        <w:tc>
          <w:tcPr>
            <w:tcW w:w="1275" w:type="dxa"/>
            <w:gridSpan w:val="3"/>
            <w:tcBorders>
              <w:top w:val="single" w:sz="4" w:space="0" w:color="auto"/>
              <w:left w:val="single" w:sz="4" w:space="0" w:color="auto"/>
              <w:bottom w:val="single" w:sz="4" w:space="0" w:color="auto"/>
              <w:right w:val="single" w:sz="4" w:space="0" w:color="auto"/>
            </w:tcBorders>
          </w:tcPr>
          <w:p w:rsidR="00C55C36" w:rsidRPr="00C55C36" w:rsidRDefault="00C55C36" w:rsidP="00C55C36">
            <w:pPr>
              <w:jc w:val="right"/>
            </w:pPr>
          </w:p>
        </w:tc>
        <w:tc>
          <w:tcPr>
            <w:tcW w:w="3828" w:type="dxa"/>
            <w:gridSpan w:val="14"/>
            <w:tcBorders>
              <w:top w:val="single" w:sz="4" w:space="0" w:color="auto"/>
              <w:left w:val="single" w:sz="4" w:space="0" w:color="auto"/>
              <w:bottom w:val="single" w:sz="4" w:space="0" w:color="auto"/>
              <w:right w:val="single" w:sz="4" w:space="0" w:color="auto"/>
            </w:tcBorders>
            <w:vAlign w:val="center"/>
          </w:tcPr>
          <w:p w:rsidR="00C55C36" w:rsidRPr="00272D39" w:rsidRDefault="00C55C36" w:rsidP="00C55C36">
            <w:pPr>
              <w:pStyle w:val="NoSpacing"/>
              <w:rPr>
                <w:rFonts w:cs="Arial"/>
              </w:rPr>
            </w:pPr>
            <w:r w:rsidRPr="00272D39">
              <w:rPr>
                <w:rFonts w:cs="Arial"/>
              </w:rPr>
              <w:t>Personal Loan</w:t>
            </w:r>
          </w:p>
        </w:tc>
        <w:tc>
          <w:tcPr>
            <w:tcW w:w="1372" w:type="dxa"/>
            <w:gridSpan w:val="2"/>
            <w:tcBorders>
              <w:top w:val="single" w:sz="4" w:space="0" w:color="auto"/>
              <w:left w:val="single" w:sz="4" w:space="0" w:color="auto"/>
              <w:bottom w:val="single" w:sz="4" w:space="0" w:color="auto"/>
              <w:right w:val="single" w:sz="4" w:space="0" w:color="auto"/>
            </w:tcBorders>
          </w:tcPr>
          <w:p w:rsidR="00C55C36" w:rsidRPr="00C55C36" w:rsidRDefault="00C55C36" w:rsidP="00C55C36">
            <w:pPr>
              <w:jc w:val="right"/>
            </w:pPr>
          </w:p>
        </w:tc>
      </w:tr>
      <w:tr w:rsidR="00C55C36" w:rsidRPr="00C55C36" w:rsidTr="00BD0C80">
        <w:trPr>
          <w:trHeight w:val="27"/>
        </w:trPr>
        <w:tc>
          <w:tcPr>
            <w:tcW w:w="3873"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C55C36" w:rsidRPr="00272D39" w:rsidRDefault="00C55C36" w:rsidP="00C55C36">
            <w:pPr>
              <w:pStyle w:val="NoSpacing"/>
              <w:rPr>
                <w:rFonts w:cs="Arial"/>
              </w:rPr>
            </w:pPr>
            <w:r w:rsidRPr="00272D39">
              <w:rPr>
                <w:rFonts w:cs="Arial"/>
              </w:rPr>
              <w:t>Motor Vehicle</w:t>
            </w:r>
          </w:p>
        </w:tc>
        <w:tc>
          <w:tcPr>
            <w:tcW w:w="1275" w:type="dxa"/>
            <w:gridSpan w:val="3"/>
            <w:tcBorders>
              <w:top w:val="single" w:sz="4" w:space="0" w:color="auto"/>
              <w:left w:val="single" w:sz="4" w:space="0" w:color="auto"/>
              <w:bottom w:val="single" w:sz="4" w:space="0" w:color="auto"/>
              <w:right w:val="single" w:sz="4" w:space="0" w:color="auto"/>
            </w:tcBorders>
          </w:tcPr>
          <w:p w:rsidR="00C55C36" w:rsidRPr="00C55C36" w:rsidRDefault="00C55C36" w:rsidP="00C55C36">
            <w:pPr>
              <w:jc w:val="right"/>
            </w:pPr>
          </w:p>
        </w:tc>
        <w:tc>
          <w:tcPr>
            <w:tcW w:w="3828" w:type="dxa"/>
            <w:gridSpan w:val="14"/>
            <w:tcBorders>
              <w:top w:val="single" w:sz="4" w:space="0" w:color="auto"/>
              <w:left w:val="single" w:sz="4" w:space="0" w:color="auto"/>
              <w:bottom w:val="single" w:sz="4" w:space="0" w:color="auto"/>
              <w:right w:val="single" w:sz="4" w:space="0" w:color="auto"/>
            </w:tcBorders>
            <w:vAlign w:val="center"/>
          </w:tcPr>
          <w:p w:rsidR="00C55C36" w:rsidRPr="00272D39" w:rsidRDefault="00C55C36" w:rsidP="00C55C36">
            <w:pPr>
              <w:pStyle w:val="NoSpacing"/>
              <w:rPr>
                <w:rFonts w:cs="Arial"/>
              </w:rPr>
            </w:pPr>
            <w:r w:rsidRPr="00272D39">
              <w:rPr>
                <w:rFonts w:cs="Arial"/>
              </w:rPr>
              <w:t>Other Loans</w:t>
            </w:r>
          </w:p>
        </w:tc>
        <w:tc>
          <w:tcPr>
            <w:tcW w:w="1372" w:type="dxa"/>
            <w:gridSpan w:val="2"/>
            <w:tcBorders>
              <w:top w:val="single" w:sz="4" w:space="0" w:color="auto"/>
              <w:left w:val="single" w:sz="4" w:space="0" w:color="auto"/>
              <w:bottom w:val="single" w:sz="4" w:space="0" w:color="auto"/>
              <w:right w:val="single" w:sz="4" w:space="0" w:color="auto"/>
            </w:tcBorders>
          </w:tcPr>
          <w:p w:rsidR="00C55C36" w:rsidRPr="00C55C36" w:rsidRDefault="00C55C36" w:rsidP="00C55C36">
            <w:pPr>
              <w:jc w:val="right"/>
            </w:pPr>
          </w:p>
        </w:tc>
      </w:tr>
      <w:tr w:rsidR="00C55C36" w:rsidRPr="00C55C36" w:rsidTr="00BD0C80">
        <w:trPr>
          <w:trHeight w:val="27"/>
        </w:trPr>
        <w:tc>
          <w:tcPr>
            <w:tcW w:w="3873"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C55C36" w:rsidRPr="00272D39" w:rsidRDefault="00C55C36" w:rsidP="00C55C36">
            <w:pPr>
              <w:pStyle w:val="NoSpacing"/>
              <w:rPr>
                <w:rFonts w:cs="Arial"/>
              </w:rPr>
            </w:pPr>
            <w:r w:rsidRPr="00272D39">
              <w:rPr>
                <w:rFonts w:cs="Arial"/>
              </w:rPr>
              <w:t>Net Assets in Business</w:t>
            </w:r>
          </w:p>
        </w:tc>
        <w:tc>
          <w:tcPr>
            <w:tcW w:w="1275" w:type="dxa"/>
            <w:gridSpan w:val="3"/>
            <w:tcBorders>
              <w:top w:val="single" w:sz="4" w:space="0" w:color="auto"/>
              <w:left w:val="single" w:sz="4" w:space="0" w:color="auto"/>
              <w:bottom w:val="single" w:sz="4" w:space="0" w:color="auto"/>
              <w:right w:val="single" w:sz="4" w:space="0" w:color="auto"/>
            </w:tcBorders>
          </w:tcPr>
          <w:p w:rsidR="00C55C36" w:rsidRPr="00C55C36" w:rsidRDefault="00C55C36" w:rsidP="00C55C36">
            <w:pPr>
              <w:jc w:val="right"/>
            </w:pPr>
          </w:p>
        </w:tc>
        <w:tc>
          <w:tcPr>
            <w:tcW w:w="3828" w:type="dxa"/>
            <w:gridSpan w:val="14"/>
            <w:tcBorders>
              <w:top w:val="single" w:sz="4" w:space="0" w:color="auto"/>
              <w:left w:val="single" w:sz="4" w:space="0" w:color="auto"/>
              <w:bottom w:val="single" w:sz="4" w:space="0" w:color="auto"/>
              <w:right w:val="single" w:sz="4" w:space="0" w:color="auto"/>
            </w:tcBorders>
            <w:vAlign w:val="center"/>
          </w:tcPr>
          <w:p w:rsidR="00C55C36" w:rsidRPr="00272D39" w:rsidRDefault="00C55C36" w:rsidP="00C55C36">
            <w:pPr>
              <w:pStyle w:val="NoSpacing"/>
              <w:rPr>
                <w:rFonts w:cs="Arial"/>
              </w:rPr>
            </w:pPr>
            <w:r w:rsidRPr="00272D39">
              <w:rPr>
                <w:rFonts w:cs="Arial"/>
              </w:rPr>
              <w:t>Other (Please List)</w:t>
            </w:r>
          </w:p>
        </w:tc>
        <w:tc>
          <w:tcPr>
            <w:tcW w:w="1372" w:type="dxa"/>
            <w:gridSpan w:val="2"/>
            <w:tcBorders>
              <w:top w:val="single" w:sz="4" w:space="0" w:color="auto"/>
              <w:left w:val="single" w:sz="4" w:space="0" w:color="auto"/>
              <w:bottom w:val="single" w:sz="4" w:space="0" w:color="auto"/>
              <w:right w:val="single" w:sz="4" w:space="0" w:color="auto"/>
            </w:tcBorders>
          </w:tcPr>
          <w:p w:rsidR="00C55C36" w:rsidRPr="00C55C36" w:rsidRDefault="00C55C36" w:rsidP="00C55C36">
            <w:pPr>
              <w:jc w:val="right"/>
            </w:pPr>
          </w:p>
        </w:tc>
      </w:tr>
      <w:tr w:rsidR="00C55C36" w:rsidRPr="00C55C36" w:rsidTr="00BD0C80">
        <w:trPr>
          <w:trHeight w:val="27"/>
        </w:trPr>
        <w:tc>
          <w:tcPr>
            <w:tcW w:w="3873"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C55C36" w:rsidRPr="00272D39" w:rsidRDefault="00C55C36" w:rsidP="00C55C36">
            <w:pPr>
              <w:pStyle w:val="NoSpacing"/>
              <w:rPr>
                <w:rFonts w:cs="Arial"/>
              </w:rPr>
            </w:pPr>
            <w:r w:rsidRPr="00272D39">
              <w:rPr>
                <w:rFonts w:cs="Arial"/>
              </w:rPr>
              <w:t>Superannuation</w:t>
            </w:r>
          </w:p>
        </w:tc>
        <w:tc>
          <w:tcPr>
            <w:tcW w:w="1275" w:type="dxa"/>
            <w:gridSpan w:val="3"/>
            <w:tcBorders>
              <w:top w:val="single" w:sz="4" w:space="0" w:color="auto"/>
              <w:left w:val="single" w:sz="4" w:space="0" w:color="auto"/>
              <w:bottom w:val="single" w:sz="4" w:space="0" w:color="auto"/>
              <w:right w:val="single" w:sz="4" w:space="0" w:color="auto"/>
            </w:tcBorders>
          </w:tcPr>
          <w:p w:rsidR="00C55C36" w:rsidRPr="00C55C36" w:rsidRDefault="00C55C36" w:rsidP="00C55C36">
            <w:pPr>
              <w:jc w:val="right"/>
            </w:pPr>
          </w:p>
        </w:tc>
        <w:tc>
          <w:tcPr>
            <w:tcW w:w="3828" w:type="dxa"/>
            <w:gridSpan w:val="14"/>
            <w:tcBorders>
              <w:top w:val="single" w:sz="4" w:space="0" w:color="auto"/>
              <w:left w:val="single" w:sz="4" w:space="0" w:color="auto"/>
              <w:bottom w:val="single" w:sz="4" w:space="0" w:color="auto"/>
              <w:right w:val="single" w:sz="4" w:space="0" w:color="auto"/>
            </w:tcBorders>
          </w:tcPr>
          <w:p w:rsidR="00C55C36" w:rsidRDefault="00C55C36" w:rsidP="00C55C36"/>
        </w:tc>
        <w:tc>
          <w:tcPr>
            <w:tcW w:w="1372" w:type="dxa"/>
            <w:gridSpan w:val="2"/>
            <w:tcBorders>
              <w:top w:val="single" w:sz="4" w:space="0" w:color="auto"/>
              <w:left w:val="single" w:sz="4" w:space="0" w:color="auto"/>
              <w:bottom w:val="single" w:sz="4" w:space="0" w:color="auto"/>
              <w:right w:val="single" w:sz="4" w:space="0" w:color="auto"/>
            </w:tcBorders>
          </w:tcPr>
          <w:p w:rsidR="00C55C36" w:rsidRPr="00C55C36" w:rsidRDefault="00C55C36" w:rsidP="00C55C36">
            <w:pPr>
              <w:jc w:val="right"/>
            </w:pPr>
          </w:p>
        </w:tc>
      </w:tr>
      <w:tr w:rsidR="00C55C36" w:rsidRPr="00C55C36" w:rsidTr="00BD0C80">
        <w:trPr>
          <w:trHeight w:val="27"/>
        </w:trPr>
        <w:tc>
          <w:tcPr>
            <w:tcW w:w="3873"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C55C36" w:rsidRPr="00272D39" w:rsidRDefault="00C55C36" w:rsidP="00C55C36">
            <w:pPr>
              <w:pStyle w:val="NoSpacing"/>
              <w:rPr>
                <w:rFonts w:cs="Arial"/>
              </w:rPr>
            </w:pPr>
            <w:r w:rsidRPr="00272D39">
              <w:rPr>
                <w:rFonts w:cs="Arial"/>
              </w:rPr>
              <w:t>Cash at Bank</w:t>
            </w:r>
          </w:p>
        </w:tc>
        <w:tc>
          <w:tcPr>
            <w:tcW w:w="1275" w:type="dxa"/>
            <w:gridSpan w:val="3"/>
            <w:tcBorders>
              <w:top w:val="single" w:sz="4" w:space="0" w:color="auto"/>
              <w:left w:val="single" w:sz="4" w:space="0" w:color="auto"/>
              <w:bottom w:val="single" w:sz="4" w:space="0" w:color="auto"/>
              <w:right w:val="single" w:sz="4" w:space="0" w:color="auto"/>
            </w:tcBorders>
          </w:tcPr>
          <w:p w:rsidR="00C55C36" w:rsidRPr="00C55C36" w:rsidRDefault="00C55C36" w:rsidP="00C55C36">
            <w:pPr>
              <w:jc w:val="right"/>
            </w:pPr>
          </w:p>
        </w:tc>
        <w:tc>
          <w:tcPr>
            <w:tcW w:w="3828" w:type="dxa"/>
            <w:gridSpan w:val="14"/>
            <w:tcBorders>
              <w:top w:val="single" w:sz="4" w:space="0" w:color="auto"/>
              <w:left w:val="single" w:sz="4" w:space="0" w:color="auto"/>
              <w:bottom w:val="single" w:sz="4" w:space="0" w:color="auto"/>
              <w:right w:val="single" w:sz="4" w:space="0" w:color="auto"/>
            </w:tcBorders>
          </w:tcPr>
          <w:p w:rsidR="00C55C36" w:rsidRDefault="00C55C36" w:rsidP="00C55C36"/>
        </w:tc>
        <w:tc>
          <w:tcPr>
            <w:tcW w:w="1372" w:type="dxa"/>
            <w:gridSpan w:val="2"/>
            <w:tcBorders>
              <w:top w:val="single" w:sz="4" w:space="0" w:color="auto"/>
              <w:left w:val="single" w:sz="4" w:space="0" w:color="auto"/>
              <w:bottom w:val="single" w:sz="4" w:space="0" w:color="auto"/>
              <w:right w:val="single" w:sz="4" w:space="0" w:color="auto"/>
            </w:tcBorders>
          </w:tcPr>
          <w:p w:rsidR="00C55C36" w:rsidRPr="00C55C36" w:rsidRDefault="00C55C36" w:rsidP="00C55C36">
            <w:pPr>
              <w:jc w:val="right"/>
            </w:pPr>
          </w:p>
        </w:tc>
      </w:tr>
      <w:tr w:rsidR="00C55C36" w:rsidRPr="00C55C36" w:rsidTr="00BD0C80">
        <w:trPr>
          <w:trHeight w:val="27"/>
        </w:trPr>
        <w:tc>
          <w:tcPr>
            <w:tcW w:w="3873"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C55C36" w:rsidRPr="00272D39" w:rsidRDefault="00C55C36" w:rsidP="00C55C36">
            <w:pPr>
              <w:pStyle w:val="NoSpacing"/>
              <w:rPr>
                <w:rFonts w:cs="Arial"/>
              </w:rPr>
            </w:pPr>
            <w:r w:rsidRPr="00272D39">
              <w:rPr>
                <w:rFonts w:cs="Arial"/>
              </w:rPr>
              <w:t>Term Deposits</w:t>
            </w:r>
          </w:p>
        </w:tc>
        <w:tc>
          <w:tcPr>
            <w:tcW w:w="1275" w:type="dxa"/>
            <w:gridSpan w:val="3"/>
            <w:tcBorders>
              <w:top w:val="single" w:sz="4" w:space="0" w:color="auto"/>
              <w:left w:val="single" w:sz="4" w:space="0" w:color="auto"/>
              <w:bottom w:val="single" w:sz="4" w:space="0" w:color="auto"/>
              <w:right w:val="single" w:sz="4" w:space="0" w:color="auto"/>
            </w:tcBorders>
          </w:tcPr>
          <w:p w:rsidR="00C55C36" w:rsidRPr="00C55C36" w:rsidRDefault="00C55C36" w:rsidP="00C55C36">
            <w:pPr>
              <w:jc w:val="right"/>
            </w:pPr>
          </w:p>
        </w:tc>
        <w:tc>
          <w:tcPr>
            <w:tcW w:w="3828" w:type="dxa"/>
            <w:gridSpan w:val="14"/>
            <w:tcBorders>
              <w:top w:val="single" w:sz="4" w:space="0" w:color="auto"/>
              <w:left w:val="single" w:sz="4" w:space="0" w:color="auto"/>
              <w:bottom w:val="single" w:sz="4" w:space="0" w:color="auto"/>
              <w:right w:val="single" w:sz="4" w:space="0" w:color="auto"/>
            </w:tcBorders>
          </w:tcPr>
          <w:p w:rsidR="00C55C36" w:rsidRDefault="00C55C36" w:rsidP="00C55C36"/>
        </w:tc>
        <w:tc>
          <w:tcPr>
            <w:tcW w:w="1372" w:type="dxa"/>
            <w:gridSpan w:val="2"/>
            <w:tcBorders>
              <w:top w:val="single" w:sz="4" w:space="0" w:color="auto"/>
              <w:left w:val="single" w:sz="4" w:space="0" w:color="auto"/>
              <w:bottom w:val="single" w:sz="4" w:space="0" w:color="auto"/>
              <w:right w:val="single" w:sz="4" w:space="0" w:color="auto"/>
            </w:tcBorders>
          </w:tcPr>
          <w:p w:rsidR="00C55C36" w:rsidRPr="00C55C36" w:rsidRDefault="00C55C36" w:rsidP="00C55C36">
            <w:pPr>
              <w:jc w:val="right"/>
            </w:pPr>
          </w:p>
        </w:tc>
      </w:tr>
      <w:tr w:rsidR="00C55C36" w:rsidRPr="00C55C36" w:rsidTr="00BD0C80">
        <w:trPr>
          <w:trHeight w:val="27"/>
        </w:trPr>
        <w:tc>
          <w:tcPr>
            <w:tcW w:w="3873"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C55C36" w:rsidRPr="00272D39" w:rsidRDefault="00C55C36" w:rsidP="00C55C36">
            <w:pPr>
              <w:pStyle w:val="NoSpacing"/>
              <w:rPr>
                <w:rFonts w:cs="Arial"/>
              </w:rPr>
            </w:pPr>
            <w:r w:rsidRPr="00272D39">
              <w:rPr>
                <w:rFonts w:cs="Arial"/>
              </w:rPr>
              <w:t>Shares</w:t>
            </w:r>
          </w:p>
        </w:tc>
        <w:tc>
          <w:tcPr>
            <w:tcW w:w="1275" w:type="dxa"/>
            <w:gridSpan w:val="3"/>
            <w:tcBorders>
              <w:top w:val="single" w:sz="4" w:space="0" w:color="auto"/>
              <w:left w:val="single" w:sz="4" w:space="0" w:color="auto"/>
              <w:bottom w:val="single" w:sz="4" w:space="0" w:color="auto"/>
              <w:right w:val="single" w:sz="4" w:space="0" w:color="auto"/>
            </w:tcBorders>
          </w:tcPr>
          <w:p w:rsidR="00C55C36" w:rsidRPr="00C55C36" w:rsidRDefault="00C55C36" w:rsidP="00C55C36">
            <w:pPr>
              <w:jc w:val="right"/>
            </w:pPr>
          </w:p>
        </w:tc>
        <w:tc>
          <w:tcPr>
            <w:tcW w:w="3828" w:type="dxa"/>
            <w:gridSpan w:val="14"/>
            <w:tcBorders>
              <w:top w:val="single" w:sz="4" w:space="0" w:color="auto"/>
              <w:left w:val="single" w:sz="4" w:space="0" w:color="auto"/>
              <w:bottom w:val="single" w:sz="4" w:space="0" w:color="auto"/>
              <w:right w:val="single" w:sz="4" w:space="0" w:color="auto"/>
            </w:tcBorders>
          </w:tcPr>
          <w:p w:rsidR="00C55C36" w:rsidRDefault="00C55C36" w:rsidP="00C55C36"/>
        </w:tc>
        <w:tc>
          <w:tcPr>
            <w:tcW w:w="1372" w:type="dxa"/>
            <w:gridSpan w:val="2"/>
            <w:tcBorders>
              <w:top w:val="single" w:sz="4" w:space="0" w:color="auto"/>
              <w:left w:val="single" w:sz="4" w:space="0" w:color="auto"/>
              <w:bottom w:val="single" w:sz="4" w:space="0" w:color="auto"/>
              <w:right w:val="single" w:sz="4" w:space="0" w:color="auto"/>
            </w:tcBorders>
          </w:tcPr>
          <w:p w:rsidR="00C55C36" w:rsidRPr="00C55C36" w:rsidRDefault="00C55C36" w:rsidP="00C55C36">
            <w:pPr>
              <w:jc w:val="right"/>
            </w:pPr>
          </w:p>
        </w:tc>
      </w:tr>
      <w:tr w:rsidR="00C55C36" w:rsidRPr="00C55C36" w:rsidTr="00BD0C80">
        <w:trPr>
          <w:trHeight w:val="27"/>
        </w:trPr>
        <w:tc>
          <w:tcPr>
            <w:tcW w:w="3873"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C55C36" w:rsidRPr="00272D39" w:rsidRDefault="00C55C36" w:rsidP="00C55C36">
            <w:pPr>
              <w:pStyle w:val="NoSpacing"/>
              <w:rPr>
                <w:rFonts w:cs="Arial"/>
              </w:rPr>
            </w:pPr>
            <w:r w:rsidRPr="00272D39">
              <w:rPr>
                <w:rFonts w:cs="Arial"/>
              </w:rPr>
              <w:t>Managed Investments</w:t>
            </w:r>
          </w:p>
        </w:tc>
        <w:tc>
          <w:tcPr>
            <w:tcW w:w="1275" w:type="dxa"/>
            <w:gridSpan w:val="3"/>
            <w:tcBorders>
              <w:top w:val="single" w:sz="4" w:space="0" w:color="auto"/>
              <w:left w:val="single" w:sz="4" w:space="0" w:color="auto"/>
              <w:bottom w:val="single" w:sz="4" w:space="0" w:color="auto"/>
              <w:right w:val="single" w:sz="4" w:space="0" w:color="auto"/>
            </w:tcBorders>
          </w:tcPr>
          <w:p w:rsidR="00C55C36" w:rsidRPr="00C55C36" w:rsidRDefault="00C55C36" w:rsidP="00C55C36">
            <w:pPr>
              <w:jc w:val="right"/>
            </w:pPr>
          </w:p>
        </w:tc>
        <w:tc>
          <w:tcPr>
            <w:tcW w:w="3828" w:type="dxa"/>
            <w:gridSpan w:val="14"/>
            <w:tcBorders>
              <w:top w:val="single" w:sz="4" w:space="0" w:color="auto"/>
              <w:left w:val="single" w:sz="4" w:space="0" w:color="auto"/>
              <w:bottom w:val="single" w:sz="4" w:space="0" w:color="auto"/>
              <w:right w:val="single" w:sz="4" w:space="0" w:color="auto"/>
            </w:tcBorders>
          </w:tcPr>
          <w:p w:rsidR="00C55C36" w:rsidRDefault="00C55C36" w:rsidP="00C55C36"/>
        </w:tc>
        <w:tc>
          <w:tcPr>
            <w:tcW w:w="1372" w:type="dxa"/>
            <w:gridSpan w:val="2"/>
            <w:tcBorders>
              <w:top w:val="single" w:sz="4" w:space="0" w:color="auto"/>
              <w:left w:val="single" w:sz="4" w:space="0" w:color="auto"/>
              <w:bottom w:val="single" w:sz="4" w:space="0" w:color="auto"/>
              <w:right w:val="single" w:sz="4" w:space="0" w:color="auto"/>
            </w:tcBorders>
          </w:tcPr>
          <w:p w:rsidR="00C55C36" w:rsidRPr="00C55C36" w:rsidRDefault="00C55C36" w:rsidP="00C55C36">
            <w:pPr>
              <w:jc w:val="right"/>
            </w:pPr>
          </w:p>
        </w:tc>
      </w:tr>
      <w:tr w:rsidR="00C55C36" w:rsidRPr="00C55C36" w:rsidTr="00BD0C80">
        <w:trPr>
          <w:trHeight w:val="27"/>
        </w:trPr>
        <w:tc>
          <w:tcPr>
            <w:tcW w:w="3873"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C55C36" w:rsidRPr="00272D39" w:rsidRDefault="00C55C36" w:rsidP="00C55C36">
            <w:pPr>
              <w:pStyle w:val="NoSpacing"/>
              <w:rPr>
                <w:rFonts w:cs="Arial"/>
              </w:rPr>
            </w:pPr>
            <w:r w:rsidRPr="00272D39">
              <w:rPr>
                <w:rFonts w:cs="Arial"/>
              </w:rPr>
              <w:t>Other (Please List)</w:t>
            </w:r>
          </w:p>
        </w:tc>
        <w:tc>
          <w:tcPr>
            <w:tcW w:w="1275" w:type="dxa"/>
            <w:gridSpan w:val="3"/>
            <w:tcBorders>
              <w:top w:val="single" w:sz="4" w:space="0" w:color="auto"/>
              <w:left w:val="single" w:sz="4" w:space="0" w:color="auto"/>
              <w:bottom w:val="single" w:sz="4" w:space="0" w:color="auto"/>
              <w:right w:val="single" w:sz="4" w:space="0" w:color="auto"/>
            </w:tcBorders>
          </w:tcPr>
          <w:p w:rsidR="00C55C36" w:rsidRPr="00C55C36" w:rsidRDefault="00C55C36" w:rsidP="00C55C36">
            <w:pPr>
              <w:jc w:val="right"/>
            </w:pPr>
          </w:p>
        </w:tc>
        <w:tc>
          <w:tcPr>
            <w:tcW w:w="3828" w:type="dxa"/>
            <w:gridSpan w:val="14"/>
            <w:tcBorders>
              <w:top w:val="single" w:sz="4" w:space="0" w:color="auto"/>
              <w:left w:val="single" w:sz="4" w:space="0" w:color="auto"/>
              <w:bottom w:val="single" w:sz="4" w:space="0" w:color="auto"/>
              <w:right w:val="single" w:sz="4" w:space="0" w:color="auto"/>
            </w:tcBorders>
          </w:tcPr>
          <w:p w:rsidR="00C55C36" w:rsidRDefault="00C55C36" w:rsidP="00C55C36"/>
        </w:tc>
        <w:tc>
          <w:tcPr>
            <w:tcW w:w="1372" w:type="dxa"/>
            <w:gridSpan w:val="2"/>
            <w:tcBorders>
              <w:top w:val="single" w:sz="4" w:space="0" w:color="auto"/>
              <w:left w:val="single" w:sz="4" w:space="0" w:color="auto"/>
              <w:bottom w:val="single" w:sz="4" w:space="0" w:color="auto"/>
              <w:right w:val="single" w:sz="4" w:space="0" w:color="auto"/>
            </w:tcBorders>
          </w:tcPr>
          <w:p w:rsidR="00C55C36" w:rsidRPr="00C55C36" w:rsidRDefault="00C55C36" w:rsidP="00C55C36">
            <w:pPr>
              <w:jc w:val="right"/>
            </w:pPr>
          </w:p>
        </w:tc>
      </w:tr>
      <w:tr w:rsidR="00C55C36" w:rsidRPr="00C55C36" w:rsidTr="00BD0C80">
        <w:trPr>
          <w:trHeight w:val="27"/>
        </w:trPr>
        <w:tc>
          <w:tcPr>
            <w:tcW w:w="3873"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rsidR="00C55C36" w:rsidRPr="00C55C36" w:rsidRDefault="00C55C36" w:rsidP="00C55C36">
            <w:pPr>
              <w:rPr>
                <w:b/>
              </w:rPr>
            </w:pPr>
            <w:r w:rsidRPr="00C55C36">
              <w:rPr>
                <w:b/>
              </w:rPr>
              <w:t>Total Assets</w:t>
            </w:r>
          </w:p>
        </w:tc>
        <w:tc>
          <w:tcPr>
            <w:tcW w:w="1275" w:type="dxa"/>
            <w:gridSpan w:val="3"/>
            <w:tcBorders>
              <w:top w:val="single" w:sz="4" w:space="0" w:color="auto"/>
              <w:left w:val="single" w:sz="4" w:space="0" w:color="auto"/>
              <w:bottom w:val="single" w:sz="4" w:space="0" w:color="auto"/>
              <w:right w:val="single" w:sz="4" w:space="0" w:color="auto"/>
            </w:tcBorders>
          </w:tcPr>
          <w:p w:rsidR="00C55C36" w:rsidRPr="00C55C36" w:rsidRDefault="00C55C36" w:rsidP="00C55C36">
            <w:pPr>
              <w:jc w:val="right"/>
              <w:rPr>
                <w:b/>
              </w:rPr>
            </w:pPr>
          </w:p>
        </w:tc>
        <w:tc>
          <w:tcPr>
            <w:tcW w:w="3828" w:type="dxa"/>
            <w:gridSpan w:val="14"/>
            <w:tcBorders>
              <w:top w:val="single" w:sz="4" w:space="0" w:color="auto"/>
              <w:left w:val="single" w:sz="4" w:space="0" w:color="auto"/>
              <w:bottom w:val="single" w:sz="4" w:space="0" w:color="auto"/>
              <w:right w:val="single" w:sz="4" w:space="0" w:color="auto"/>
            </w:tcBorders>
          </w:tcPr>
          <w:p w:rsidR="00C55C36" w:rsidRPr="00C55C36" w:rsidRDefault="00C55C36" w:rsidP="00C55C36">
            <w:pPr>
              <w:rPr>
                <w:b/>
              </w:rPr>
            </w:pPr>
            <w:r w:rsidRPr="00C55C36">
              <w:rPr>
                <w:b/>
              </w:rPr>
              <w:t>Total Liabilities</w:t>
            </w:r>
          </w:p>
        </w:tc>
        <w:tc>
          <w:tcPr>
            <w:tcW w:w="1372" w:type="dxa"/>
            <w:gridSpan w:val="2"/>
            <w:tcBorders>
              <w:top w:val="single" w:sz="4" w:space="0" w:color="auto"/>
              <w:left w:val="single" w:sz="4" w:space="0" w:color="auto"/>
              <w:bottom w:val="single" w:sz="4" w:space="0" w:color="auto"/>
              <w:right w:val="single" w:sz="4" w:space="0" w:color="auto"/>
            </w:tcBorders>
          </w:tcPr>
          <w:p w:rsidR="00C55C36" w:rsidRPr="00C55C36" w:rsidRDefault="00C55C36" w:rsidP="00C55C36">
            <w:pPr>
              <w:jc w:val="right"/>
              <w:rPr>
                <w:b/>
              </w:rPr>
            </w:pPr>
          </w:p>
        </w:tc>
      </w:tr>
      <w:tr w:rsidR="00C55C36" w:rsidRPr="00C55C36" w:rsidTr="00094199">
        <w:trPr>
          <w:trHeight w:val="27"/>
        </w:trPr>
        <w:tc>
          <w:tcPr>
            <w:tcW w:w="8976" w:type="dxa"/>
            <w:gridSpan w:val="24"/>
            <w:tcBorders>
              <w:top w:val="single" w:sz="4" w:space="0" w:color="auto"/>
              <w:left w:val="single" w:sz="4" w:space="0" w:color="auto"/>
              <w:bottom w:val="single" w:sz="4" w:space="0" w:color="auto"/>
              <w:right w:val="single" w:sz="4" w:space="0" w:color="auto"/>
            </w:tcBorders>
            <w:noWrap/>
            <w:tcMar>
              <w:top w:w="108" w:type="dxa"/>
              <w:bottom w:w="108" w:type="dxa"/>
            </w:tcMar>
          </w:tcPr>
          <w:p w:rsidR="00C55C36" w:rsidRPr="00C55C36" w:rsidRDefault="00C55C36" w:rsidP="00C55C36">
            <w:pPr>
              <w:rPr>
                <w:b/>
              </w:rPr>
            </w:pPr>
            <w:r w:rsidRPr="00C55C36">
              <w:rPr>
                <w:b/>
              </w:rPr>
              <w:t>Net Assets</w:t>
            </w:r>
          </w:p>
        </w:tc>
        <w:tc>
          <w:tcPr>
            <w:tcW w:w="1372" w:type="dxa"/>
            <w:gridSpan w:val="2"/>
            <w:tcBorders>
              <w:top w:val="single" w:sz="4" w:space="0" w:color="auto"/>
              <w:left w:val="single" w:sz="4" w:space="0" w:color="auto"/>
              <w:bottom w:val="single" w:sz="4" w:space="0" w:color="auto"/>
              <w:right w:val="single" w:sz="4" w:space="0" w:color="auto"/>
            </w:tcBorders>
          </w:tcPr>
          <w:p w:rsidR="00C55C36" w:rsidRPr="00C55C36" w:rsidRDefault="00C55C36" w:rsidP="00C55C36">
            <w:pPr>
              <w:jc w:val="right"/>
              <w:rPr>
                <w:b/>
              </w:rPr>
            </w:pPr>
          </w:p>
        </w:tc>
      </w:tr>
      <w:tr w:rsidR="00C55C36" w:rsidRPr="007A5EFD" w:rsidTr="002253BF">
        <w:trPr>
          <w:trHeight w:val="27"/>
        </w:trPr>
        <w:tc>
          <w:tcPr>
            <w:tcW w:w="10348" w:type="dxa"/>
            <w:gridSpan w:val="2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C55C36" w:rsidRPr="00272D39" w:rsidRDefault="00C55C36" w:rsidP="00C55C36">
            <w:pPr>
              <w:pStyle w:val="NoSpacing"/>
              <w:keepNext/>
              <w:tabs>
                <w:tab w:val="left" w:pos="3828"/>
              </w:tabs>
              <w:rPr>
                <w:rFonts w:cs="Arial"/>
                <w:b/>
                <w:bCs/>
              </w:rPr>
            </w:pPr>
            <w:r>
              <w:rPr>
                <w:rFonts w:cs="Arial"/>
                <w:b/>
              </w:rPr>
              <w:lastRenderedPageBreak/>
              <w:t>Business Talent (s</w:t>
            </w:r>
            <w:r w:rsidRPr="00272D39">
              <w:rPr>
                <w:rFonts w:cs="Arial"/>
                <w:b/>
              </w:rPr>
              <w:t>ubclass 132</w:t>
            </w:r>
            <w:r>
              <w:rPr>
                <w:rFonts w:cs="Arial"/>
                <w:b/>
              </w:rPr>
              <w:t>) v</w:t>
            </w:r>
            <w:r w:rsidRPr="00272D39">
              <w:rPr>
                <w:rFonts w:cs="Arial"/>
                <w:b/>
              </w:rPr>
              <w:t>isa</w:t>
            </w:r>
          </w:p>
        </w:tc>
      </w:tr>
      <w:tr w:rsidR="00C55C36" w:rsidRPr="007A5EFD" w:rsidTr="00750C8C">
        <w:trPr>
          <w:trHeight w:val="27"/>
        </w:trPr>
        <w:tc>
          <w:tcPr>
            <w:tcW w:w="10348"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rsidR="00C55C36" w:rsidRPr="00272D39" w:rsidRDefault="00C55C36" w:rsidP="00C55C36">
            <w:pPr>
              <w:rPr>
                <w:rFonts w:cs="Arial"/>
              </w:rPr>
            </w:pPr>
            <w:r w:rsidRPr="00272D39">
              <w:rPr>
                <w:rFonts w:cs="Arial"/>
              </w:rPr>
              <w:t xml:space="preserve">Applicants need to demonstrate to the </w:t>
            </w:r>
            <w:r>
              <w:rPr>
                <w:rFonts w:cs="Arial"/>
              </w:rPr>
              <w:t>Department of Trade, Business and Innovation</w:t>
            </w:r>
            <w:r w:rsidRPr="00272D39">
              <w:rPr>
                <w:rFonts w:cs="Arial"/>
              </w:rPr>
              <w:t xml:space="preserve"> they meet the </w:t>
            </w:r>
            <w:r>
              <w:rPr>
                <w:rFonts w:cs="Arial"/>
              </w:rPr>
              <w:t xml:space="preserve">Australian Government </w:t>
            </w:r>
            <w:r w:rsidRPr="00272D39">
              <w:rPr>
                <w:rFonts w:cs="Arial"/>
              </w:rPr>
              <w:t>criteria for the visa they are applying for.  Supporting documentation must be attached where indicated.</w:t>
            </w:r>
          </w:p>
        </w:tc>
      </w:tr>
      <w:tr w:rsidR="00C55C36" w:rsidRPr="00CD087D" w:rsidTr="00750C8C">
        <w:trPr>
          <w:trHeight w:val="27"/>
        </w:trPr>
        <w:tc>
          <w:tcPr>
            <w:tcW w:w="10348"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rsidR="00C55C36" w:rsidRPr="00CD087D" w:rsidRDefault="00C55C36" w:rsidP="00C55C36">
            <w:pPr>
              <w:pStyle w:val="ListParagraph"/>
              <w:numPr>
                <w:ilvl w:val="0"/>
                <w:numId w:val="18"/>
              </w:numPr>
              <w:spacing w:after="40"/>
              <w:ind w:left="366"/>
              <w:rPr>
                <w:rFonts w:cs="Arial"/>
                <w:b/>
              </w:rPr>
            </w:pPr>
            <w:r w:rsidRPr="00CD087D">
              <w:rPr>
                <w:rFonts w:cs="Arial"/>
                <w:b/>
                <w:szCs w:val="22"/>
                <w:lang w:val="en-US"/>
              </w:rPr>
              <w:t xml:space="preserve">Demonstrate that you have an overall successful business career (in detail). </w:t>
            </w:r>
            <w:r w:rsidRPr="00CD087D">
              <w:rPr>
                <w:rFonts w:cs="Arial"/>
                <w:b/>
                <w:szCs w:val="22"/>
              </w:rPr>
              <w:t>Please attach a detailed curriculum vitae outlining business and employment history, including periods of business activity / employment, ownership interest level, key responsibilities and brief description of businesses.</w:t>
            </w:r>
          </w:p>
        </w:tc>
      </w:tr>
      <w:tr w:rsidR="00C55C36" w:rsidRPr="007A5EFD" w:rsidTr="00CD087D">
        <w:trPr>
          <w:trHeight w:val="1134"/>
        </w:trPr>
        <w:tc>
          <w:tcPr>
            <w:tcW w:w="4440"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rsidR="00C55C36" w:rsidRPr="00C55C36" w:rsidRDefault="00C55C36" w:rsidP="00C55C36">
            <w:pPr>
              <w:rPr>
                <w:rStyle w:val="Questionlabel"/>
              </w:rPr>
            </w:pPr>
            <w:r w:rsidRPr="00C55C36">
              <w:rPr>
                <w:rStyle w:val="Questionlabel"/>
              </w:rPr>
              <w:t>Management role and responsibilities in your nominated business(</w:t>
            </w:r>
            <w:proofErr w:type="spellStart"/>
            <w:r w:rsidRPr="00C55C36">
              <w:rPr>
                <w:rStyle w:val="Questionlabel"/>
              </w:rPr>
              <w:t>es</w:t>
            </w:r>
            <w:proofErr w:type="spellEnd"/>
            <w:r w:rsidRPr="00C55C36">
              <w:rPr>
                <w:rStyle w:val="Questionlabel"/>
              </w:rPr>
              <w:t>)</w:t>
            </w:r>
          </w:p>
        </w:tc>
        <w:tc>
          <w:tcPr>
            <w:tcW w:w="5908" w:type="dxa"/>
            <w:gridSpan w:val="18"/>
            <w:tcBorders>
              <w:top w:val="single" w:sz="4" w:space="0" w:color="auto"/>
              <w:left w:val="single" w:sz="4" w:space="0" w:color="auto"/>
              <w:bottom w:val="single" w:sz="4" w:space="0" w:color="auto"/>
              <w:right w:val="single" w:sz="4" w:space="0" w:color="auto"/>
            </w:tcBorders>
          </w:tcPr>
          <w:p w:rsidR="00C55C36" w:rsidRPr="00C55C36" w:rsidRDefault="00C55C36" w:rsidP="00C55C36">
            <w:pPr>
              <w:rPr>
                <w:rFonts w:cs="Arial"/>
                <w:szCs w:val="22"/>
                <w:lang w:val="en-US"/>
              </w:rPr>
            </w:pPr>
          </w:p>
        </w:tc>
      </w:tr>
      <w:tr w:rsidR="00C55C36" w:rsidRPr="007A5EFD" w:rsidTr="00CD087D">
        <w:trPr>
          <w:trHeight w:val="27"/>
        </w:trPr>
        <w:tc>
          <w:tcPr>
            <w:tcW w:w="4440"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rsidR="00C55C36" w:rsidRPr="00C55C36" w:rsidRDefault="00C55C36" w:rsidP="00C55C36">
            <w:pPr>
              <w:rPr>
                <w:rStyle w:val="Questionlabel"/>
              </w:rPr>
            </w:pPr>
            <w:r w:rsidRPr="00C55C36">
              <w:rPr>
                <w:rStyle w:val="Questionlabel"/>
              </w:rPr>
              <w:t>Number of staff employed (full time equivalent)</w:t>
            </w:r>
          </w:p>
        </w:tc>
        <w:tc>
          <w:tcPr>
            <w:tcW w:w="5908" w:type="dxa"/>
            <w:gridSpan w:val="18"/>
            <w:tcBorders>
              <w:top w:val="single" w:sz="4" w:space="0" w:color="auto"/>
              <w:left w:val="single" w:sz="4" w:space="0" w:color="auto"/>
              <w:bottom w:val="single" w:sz="4" w:space="0" w:color="auto"/>
              <w:right w:val="single" w:sz="4" w:space="0" w:color="auto"/>
            </w:tcBorders>
          </w:tcPr>
          <w:p w:rsidR="00C55C36" w:rsidRPr="00C55C36" w:rsidRDefault="00C55C36" w:rsidP="00C55C36">
            <w:pPr>
              <w:rPr>
                <w:rFonts w:cs="Arial"/>
                <w:szCs w:val="22"/>
                <w:lang w:val="en-US"/>
              </w:rPr>
            </w:pPr>
          </w:p>
        </w:tc>
      </w:tr>
      <w:tr w:rsidR="00C55C36" w:rsidRPr="007A5EFD" w:rsidTr="00750C8C">
        <w:trPr>
          <w:trHeight w:val="27"/>
        </w:trPr>
        <w:tc>
          <w:tcPr>
            <w:tcW w:w="10348"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rsidR="00C55C36" w:rsidRPr="00272D39" w:rsidRDefault="005F0984" w:rsidP="005F0984">
            <w:pPr>
              <w:pageBreakBefore/>
              <w:rPr>
                <w:rFonts w:cs="Arial"/>
              </w:rPr>
            </w:pPr>
            <w:r w:rsidRPr="004031C9">
              <w:rPr>
                <w:b/>
                <w:bCs/>
              </w:rPr>
              <w:lastRenderedPageBreak/>
              <w:t>Complete questions 2 – 4 if applying under the Significant Business History Stream OR question 5 if applying under the Venture Capital Entrepreneur Stream</w:t>
            </w:r>
          </w:p>
        </w:tc>
      </w:tr>
      <w:tr w:rsidR="005F0984" w:rsidRPr="00CD087D" w:rsidTr="00750C8C">
        <w:trPr>
          <w:trHeight w:val="27"/>
        </w:trPr>
        <w:tc>
          <w:tcPr>
            <w:tcW w:w="10348"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rsidR="005F0984" w:rsidRPr="00CD087D" w:rsidRDefault="005F0984" w:rsidP="005F0984">
            <w:pPr>
              <w:pStyle w:val="ListParagraph"/>
              <w:numPr>
                <w:ilvl w:val="0"/>
                <w:numId w:val="18"/>
              </w:numPr>
              <w:spacing w:after="40"/>
              <w:ind w:left="366"/>
              <w:rPr>
                <w:rFonts w:cs="Arial"/>
                <w:b/>
              </w:rPr>
            </w:pPr>
            <w:r w:rsidRPr="00CD087D">
              <w:rPr>
                <w:rFonts w:cs="Arial"/>
                <w:b/>
              </w:rPr>
              <w:t>Provide turnover figures and your ownership interest for your business for two (2) of the last four (4) years. Note: you must have achieved turnover of at least AU$3,000,000 in each fiscal year and you can nominate up to two Main Businesses.  Amounts must be in Australian dollars. You must use the historical exchange rate for each fiscal year nominated below.</w:t>
            </w:r>
          </w:p>
        </w:tc>
      </w:tr>
      <w:tr w:rsidR="005F0984" w:rsidRPr="005F0984" w:rsidTr="00B51618">
        <w:trPr>
          <w:trHeight w:val="27"/>
        </w:trPr>
        <w:tc>
          <w:tcPr>
            <w:tcW w:w="3449"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5F0984" w:rsidRPr="005F0984" w:rsidRDefault="005F0984" w:rsidP="005F0984">
            <w:pPr>
              <w:pStyle w:val="NoSpacing"/>
              <w:rPr>
                <w:rStyle w:val="Questionlabel"/>
              </w:rPr>
            </w:pPr>
            <w:r w:rsidRPr="005F0984">
              <w:rPr>
                <w:rStyle w:val="Questionlabel"/>
              </w:rPr>
              <w:t>Financial Year</w:t>
            </w:r>
          </w:p>
        </w:tc>
        <w:tc>
          <w:tcPr>
            <w:tcW w:w="3449" w:type="dxa"/>
            <w:gridSpan w:val="10"/>
            <w:tcBorders>
              <w:top w:val="single" w:sz="4" w:space="0" w:color="auto"/>
              <w:left w:val="single" w:sz="4" w:space="0" w:color="auto"/>
              <w:bottom w:val="single" w:sz="4" w:space="0" w:color="auto"/>
              <w:right w:val="single" w:sz="4" w:space="0" w:color="auto"/>
            </w:tcBorders>
            <w:vAlign w:val="center"/>
          </w:tcPr>
          <w:p w:rsidR="005F0984" w:rsidRPr="005F0984" w:rsidRDefault="005F0984" w:rsidP="005F0984">
            <w:pPr>
              <w:pStyle w:val="NoSpacing"/>
              <w:rPr>
                <w:rStyle w:val="Questionlabel"/>
              </w:rPr>
            </w:pPr>
            <w:r w:rsidRPr="005F0984">
              <w:rPr>
                <w:rStyle w:val="Questionlabel"/>
              </w:rPr>
              <w:t>Turnover (AU$)</w:t>
            </w:r>
          </w:p>
        </w:tc>
        <w:tc>
          <w:tcPr>
            <w:tcW w:w="3450" w:type="dxa"/>
            <w:gridSpan w:val="10"/>
            <w:tcBorders>
              <w:top w:val="single" w:sz="4" w:space="0" w:color="auto"/>
              <w:left w:val="single" w:sz="4" w:space="0" w:color="auto"/>
              <w:bottom w:val="single" w:sz="4" w:space="0" w:color="auto"/>
              <w:right w:val="single" w:sz="4" w:space="0" w:color="auto"/>
            </w:tcBorders>
            <w:vAlign w:val="center"/>
          </w:tcPr>
          <w:p w:rsidR="005F0984" w:rsidRPr="005F0984" w:rsidRDefault="005F0984" w:rsidP="005F0984">
            <w:pPr>
              <w:pStyle w:val="NoSpacing"/>
              <w:rPr>
                <w:rStyle w:val="Questionlabel"/>
              </w:rPr>
            </w:pPr>
            <w:r w:rsidRPr="005F0984">
              <w:rPr>
                <w:rStyle w:val="Questionlabel"/>
              </w:rPr>
              <w:t>Ownership interest (%)</w:t>
            </w:r>
          </w:p>
        </w:tc>
      </w:tr>
      <w:tr w:rsidR="005F0984" w:rsidRPr="007A5EFD" w:rsidTr="00D1774F">
        <w:trPr>
          <w:trHeight w:val="27"/>
        </w:trPr>
        <w:tc>
          <w:tcPr>
            <w:tcW w:w="3449"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rsidR="005F0984" w:rsidRPr="005F0984" w:rsidRDefault="005F0984" w:rsidP="005F0984">
            <w:pPr>
              <w:rPr>
                <w:rFonts w:cs="Arial"/>
              </w:rPr>
            </w:pPr>
          </w:p>
        </w:tc>
        <w:tc>
          <w:tcPr>
            <w:tcW w:w="3449" w:type="dxa"/>
            <w:gridSpan w:val="10"/>
            <w:tcBorders>
              <w:top w:val="single" w:sz="4" w:space="0" w:color="auto"/>
              <w:left w:val="single" w:sz="4" w:space="0" w:color="auto"/>
              <w:bottom w:val="single" w:sz="4" w:space="0" w:color="auto"/>
              <w:right w:val="single" w:sz="4" w:space="0" w:color="auto"/>
            </w:tcBorders>
          </w:tcPr>
          <w:p w:rsidR="005F0984" w:rsidRPr="005F0984" w:rsidRDefault="005F0984" w:rsidP="005F0984">
            <w:pPr>
              <w:rPr>
                <w:rFonts w:cs="Arial"/>
              </w:rPr>
            </w:pPr>
          </w:p>
        </w:tc>
        <w:tc>
          <w:tcPr>
            <w:tcW w:w="3450" w:type="dxa"/>
            <w:gridSpan w:val="10"/>
            <w:tcBorders>
              <w:top w:val="single" w:sz="4" w:space="0" w:color="auto"/>
              <w:left w:val="single" w:sz="4" w:space="0" w:color="auto"/>
              <w:bottom w:val="single" w:sz="4" w:space="0" w:color="auto"/>
              <w:right w:val="single" w:sz="4" w:space="0" w:color="auto"/>
            </w:tcBorders>
          </w:tcPr>
          <w:p w:rsidR="005F0984" w:rsidRPr="005F0984" w:rsidRDefault="005F0984" w:rsidP="005F0984">
            <w:pPr>
              <w:rPr>
                <w:rFonts w:cs="Arial"/>
              </w:rPr>
            </w:pPr>
          </w:p>
        </w:tc>
      </w:tr>
      <w:tr w:rsidR="005F0984" w:rsidRPr="007A5EFD" w:rsidTr="00D1774F">
        <w:trPr>
          <w:trHeight w:val="27"/>
        </w:trPr>
        <w:tc>
          <w:tcPr>
            <w:tcW w:w="3449"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rsidR="005F0984" w:rsidRPr="005F0984" w:rsidRDefault="005F0984" w:rsidP="005F0984">
            <w:pPr>
              <w:rPr>
                <w:rFonts w:cs="Arial"/>
              </w:rPr>
            </w:pPr>
          </w:p>
        </w:tc>
        <w:tc>
          <w:tcPr>
            <w:tcW w:w="3449" w:type="dxa"/>
            <w:gridSpan w:val="10"/>
            <w:tcBorders>
              <w:top w:val="single" w:sz="4" w:space="0" w:color="auto"/>
              <w:left w:val="single" w:sz="4" w:space="0" w:color="auto"/>
              <w:bottom w:val="single" w:sz="4" w:space="0" w:color="auto"/>
              <w:right w:val="single" w:sz="4" w:space="0" w:color="auto"/>
            </w:tcBorders>
          </w:tcPr>
          <w:p w:rsidR="005F0984" w:rsidRPr="005F0984" w:rsidRDefault="005F0984" w:rsidP="005F0984">
            <w:pPr>
              <w:rPr>
                <w:rFonts w:cs="Arial"/>
              </w:rPr>
            </w:pPr>
          </w:p>
        </w:tc>
        <w:tc>
          <w:tcPr>
            <w:tcW w:w="3450" w:type="dxa"/>
            <w:gridSpan w:val="10"/>
            <w:tcBorders>
              <w:top w:val="single" w:sz="4" w:space="0" w:color="auto"/>
              <w:left w:val="single" w:sz="4" w:space="0" w:color="auto"/>
              <w:bottom w:val="single" w:sz="4" w:space="0" w:color="auto"/>
              <w:right w:val="single" w:sz="4" w:space="0" w:color="auto"/>
            </w:tcBorders>
          </w:tcPr>
          <w:p w:rsidR="005F0984" w:rsidRPr="005F0984" w:rsidRDefault="005F0984" w:rsidP="005F0984">
            <w:pPr>
              <w:rPr>
                <w:rFonts w:cs="Arial"/>
              </w:rPr>
            </w:pPr>
          </w:p>
        </w:tc>
      </w:tr>
      <w:tr w:rsidR="005F0984" w:rsidRPr="00CD087D" w:rsidTr="00750C8C">
        <w:trPr>
          <w:trHeight w:val="27"/>
        </w:trPr>
        <w:tc>
          <w:tcPr>
            <w:tcW w:w="10348"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rsidR="005F0984" w:rsidRPr="00CD087D" w:rsidRDefault="005F0984" w:rsidP="005F0984">
            <w:pPr>
              <w:pStyle w:val="ListParagraph"/>
              <w:numPr>
                <w:ilvl w:val="0"/>
                <w:numId w:val="18"/>
              </w:numPr>
              <w:spacing w:after="40"/>
              <w:ind w:left="366"/>
              <w:rPr>
                <w:rFonts w:cs="Arial"/>
                <w:b/>
              </w:rPr>
            </w:pPr>
            <w:r w:rsidRPr="00CD087D">
              <w:rPr>
                <w:rFonts w:cs="Arial"/>
                <w:b/>
                <w:lang w:val="en-US"/>
              </w:rPr>
              <w:t xml:space="preserve">For at least two (2) of the four (4) fiscal years immediately prior to your application, you (and if applicable your spouse together) have net assets in a business of at least AU$400,000 and an ownership interest in the business of at least 30 per cent, or at least 10 per cent if the business is a publicly listed company. </w:t>
            </w:r>
            <w:r w:rsidRPr="00CD087D">
              <w:rPr>
                <w:rFonts w:cs="Arial"/>
                <w:b/>
              </w:rPr>
              <w:t>Provide the value of your net assets in business for two (2) of the last four (4) years. Amounts must be in Australian dollars. You must use the historical exchange rate for each fiscal year nominated below.</w:t>
            </w:r>
          </w:p>
        </w:tc>
      </w:tr>
      <w:tr w:rsidR="005F0984" w:rsidRPr="005F0984" w:rsidTr="002253BF">
        <w:trPr>
          <w:trHeight w:val="27"/>
        </w:trPr>
        <w:tc>
          <w:tcPr>
            <w:tcW w:w="3449"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5F0984" w:rsidRPr="005F0984" w:rsidRDefault="005F0984" w:rsidP="002253BF">
            <w:pPr>
              <w:pStyle w:val="NoSpacing"/>
              <w:rPr>
                <w:rStyle w:val="Questionlabel"/>
              </w:rPr>
            </w:pPr>
            <w:r w:rsidRPr="005F0984">
              <w:rPr>
                <w:rStyle w:val="Questionlabel"/>
              </w:rPr>
              <w:t>Financial Year</w:t>
            </w:r>
          </w:p>
        </w:tc>
        <w:tc>
          <w:tcPr>
            <w:tcW w:w="3449" w:type="dxa"/>
            <w:gridSpan w:val="10"/>
            <w:tcBorders>
              <w:top w:val="single" w:sz="4" w:space="0" w:color="auto"/>
              <w:left w:val="single" w:sz="4" w:space="0" w:color="auto"/>
              <w:bottom w:val="single" w:sz="4" w:space="0" w:color="auto"/>
              <w:right w:val="single" w:sz="4" w:space="0" w:color="auto"/>
            </w:tcBorders>
            <w:vAlign w:val="center"/>
          </w:tcPr>
          <w:p w:rsidR="005F0984" w:rsidRPr="005F0984" w:rsidRDefault="005F0984" w:rsidP="002253BF">
            <w:pPr>
              <w:pStyle w:val="NoSpacing"/>
              <w:rPr>
                <w:rStyle w:val="Questionlabel"/>
              </w:rPr>
            </w:pPr>
            <w:r w:rsidRPr="00272D39">
              <w:rPr>
                <w:rFonts w:cs="Arial"/>
                <w:b/>
              </w:rPr>
              <w:t>Assets (AU</w:t>
            </w:r>
            <w:r>
              <w:rPr>
                <w:rFonts w:cs="Arial"/>
                <w:b/>
              </w:rPr>
              <w:t>$</w:t>
            </w:r>
            <w:r w:rsidRPr="00272D39">
              <w:rPr>
                <w:rFonts w:cs="Arial"/>
                <w:b/>
              </w:rPr>
              <w:t>)</w:t>
            </w:r>
          </w:p>
        </w:tc>
        <w:tc>
          <w:tcPr>
            <w:tcW w:w="3450" w:type="dxa"/>
            <w:gridSpan w:val="10"/>
            <w:tcBorders>
              <w:top w:val="single" w:sz="4" w:space="0" w:color="auto"/>
              <w:left w:val="single" w:sz="4" w:space="0" w:color="auto"/>
              <w:bottom w:val="single" w:sz="4" w:space="0" w:color="auto"/>
              <w:right w:val="single" w:sz="4" w:space="0" w:color="auto"/>
            </w:tcBorders>
            <w:vAlign w:val="center"/>
          </w:tcPr>
          <w:p w:rsidR="005F0984" w:rsidRPr="005F0984" w:rsidRDefault="005F0984" w:rsidP="002253BF">
            <w:pPr>
              <w:pStyle w:val="NoSpacing"/>
              <w:rPr>
                <w:rStyle w:val="Questionlabel"/>
              </w:rPr>
            </w:pPr>
            <w:r w:rsidRPr="005F0984">
              <w:rPr>
                <w:rStyle w:val="Questionlabel"/>
              </w:rPr>
              <w:t>Ownership interest (%)</w:t>
            </w:r>
          </w:p>
        </w:tc>
      </w:tr>
      <w:tr w:rsidR="005F0984" w:rsidRPr="007A5EFD" w:rsidTr="002253BF">
        <w:trPr>
          <w:trHeight w:val="27"/>
        </w:trPr>
        <w:tc>
          <w:tcPr>
            <w:tcW w:w="3449"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rsidR="005F0984" w:rsidRPr="005F0984" w:rsidRDefault="005F0984" w:rsidP="002253BF">
            <w:pPr>
              <w:rPr>
                <w:rFonts w:cs="Arial"/>
              </w:rPr>
            </w:pPr>
          </w:p>
        </w:tc>
        <w:tc>
          <w:tcPr>
            <w:tcW w:w="3449" w:type="dxa"/>
            <w:gridSpan w:val="10"/>
            <w:tcBorders>
              <w:top w:val="single" w:sz="4" w:space="0" w:color="auto"/>
              <w:left w:val="single" w:sz="4" w:space="0" w:color="auto"/>
              <w:bottom w:val="single" w:sz="4" w:space="0" w:color="auto"/>
              <w:right w:val="single" w:sz="4" w:space="0" w:color="auto"/>
            </w:tcBorders>
          </w:tcPr>
          <w:p w:rsidR="005F0984" w:rsidRPr="005F0984" w:rsidRDefault="005F0984" w:rsidP="002253BF">
            <w:pPr>
              <w:rPr>
                <w:rFonts w:cs="Arial"/>
              </w:rPr>
            </w:pPr>
          </w:p>
        </w:tc>
        <w:tc>
          <w:tcPr>
            <w:tcW w:w="3450" w:type="dxa"/>
            <w:gridSpan w:val="10"/>
            <w:tcBorders>
              <w:top w:val="single" w:sz="4" w:space="0" w:color="auto"/>
              <w:left w:val="single" w:sz="4" w:space="0" w:color="auto"/>
              <w:bottom w:val="single" w:sz="4" w:space="0" w:color="auto"/>
              <w:right w:val="single" w:sz="4" w:space="0" w:color="auto"/>
            </w:tcBorders>
          </w:tcPr>
          <w:p w:rsidR="005F0984" w:rsidRPr="005F0984" w:rsidRDefault="005F0984" w:rsidP="002253BF">
            <w:pPr>
              <w:rPr>
                <w:rFonts w:cs="Arial"/>
              </w:rPr>
            </w:pPr>
          </w:p>
        </w:tc>
      </w:tr>
      <w:tr w:rsidR="005F0984" w:rsidRPr="007A5EFD" w:rsidTr="002253BF">
        <w:trPr>
          <w:trHeight w:val="27"/>
        </w:trPr>
        <w:tc>
          <w:tcPr>
            <w:tcW w:w="3449"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rsidR="005F0984" w:rsidRPr="005F0984" w:rsidRDefault="005F0984" w:rsidP="002253BF">
            <w:pPr>
              <w:rPr>
                <w:rFonts w:cs="Arial"/>
              </w:rPr>
            </w:pPr>
          </w:p>
        </w:tc>
        <w:tc>
          <w:tcPr>
            <w:tcW w:w="3449" w:type="dxa"/>
            <w:gridSpan w:val="10"/>
            <w:tcBorders>
              <w:top w:val="single" w:sz="4" w:space="0" w:color="auto"/>
              <w:left w:val="single" w:sz="4" w:space="0" w:color="auto"/>
              <w:bottom w:val="single" w:sz="4" w:space="0" w:color="auto"/>
              <w:right w:val="single" w:sz="4" w:space="0" w:color="auto"/>
            </w:tcBorders>
          </w:tcPr>
          <w:p w:rsidR="005F0984" w:rsidRPr="005F0984" w:rsidRDefault="005F0984" w:rsidP="002253BF">
            <w:pPr>
              <w:rPr>
                <w:rFonts w:cs="Arial"/>
              </w:rPr>
            </w:pPr>
          </w:p>
        </w:tc>
        <w:tc>
          <w:tcPr>
            <w:tcW w:w="3450" w:type="dxa"/>
            <w:gridSpan w:val="10"/>
            <w:tcBorders>
              <w:top w:val="single" w:sz="4" w:space="0" w:color="auto"/>
              <w:left w:val="single" w:sz="4" w:space="0" w:color="auto"/>
              <w:bottom w:val="single" w:sz="4" w:space="0" w:color="auto"/>
              <w:right w:val="single" w:sz="4" w:space="0" w:color="auto"/>
            </w:tcBorders>
          </w:tcPr>
          <w:p w:rsidR="005F0984" w:rsidRPr="005F0984" w:rsidRDefault="005F0984" w:rsidP="002253BF">
            <w:pPr>
              <w:rPr>
                <w:rFonts w:cs="Arial"/>
              </w:rPr>
            </w:pPr>
          </w:p>
        </w:tc>
      </w:tr>
      <w:tr w:rsidR="005F0984" w:rsidRPr="007A5EFD" w:rsidTr="00750C8C">
        <w:trPr>
          <w:trHeight w:val="27"/>
        </w:trPr>
        <w:tc>
          <w:tcPr>
            <w:tcW w:w="10348"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rsidR="005F0984" w:rsidRPr="005F0984" w:rsidRDefault="005F0984" w:rsidP="005F0984">
            <w:pPr>
              <w:rPr>
                <w:rFonts w:cs="Arial"/>
                <w:lang w:val="en-US"/>
              </w:rPr>
            </w:pPr>
            <w:r w:rsidRPr="00272D39">
              <w:rPr>
                <w:rFonts w:cs="Arial"/>
              </w:rPr>
              <w:t xml:space="preserve">Please attach financial statements </w:t>
            </w:r>
            <w:r w:rsidRPr="00272D39">
              <w:rPr>
                <w:rFonts w:cs="Arial"/>
                <w:lang w:val="en-US"/>
              </w:rPr>
              <w:t>your business for two (2) of the last four (4) years</w:t>
            </w:r>
            <w:r w:rsidRPr="00272D39">
              <w:rPr>
                <w:rFonts w:cs="Arial"/>
              </w:rPr>
              <w:t xml:space="preserve"> and evidence of ownership interest.</w:t>
            </w:r>
          </w:p>
        </w:tc>
      </w:tr>
      <w:tr w:rsidR="005F0984" w:rsidRPr="00CD087D" w:rsidTr="00750C8C">
        <w:trPr>
          <w:trHeight w:val="27"/>
        </w:trPr>
        <w:tc>
          <w:tcPr>
            <w:tcW w:w="10348"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rsidR="005F0984" w:rsidRPr="00CD087D" w:rsidRDefault="005F0984" w:rsidP="005F0984">
            <w:pPr>
              <w:pStyle w:val="ListParagraph"/>
              <w:numPr>
                <w:ilvl w:val="0"/>
                <w:numId w:val="18"/>
              </w:numPr>
              <w:spacing w:after="40"/>
              <w:ind w:left="366"/>
              <w:rPr>
                <w:rFonts w:cs="Arial"/>
                <w:b/>
                <w:lang w:val="en-US"/>
              </w:rPr>
            </w:pPr>
            <w:r w:rsidRPr="00CD087D">
              <w:rPr>
                <w:b/>
              </w:rPr>
              <w:t>Name of your business(</w:t>
            </w:r>
            <w:proofErr w:type="spellStart"/>
            <w:r w:rsidRPr="00CD087D">
              <w:rPr>
                <w:b/>
              </w:rPr>
              <w:t>es</w:t>
            </w:r>
            <w:proofErr w:type="spellEnd"/>
            <w:r w:rsidRPr="00CD087D">
              <w:rPr>
                <w:b/>
              </w:rPr>
              <w:t>), description of business activities and management role and responsibilities in your nominated business(</w:t>
            </w:r>
            <w:proofErr w:type="spellStart"/>
            <w:r w:rsidRPr="00CD087D">
              <w:rPr>
                <w:b/>
              </w:rPr>
              <w:t>es</w:t>
            </w:r>
            <w:proofErr w:type="spellEnd"/>
            <w:r w:rsidRPr="00CD087D">
              <w:rPr>
                <w:b/>
              </w:rPr>
              <w:t>)</w:t>
            </w:r>
          </w:p>
        </w:tc>
      </w:tr>
      <w:tr w:rsidR="005F0984" w:rsidRPr="007A5EFD" w:rsidTr="005F0984">
        <w:trPr>
          <w:trHeight w:val="1134"/>
        </w:trPr>
        <w:tc>
          <w:tcPr>
            <w:tcW w:w="10348"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rsidR="005F0984" w:rsidRPr="005F0984" w:rsidRDefault="005F0984" w:rsidP="005F0984">
            <w:pPr>
              <w:rPr>
                <w:rFonts w:cs="Arial"/>
                <w:lang w:val="en-US"/>
              </w:rPr>
            </w:pPr>
          </w:p>
        </w:tc>
      </w:tr>
      <w:tr w:rsidR="005F0984" w:rsidRPr="007A5EFD" w:rsidTr="00CD087D">
        <w:trPr>
          <w:trHeight w:val="23"/>
        </w:trPr>
        <w:tc>
          <w:tcPr>
            <w:tcW w:w="4440"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rsidR="005F0984" w:rsidRPr="00CD087D" w:rsidRDefault="00CD087D" w:rsidP="002253BF">
            <w:pPr>
              <w:rPr>
                <w:rStyle w:val="Questionlabel"/>
                <w:b w:val="0"/>
              </w:rPr>
            </w:pPr>
            <w:r w:rsidRPr="00CD087D">
              <w:rPr>
                <w:b/>
              </w:rPr>
              <w:t>Notable achievements in your business career (e.g. growth, profitability, major contracts)</w:t>
            </w:r>
          </w:p>
        </w:tc>
        <w:tc>
          <w:tcPr>
            <w:tcW w:w="5908" w:type="dxa"/>
            <w:gridSpan w:val="18"/>
            <w:tcBorders>
              <w:top w:val="single" w:sz="4" w:space="0" w:color="auto"/>
              <w:left w:val="single" w:sz="4" w:space="0" w:color="auto"/>
              <w:bottom w:val="single" w:sz="4" w:space="0" w:color="auto"/>
              <w:right w:val="single" w:sz="4" w:space="0" w:color="auto"/>
            </w:tcBorders>
          </w:tcPr>
          <w:p w:rsidR="005F0984" w:rsidRPr="00C55C36" w:rsidRDefault="005F0984" w:rsidP="002253BF">
            <w:pPr>
              <w:rPr>
                <w:rFonts w:cs="Arial"/>
                <w:szCs w:val="22"/>
                <w:lang w:val="en-US"/>
              </w:rPr>
            </w:pPr>
          </w:p>
        </w:tc>
      </w:tr>
      <w:tr w:rsidR="00CD087D" w:rsidRPr="007A5EFD" w:rsidTr="00CD087D">
        <w:trPr>
          <w:trHeight w:val="23"/>
        </w:trPr>
        <w:tc>
          <w:tcPr>
            <w:tcW w:w="6991" w:type="dxa"/>
            <w:gridSpan w:val="17"/>
            <w:tcBorders>
              <w:top w:val="single" w:sz="4" w:space="0" w:color="auto"/>
              <w:left w:val="single" w:sz="4" w:space="0" w:color="auto"/>
              <w:bottom w:val="single" w:sz="4" w:space="0" w:color="auto"/>
              <w:right w:val="single" w:sz="4" w:space="0" w:color="auto"/>
            </w:tcBorders>
            <w:noWrap/>
            <w:tcMar>
              <w:top w:w="108" w:type="dxa"/>
              <w:bottom w:w="108" w:type="dxa"/>
            </w:tcMar>
          </w:tcPr>
          <w:p w:rsidR="00CD087D" w:rsidRPr="00CD087D" w:rsidRDefault="00CD087D" w:rsidP="00CD087D">
            <w:pPr>
              <w:pStyle w:val="ListParagraph"/>
              <w:numPr>
                <w:ilvl w:val="0"/>
                <w:numId w:val="18"/>
              </w:numPr>
              <w:spacing w:after="40"/>
              <w:ind w:left="366"/>
              <w:rPr>
                <w:b/>
              </w:rPr>
            </w:pPr>
            <w:r w:rsidRPr="00CD087D">
              <w:rPr>
                <w:b/>
              </w:rPr>
              <w:t>Amount of Venture Capital Funding you have sourced</w:t>
            </w:r>
          </w:p>
        </w:tc>
        <w:tc>
          <w:tcPr>
            <w:tcW w:w="3357" w:type="dxa"/>
            <w:gridSpan w:val="9"/>
            <w:tcBorders>
              <w:top w:val="single" w:sz="4" w:space="0" w:color="auto"/>
              <w:left w:val="single" w:sz="4" w:space="0" w:color="auto"/>
              <w:bottom w:val="single" w:sz="4" w:space="0" w:color="auto"/>
              <w:right w:val="single" w:sz="4" w:space="0" w:color="auto"/>
            </w:tcBorders>
          </w:tcPr>
          <w:p w:rsidR="00CD087D" w:rsidRPr="00C55C36" w:rsidRDefault="00CD087D" w:rsidP="002253BF">
            <w:pPr>
              <w:rPr>
                <w:rFonts w:cs="Arial"/>
                <w:szCs w:val="22"/>
                <w:lang w:val="en-US"/>
              </w:rPr>
            </w:pPr>
          </w:p>
        </w:tc>
      </w:tr>
      <w:tr w:rsidR="00CD087D" w:rsidRPr="007A5EFD" w:rsidTr="002253BF">
        <w:trPr>
          <w:trHeight w:val="23"/>
        </w:trPr>
        <w:tc>
          <w:tcPr>
            <w:tcW w:w="4440"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rsidR="00CD087D" w:rsidRPr="00CD087D" w:rsidRDefault="00CD087D" w:rsidP="002253BF">
            <w:pPr>
              <w:rPr>
                <w:rStyle w:val="Questionlabel"/>
              </w:rPr>
            </w:pPr>
            <w:r w:rsidRPr="00CD087D">
              <w:rPr>
                <w:rStyle w:val="Questionlabel"/>
              </w:rPr>
              <w:t>Provide details of the Australian company you have sourced these funds from. Note: The company must be a member of the Australia Venture Capi</w:t>
            </w:r>
            <w:r>
              <w:rPr>
                <w:rStyle w:val="Questionlabel"/>
              </w:rPr>
              <w:t>tal Association Limited (AVCAL)</w:t>
            </w:r>
          </w:p>
        </w:tc>
        <w:tc>
          <w:tcPr>
            <w:tcW w:w="5908" w:type="dxa"/>
            <w:gridSpan w:val="18"/>
            <w:tcBorders>
              <w:top w:val="single" w:sz="4" w:space="0" w:color="auto"/>
              <w:left w:val="single" w:sz="4" w:space="0" w:color="auto"/>
              <w:bottom w:val="single" w:sz="4" w:space="0" w:color="auto"/>
              <w:right w:val="single" w:sz="4" w:space="0" w:color="auto"/>
            </w:tcBorders>
          </w:tcPr>
          <w:p w:rsidR="00CD087D" w:rsidRPr="00C55C36" w:rsidRDefault="00CD087D" w:rsidP="002253BF">
            <w:pPr>
              <w:rPr>
                <w:rFonts w:cs="Arial"/>
                <w:szCs w:val="22"/>
                <w:lang w:val="en-US"/>
              </w:rPr>
            </w:pPr>
          </w:p>
        </w:tc>
      </w:tr>
      <w:tr w:rsidR="00CD087D" w:rsidRPr="007A5EFD" w:rsidTr="002253BF">
        <w:trPr>
          <w:trHeight w:val="27"/>
        </w:trPr>
        <w:tc>
          <w:tcPr>
            <w:tcW w:w="10348" w:type="dxa"/>
            <w:gridSpan w:val="2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CD087D" w:rsidRPr="00272D39" w:rsidRDefault="00CD087D" w:rsidP="002253BF">
            <w:pPr>
              <w:pStyle w:val="NoSpacing"/>
              <w:keepNext/>
              <w:tabs>
                <w:tab w:val="left" w:pos="3828"/>
              </w:tabs>
              <w:rPr>
                <w:rFonts w:cs="Arial"/>
                <w:b/>
                <w:bCs/>
              </w:rPr>
            </w:pPr>
            <w:r>
              <w:rPr>
                <w:rFonts w:cs="Arial"/>
                <w:b/>
              </w:rPr>
              <w:lastRenderedPageBreak/>
              <w:t>Proposed business activities</w:t>
            </w:r>
          </w:p>
        </w:tc>
      </w:tr>
      <w:tr w:rsidR="005F0984" w:rsidRPr="007A5EFD" w:rsidTr="00750C8C">
        <w:trPr>
          <w:trHeight w:val="27"/>
        </w:trPr>
        <w:tc>
          <w:tcPr>
            <w:tcW w:w="10348"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rsidR="005F0984" w:rsidRPr="005F0984" w:rsidRDefault="00CD087D" w:rsidP="00CD087D">
            <w:pPr>
              <w:rPr>
                <w:rFonts w:cs="Arial"/>
                <w:lang w:val="en-US"/>
              </w:rPr>
            </w:pPr>
            <w:r w:rsidRPr="004031C9">
              <w:t xml:space="preserve">You must have a realistic commitment to establish or participate in a qualifying business in the Northern Territory and maintain a substantial ownership interest and direct and continuous involvement in the management of that business. Please </w:t>
            </w:r>
            <w:r>
              <w:t xml:space="preserve">indicate </w:t>
            </w:r>
            <w:r w:rsidRPr="00C45791">
              <w:rPr>
                <w:b/>
              </w:rPr>
              <w:t>one</w:t>
            </w:r>
            <w:r w:rsidRPr="004031C9">
              <w:t xml:space="preserve"> (1) of the following:</w:t>
            </w:r>
          </w:p>
        </w:tc>
      </w:tr>
      <w:tr w:rsidR="00CD087D" w:rsidRPr="00750C8C" w:rsidTr="002253BF">
        <w:trPr>
          <w:trHeight w:val="27"/>
        </w:trPr>
        <w:tc>
          <w:tcPr>
            <w:tcW w:w="8834" w:type="dxa"/>
            <w:gridSpan w:val="22"/>
            <w:tcBorders>
              <w:top w:val="single" w:sz="4" w:space="0" w:color="auto"/>
              <w:bottom w:val="single" w:sz="4" w:space="0" w:color="auto"/>
            </w:tcBorders>
            <w:noWrap/>
            <w:tcMar>
              <w:top w:w="108" w:type="dxa"/>
              <w:bottom w:w="108" w:type="dxa"/>
            </w:tcMar>
          </w:tcPr>
          <w:p w:rsidR="00CD087D" w:rsidRPr="00CD087D" w:rsidRDefault="00CD087D" w:rsidP="002253BF">
            <w:pPr>
              <w:rPr>
                <w:rStyle w:val="Questionlabel"/>
              </w:rPr>
            </w:pPr>
            <w:r w:rsidRPr="00CD087D">
              <w:rPr>
                <w:rStyle w:val="Questionlabel"/>
              </w:rPr>
              <w:t>Details of the proposed business in the Northern Territory are as follows:</w:t>
            </w:r>
          </w:p>
        </w:tc>
        <w:tc>
          <w:tcPr>
            <w:tcW w:w="1514" w:type="dxa"/>
            <w:gridSpan w:val="4"/>
            <w:tcBorders>
              <w:top w:val="single" w:sz="4" w:space="0" w:color="auto"/>
              <w:bottom w:val="single" w:sz="4" w:space="0" w:color="auto"/>
            </w:tcBorders>
            <w:noWrap/>
            <w:tcMar>
              <w:top w:w="108" w:type="dxa"/>
              <w:bottom w:w="108" w:type="dxa"/>
            </w:tcMar>
          </w:tcPr>
          <w:p w:rsidR="00CD087D" w:rsidRPr="00750C8C" w:rsidRDefault="00CD087D" w:rsidP="002253BF">
            <w:r w:rsidRPr="00750C8C">
              <w:t>Yes / No</w:t>
            </w:r>
          </w:p>
        </w:tc>
      </w:tr>
      <w:tr w:rsidR="00CD087D" w:rsidRPr="00750C8C" w:rsidTr="002253BF">
        <w:trPr>
          <w:trHeight w:val="27"/>
        </w:trPr>
        <w:tc>
          <w:tcPr>
            <w:tcW w:w="8834" w:type="dxa"/>
            <w:gridSpan w:val="22"/>
            <w:tcBorders>
              <w:top w:val="single" w:sz="4" w:space="0" w:color="auto"/>
              <w:bottom w:val="single" w:sz="4" w:space="0" w:color="auto"/>
            </w:tcBorders>
            <w:noWrap/>
            <w:tcMar>
              <w:top w:w="108" w:type="dxa"/>
              <w:bottom w:w="108" w:type="dxa"/>
            </w:tcMar>
          </w:tcPr>
          <w:p w:rsidR="00CD087D" w:rsidRPr="00CD087D" w:rsidRDefault="00CD087D" w:rsidP="002253BF">
            <w:pPr>
              <w:rPr>
                <w:rStyle w:val="Questionlabel"/>
              </w:rPr>
            </w:pPr>
            <w:r w:rsidRPr="00CD087D">
              <w:rPr>
                <w:rStyle w:val="Questionlabel"/>
              </w:rPr>
              <w:t>Details of the existing business in the Northern Territory are as follows:</w:t>
            </w:r>
          </w:p>
        </w:tc>
        <w:tc>
          <w:tcPr>
            <w:tcW w:w="1514" w:type="dxa"/>
            <w:gridSpan w:val="4"/>
            <w:tcBorders>
              <w:top w:val="single" w:sz="4" w:space="0" w:color="auto"/>
              <w:bottom w:val="single" w:sz="4" w:space="0" w:color="auto"/>
            </w:tcBorders>
            <w:noWrap/>
            <w:tcMar>
              <w:top w:w="108" w:type="dxa"/>
              <w:bottom w:w="108" w:type="dxa"/>
            </w:tcMar>
          </w:tcPr>
          <w:p w:rsidR="00CD087D" w:rsidRPr="00750C8C" w:rsidRDefault="00CD087D" w:rsidP="002253BF">
            <w:r w:rsidRPr="00750C8C">
              <w:t>Yes / No</w:t>
            </w:r>
          </w:p>
        </w:tc>
      </w:tr>
      <w:tr w:rsidR="00CD087D" w:rsidRPr="007A5EFD" w:rsidTr="002253BF">
        <w:trPr>
          <w:trHeight w:val="23"/>
        </w:trPr>
        <w:tc>
          <w:tcPr>
            <w:tcW w:w="4440"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rsidR="00CD087D" w:rsidRPr="00CD087D" w:rsidRDefault="00CD087D" w:rsidP="002253BF">
            <w:pPr>
              <w:rPr>
                <w:rStyle w:val="Questionlabel"/>
              </w:rPr>
            </w:pPr>
            <w:r w:rsidRPr="00CD087D">
              <w:rPr>
                <w:rStyle w:val="Questionlabel"/>
              </w:rPr>
              <w:t>Name of business(</w:t>
            </w:r>
            <w:proofErr w:type="spellStart"/>
            <w:r w:rsidRPr="00CD087D">
              <w:rPr>
                <w:rStyle w:val="Questionlabel"/>
              </w:rPr>
              <w:t>es</w:t>
            </w:r>
            <w:proofErr w:type="spellEnd"/>
            <w:r w:rsidRPr="00CD087D">
              <w:rPr>
                <w:rStyle w:val="Questionlabel"/>
              </w:rPr>
              <w:t>) if known</w:t>
            </w:r>
          </w:p>
        </w:tc>
        <w:tc>
          <w:tcPr>
            <w:tcW w:w="5908" w:type="dxa"/>
            <w:gridSpan w:val="18"/>
            <w:tcBorders>
              <w:top w:val="single" w:sz="4" w:space="0" w:color="auto"/>
              <w:left w:val="single" w:sz="4" w:space="0" w:color="auto"/>
              <w:bottom w:val="single" w:sz="4" w:space="0" w:color="auto"/>
              <w:right w:val="single" w:sz="4" w:space="0" w:color="auto"/>
            </w:tcBorders>
          </w:tcPr>
          <w:p w:rsidR="00CD087D" w:rsidRPr="00C55C36" w:rsidRDefault="00CD087D" w:rsidP="002253BF">
            <w:pPr>
              <w:rPr>
                <w:rFonts w:cs="Arial"/>
                <w:szCs w:val="22"/>
                <w:lang w:val="en-US"/>
              </w:rPr>
            </w:pPr>
          </w:p>
        </w:tc>
      </w:tr>
      <w:tr w:rsidR="00CD087D" w:rsidRPr="007A5EFD" w:rsidTr="002253BF">
        <w:trPr>
          <w:trHeight w:val="23"/>
        </w:trPr>
        <w:tc>
          <w:tcPr>
            <w:tcW w:w="4440"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rsidR="00CD087D" w:rsidRPr="00CD087D" w:rsidRDefault="00CD087D" w:rsidP="002253BF">
            <w:pPr>
              <w:rPr>
                <w:rStyle w:val="Questionlabel"/>
              </w:rPr>
            </w:pPr>
            <w:r w:rsidRPr="00CD087D">
              <w:rPr>
                <w:rStyle w:val="Questionlabel"/>
              </w:rPr>
              <w:t>Business structure (company, partnership, sole trader, trust) if known</w:t>
            </w:r>
          </w:p>
        </w:tc>
        <w:tc>
          <w:tcPr>
            <w:tcW w:w="5908" w:type="dxa"/>
            <w:gridSpan w:val="18"/>
            <w:tcBorders>
              <w:top w:val="single" w:sz="4" w:space="0" w:color="auto"/>
              <w:left w:val="single" w:sz="4" w:space="0" w:color="auto"/>
              <w:bottom w:val="single" w:sz="4" w:space="0" w:color="auto"/>
              <w:right w:val="single" w:sz="4" w:space="0" w:color="auto"/>
            </w:tcBorders>
          </w:tcPr>
          <w:p w:rsidR="00CD087D" w:rsidRPr="00C55C36" w:rsidRDefault="00CD087D" w:rsidP="002253BF">
            <w:pPr>
              <w:rPr>
                <w:rFonts w:cs="Arial"/>
                <w:szCs w:val="22"/>
                <w:lang w:val="en-US"/>
              </w:rPr>
            </w:pPr>
          </w:p>
        </w:tc>
      </w:tr>
      <w:tr w:rsidR="00CD087D" w:rsidRPr="007A5EFD" w:rsidTr="002253BF">
        <w:trPr>
          <w:trHeight w:val="23"/>
        </w:trPr>
        <w:tc>
          <w:tcPr>
            <w:tcW w:w="4440"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rsidR="00CD087D" w:rsidRPr="00CD087D" w:rsidRDefault="00CD087D" w:rsidP="002253BF">
            <w:pPr>
              <w:rPr>
                <w:rStyle w:val="Questionlabel"/>
              </w:rPr>
            </w:pPr>
            <w:r w:rsidRPr="00CD087D">
              <w:rPr>
                <w:rStyle w:val="Questionlabel"/>
              </w:rPr>
              <w:t>Location (Suburb / Region) if known</w:t>
            </w:r>
          </w:p>
        </w:tc>
        <w:tc>
          <w:tcPr>
            <w:tcW w:w="5908" w:type="dxa"/>
            <w:gridSpan w:val="18"/>
            <w:tcBorders>
              <w:top w:val="single" w:sz="4" w:space="0" w:color="auto"/>
              <w:left w:val="single" w:sz="4" w:space="0" w:color="auto"/>
              <w:bottom w:val="single" w:sz="4" w:space="0" w:color="auto"/>
              <w:right w:val="single" w:sz="4" w:space="0" w:color="auto"/>
            </w:tcBorders>
          </w:tcPr>
          <w:p w:rsidR="00CD087D" w:rsidRPr="00C55C36" w:rsidRDefault="00CD087D" w:rsidP="002253BF">
            <w:pPr>
              <w:rPr>
                <w:rFonts w:cs="Arial"/>
                <w:szCs w:val="22"/>
                <w:lang w:val="en-US"/>
              </w:rPr>
            </w:pPr>
          </w:p>
        </w:tc>
      </w:tr>
      <w:tr w:rsidR="00CD087D" w:rsidRPr="007A5EFD" w:rsidTr="00CD087D">
        <w:trPr>
          <w:trHeight w:val="23"/>
        </w:trPr>
        <w:tc>
          <w:tcPr>
            <w:tcW w:w="3022"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rsidR="00CD087D" w:rsidRPr="00CD087D" w:rsidRDefault="00CD087D" w:rsidP="002253BF">
            <w:pPr>
              <w:rPr>
                <w:rStyle w:val="Questionlabel"/>
              </w:rPr>
            </w:pPr>
            <w:r w:rsidRPr="00CD087D">
              <w:rPr>
                <w:rStyle w:val="Questionlabel"/>
              </w:rPr>
              <w:t>Business(</w:t>
            </w:r>
            <w:proofErr w:type="spellStart"/>
            <w:r w:rsidRPr="00CD087D">
              <w:rPr>
                <w:rStyle w:val="Questionlabel"/>
              </w:rPr>
              <w:t>es</w:t>
            </w:r>
            <w:proofErr w:type="spellEnd"/>
            <w:r w:rsidRPr="00CD087D">
              <w:rPr>
                <w:rStyle w:val="Questionlabel"/>
              </w:rPr>
              <w:t>) will be</w:t>
            </w:r>
          </w:p>
        </w:tc>
        <w:tc>
          <w:tcPr>
            <w:tcW w:w="1843" w:type="dxa"/>
            <w:gridSpan w:val="4"/>
            <w:tcBorders>
              <w:top w:val="single" w:sz="4" w:space="0" w:color="auto"/>
              <w:left w:val="single" w:sz="4" w:space="0" w:color="auto"/>
              <w:bottom w:val="single" w:sz="4" w:space="0" w:color="auto"/>
              <w:right w:val="single" w:sz="4" w:space="0" w:color="auto"/>
            </w:tcBorders>
          </w:tcPr>
          <w:p w:rsidR="00CD087D" w:rsidRPr="00CD087D" w:rsidRDefault="00CD087D" w:rsidP="002253BF">
            <w:pPr>
              <w:rPr>
                <w:rStyle w:val="Questionlabel"/>
              </w:rPr>
            </w:pPr>
            <w:r w:rsidRPr="00CD087D">
              <w:rPr>
                <w:rStyle w:val="Questionlabel"/>
              </w:rPr>
              <w:t>Purchased</w:t>
            </w:r>
          </w:p>
        </w:tc>
        <w:tc>
          <w:tcPr>
            <w:tcW w:w="1559" w:type="dxa"/>
            <w:gridSpan w:val="4"/>
            <w:tcBorders>
              <w:top w:val="single" w:sz="4" w:space="0" w:color="auto"/>
              <w:left w:val="single" w:sz="4" w:space="0" w:color="auto"/>
              <w:bottom w:val="single" w:sz="4" w:space="0" w:color="auto"/>
              <w:right w:val="single" w:sz="4" w:space="0" w:color="auto"/>
            </w:tcBorders>
          </w:tcPr>
          <w:p w:rsidR="00CD087D" w:rsidRPr="00C55C36" w:rsidRDefault="00CD087D" w:rsidP="002253BF">
            <w:pPr>
              <w:rPr>
                <w:rFonts w:cs="Arial"/>
                <w:szCs w:val="22"/>
                <w:lang w:val="en-US"/>
              </w:rPr>
            </w:pPr>
            <w:r>
              <w:rPr>
                <w:rFonts w:cs="Arial"/>
                <w:szCs w:val="22"/>
                <w:lang w:val="en-US"/>
              </w:rPr>
              <w:t>Yes / No</w:t>
            </w:r>
          </w:p>
        </w:tc>
        <w:tc>
          <w:tcPr>
            <w:tcW w:w="2447" w:type="dxa"/>
            <w:gridSpan w:val="10"/>
            <w:tcBorders>
              <w:top w:val="single" w:sz="4" w:space="0" w:color="auto"/>
              <w:left w:val="single" w:sz="4" w:space="0" w:color="auto"/>
              <w:bottom w:val="single" w:sz="4" w:space="0" w:color="auto"/>
              <w:right w:val="single" w:sz="4" w:space="0" w:color="auto"/>
            </w:tcBorders>
          </w:tcPr>
          <w:p w:rsidR="00CD087D" w:rsidRPr="00CD087D" w:rsidRDefault="00CD087D" w:rsidP="002253BF">
            <w:pPr>
              <w:rPr>
                <w:rStyle w:val="Questionlabel"/>
              </w:rPr>
            </w:pPr>
            <w:r w:rsidRPr="00CD087D">
              <w:rPr>
                <w:rStyle w:val="Questionlabel"/>
              </w:rPr>
              <w:t>Newly established</w:t>
            </w:r>
          </w:p>
        </w:tc>
        <w:tc>
          <w:tcPr>
            <w:tcW w:w="1477" w:type="dxa"/>
            <w:gridSpan w:val="3"/>
            <w:tcBorders>
              <w:top w:val="single" w:sz="4" w:space="0" w:color="auto"/>
              <w:left w:val="single" w:sz="4" w:space="0" w:color="auto"/>
              <w:bottom w:val="single" w:sz="4" w:space="0" w:color="auto"/>
              <w:right w:val="single" w:sz="4" w:space="0" w:color="auto"/>
            </w:tcBorders>
          </w:tcPr>
          <w:p w:rsidR="00CD087D" w:rsidRPr="00C55C36" w:rsidRDefault="00CD087D" w:rsidP="002253BF">
            <w:pPr>
              <w:rPr>
                <w:rFonts w:cs="Arial"/>
                <w:szCs w:val="22"/>
                <w:lang w:val="en-US"/>
              </w:rPr>
            </w:pPr>
            <w:r>
              <w:rPr>
                <w:rFonts w:cs="Arial"/>
                <w:szCs w:val="22"/>
                <w:lang w:val="en-US"/>
              </w:rPr>
              <w:t>Yes / No</w:t>
            </w:r>
          </w:p>
        </w:tc>
      </w:tr>
      <w:tr w:rsidR="00CD087D" w:rsidRPr="007A5EFD" w:rsidTr="002253BF">
        <w:trPr>
          <w:trHeight w:val="23"/>
        </w:trPr>
        <w:tc>
          <w:tcPr>
            <w:tcW w:w="4440"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rsidR="00CD087D" w:rsidRPr="00CD087D" w:rsidRDefault="00CD087D" w:rsidP="002253BF">
            <w:pPr>
              <w:rPr>
                <w:rStyle w:val="Questionlabel"/>
              </w:rPr>
            </w:pPr>
            <w:r w:rsidRPr="00CD087D">
              <w:rPr>
                <w:rStyle w:val="Questionlabel"/>
              </w:rPr>
              <w:t>Ownership interest</w:t>
            </w:r>
          </w:p>
        </w:tc>
        <w:tc>
          <w:tcPr>
            <w:tcW w:w="5908" w:type="dxa"/>
            <w:gridSpan w:val="18"/>
            <w:tcBorders>
              <w:top w:val="single" w:sz="4" w:space="0" w:color="auto"/>
              <w:left w:val="single" w:sz="4" w:space="0" w:color="auto"/>
              <w:bottom w:val="single" w:sz="4" w:space="0" w:color="auto"/>
              <w:right w:val="single" w:sz="4" w:space="0" w:color="auto"/>
            </w:tcBorders>
          </w:tcPr>
          <w:p w:rsidR="00CD087D" w:rsidRPr="00C55C36" w:rsidRDefault="00CD087D" w:rsidP="002253BF">
            <w:pPr>
              <w:rPr>
                <w:rFonts w:cs="Arial"/>
                <w:szCs w:val="22"/>
                <w:lang w:val="en-US"/>
              </w:rPr>
            </w:pPr>
          </w:p>
        </w:tc>
      </w:tr>
      <w:tr w:rsidR="00CD087D" w:rsidRPr="007A5EFD" w:rsidTr="00750C8C">
        <w:trPr>
          <w:trHeight w:val="27"/>
        </w:trPr>
        <w:tc>
          <w:tcPr>
            <w:tcW w:w="10348"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rsidR="00CD087D" w:rsidRPr="00CD087D" w:rsidRDefault="00CD087D" w:rsidP="005F0984">
            <w:pPr>
              <w:rPr>
                <w:rStyle w:val="Questionlabel"/>
              </w:rPr>
            </w:pPr>
            <w:r w:rsidRPr="00CD087D">
              <w:rPr>
                <w:rStyle w:val="Questionlabel"/>
              </w:rPr>
              <w:t>Description of proposed business(</w:t>
            </w:r>
            <w:proofErr w:type="spellStart"/>
            <w:r w:rsidRPr="00CD087D">
              <w:rPr>
                <w:rStyle w:val="Questionlabel"/>
              </w:rPr>
              <w:t>es</w:t>
            </w:r>
            <w:proofErr w:type="spellEnd"/>
            <w:r w:rsidRPr="00CD087D">
              <w:rPr>
                <w:rStyle w:val="Questionlabel"/>
              </w:rPr>
              <w:t>)</w:t>
            </w:r>
          </w:p>
        </w:tc>
      </w:tr>
      <w:tr w:rsidR="00CD087D" w:rsidRPr="007A5EFD" w:rsidTr="00CD087D">
        <w:trPr>
          <w:trHeight w:val="1134"/>
        </w:trPr>
        <w:tc>
          <w:tcPr>
            <w:tcW w:w="10348"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rsidR="00CD087D" w:rsidRPr="005F0984" w:rsidRDefault="00CD087D" w:rsidP="005F0984">
            <w:pPr>
              <w:rPr>
                <w:rFonts w:cs="Arial"/>
                <w:lang w:val="en-US"/>
              </w:rPr>
            </w:pPr>
          </w:p>
        </w:tc>
      </w:tr>
      <w:tr w:rsidR="00CD087D" w:rsidRPr="00CD087D" w:rsidTr="002253BF">
        <w:trPr>
          <w:trHeight w:val="27"/>
        </w:trPr>
        <w:tc>
          <w:tcPr>
            <w:tcW w:w="10348"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rsidR="00CD087D" w:rsidRPr="00CD087D" w:rsidRDefault="00CD087D" w:rsidP="00CD087D">
            <w:pPr>
              <w:rPr>
                <w:rStyle w:val="Questionlabel"/>
              </w:rPr>
            </w:pPr>
            <w:r w:rsidRPr="00CD087D">
              <w:rPr>
                <w:rStyle w:val="Questionlabel"/>
              </w:rPr>
              <w:t>Will you develop export markets?  Describe the goods and / or services</w:t>
            </w:r>
          </w:p>
        </w:tc>
      </w:tr>
      <w:tr w:rsidR="00CD087D" w:rsidRPr="007A5EFD" w:rsidTr="002253BF">
        <w:trPr>
          <w:trHeight w:val="1134"/>
        </w:trPr>
        <w:tc>
          <w:tcPr>
            <w:tcW w:w="10348"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rsidR="00CD087D" w:rsidRPr="005F0984" w:rsidRDefault="00CD087D" w:rsidP="00CD087D">
            <w:pPr>
              <w:rPr>
                <w:rFonts w:cs="Arial"/>
                <w:lang w:val="en-US"/>
              </w:rPr>
            </w:pPr>
          </w:p>
        </w:tc>
      </w:tr>
      <w:tr w:rsidR="00CD087D" w:rsidRPr="007A5EFD" w:rsidTr="00C33BF1">
        <w:trPr>
          <w:trHeight w:val="23"/>
        </w:trPr>
        <w:tc>
          <w:tcPr>
            <w:tcW w:w="7133" w:type="dxa"/>
            <w:gridSpan w:val="18"/>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CD087D" w:rsidRPr="00CD087D" w:rsidRDefault="00CD087D" w:rsidP="00CD087D">
            <w:pPr>
              <w:pStyle w:val="NoSpacing"/>
              <w:rPr>
                <w:rStyle w:val="Questionlabel"/>
              </w:rPr>
            </w:pPr>
            <w:r w:rsidRPr="00CD087D">
              <w:rPr>
                <w:rStyle w:val="Questionlabel"/>
              </w:rPr>
              <w:t>Amount you will invest to purchase or establish the business(</w:t>
            </w:r>
            <w:proofErr w:type="spellStart"/>
            <w:r w:rsidRPr="00CD087D">
              <w:rPr>
                <w:rStyle w:val="Questionlabel"/>
              </w:rPr>
              <w:t>es</w:t>
            </w:r>
            <w:proofErr w:type="spellEnd"/>
            <w:r w:rsidRPr="00CD087D">
              <w:rPr>
                <w:rStyle w:val="Questionlabel"/>
              </w:rPr>
              <w:t>)</w:t>
            </w:r>
          </w:p>
        </w:tc>
        <w:tc>
          <w:tcPr>
            <w:tcW w:w="3215" w:type="dxa"/>
            <w:gridSpan w:val="8"/>
            <w:tcBorders>
              <w:top w:val="single" w:sz="4" w:space="0" w:color="auto"/>
              <w:left w:val="single" w:sz="4" w:space="0" w:color="auto"/>
              <w:bottom w:val="single" w:sz="4" w:space="0" w:color="auto"/>
              <w:right w:val="single" w:sz="4" w:space="0" w:color="auto"/>
            </w:tcBorders>
          </w:tcPr>
          <w:p w:rsidR="00CD087D" w:rsidRPr="00C55C36" w:rsidRDefault="00CD087D" w:rsidP="00CD087D">
            <w:pPr>
              <w:rPr>
                <w:rFonts w:cs="Arial"/>
                <w:szCs w:val="22"/>
                <w:lang w:val="en-US"/>
              </w:rPr>
            </w:pPr>
          </w:p>
        </w:tc>
      </w:tr>
      <w:tr w:rsidR="00CD087D" w:rsidRPr="007A5EFD" w:rsidTr="00C33BF1">
        <w:trPr>
          <w:trHeight w:val="23"/>
        </w:trPr>
        <w:tc>
          <w:tcPr>
            <w:tcW w:w="7133" w:type="dxa"/>
            <w:gridSpan w:val="18"/>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CD087D" w:rsidRPr="00CD087D" w:rsidRDefault="00CD087D" w:rsidP="00CD087D">
            <w:pPr>
              <w:pStyle w:val="NoSpacing"/>
              <w:rPr>
                <w:rStyle w:val="Questionlabel"/>
              </w:rPr>
            </w:pPr>
            <w:r w:rsidRPr="00CD087D">
              <w:rPr>
                <w:rStyle w:val="Questionlabel"/>
              </w:rPr>
              <w:t>If purchasing an existing business, the number of full time equivalent jobs to be maintained</w:t>
            </w:r>
          </w:p>
        </w:tc>
        <w:tc>
          <w:tcPr>
            <w:tcW w:w="3215" w:type="dxa"/>
            <w:gridSpan w:val="8"/>
            <w:tcBorders>
              <w:top w:val="single" w:sz="4" w:space="0" w:color="auto"/>
              <w:left w:val="single" w:sz="4" w:space="0" w:color="auto"/>
              <w:bottom w:val="single" w:sz="4" w:space="0" w:color="auto"/>
              <w:right w:val="single" w:sz="4" w:space="0" w:color="auto"/>
            </w:tcBorders>
          </w:tcPr>
          <w:p w:rsidR="00CD087D" w:rsidRPr="00C55C36" w:rsidRDefault="00CD087D" w:rsidP="00CD087D">
            <w:pPr>
              <w:rPr>
                <w:rFonts w:cs="Arial"/>
                <w:szCs w:val="22"/>
                <w:lang w:val="en-US"/>
              </w:rPr>
            </w:pPr>
          </w:p>
        </w:tc>
      </w:tr>
      <w:tr w:rsidR="00CD087D" w:rsidRPr="007A5EFD" w:rsidTr="00C33BF1">
        <w:trPr>
          <w:trHeight w:val="23"/>
        </w:trPr>
        <w:tc>
          <w:tcPr>
            <w:tcW w:w="7133" w:type="dxa"/>
            <w:gridSpan w:val="18"/>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CD087D" w:rsidRPr="00CD087D" w:rsidRDefault="00CD087D" w:rsidP="00CD087D">
            <w:pPr>
              <w:pStyle w:val="NoSpacing"/>
              <w:rPr>
                <w:rStyle w:val="Questionlabel"/>
              </w:rPr>
            </w:pPr>
            <w:r w:rsidRPr="00CD087D">
              <w:rPr>
                <w:rStyle w:val="Questionlabel"/>
              </w:rPr>
              <w:t>If purchasing an existing business, the number of full time equivalent jobs to be created within two (2) years of visa grant</w:t>
            </w:r>
          </w:p>
        </w:tc>
        <w:tc>
          <w:tcPr>
            <w:tcW w:w="3215" w:type="dxa"/>
            <w:gridSpan w:val="8"/>
            <w:tcBorders>
              <w:top w:val="single" w:sz="4" w:space="0" w:color="auto"/>
              <w:left w:val="single" w:sz="4" w:space="0" w:color="auto"/>
              <w:bottom w:val="single" w:sz="4" w:space="0" w:color="auto"/>
              <w:right w:val="single" w:sz="4" w:space="0" w:color="auto"/>
            </w:tcBorders>
          </w:tcPr>
          <w:p w:rsidR="00CD087D" w:rsidRPr="00C55C36" w:rsidRDefault="00CD087D" w:rsidP="00CD087D">
            <w:pPr>
              <w:rPr>
                <w:rFonts w:cs="Arial"/>
                <w:szCs w:val="22"/>
                <w:lang w:val="en-US"/>
              </w:rPr>
            </w:pPr>
          </w:p>
        </w:tc>
      </w:tr>
      <w:tr w:rsidR="00CD087D" w:rsidRPr="007A5EFD" w:rsidTr="00C33BF1">
        <w:trPr>
          <w:trHeight w:val="23"/>
        </w:trPr>
        <w:tc>
          <w:tcPr>
            <w:tcW w:w="7133" w:type="dxa"/>
            <w:gridSpan w:val="18"/>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CD087D" w:rsidRPr="00CD087D" w:rsidRDefault="00CD087D" w:rsidP="00CD087D">
            <w:pPr>
              <w:pStyle w:val="NoSpacing"/>
              <w:rPr>
                <w:rStyle w:val="Questionlabel"/>
              </w:rPr>
            </w:pPr>
            <w:r w:rsidRPr="00CD087D">
              <w:rPr>
                <w:rStyle w:val="Questionlabel"/>
              </w:rPr>
              <w:t>If establishing a new business, the number of new full time equivalent jobs to be created within two (2)  years of visa grant</w:t>
            </w:r>
          </w:p>
        </w:tc>
        <w:tc>
          <w:tcPr>
            <w:tcW w:w="3215" w:type="dxa"/>
            <w:gridSpan w:val="8"/>
            <w:tcBorders>
              <w:top w:val="single" w:sz="4" w:space="0" w:color="auto"/>
              <w:left w:val="single" w:sz="4" w:space="0" w:color="auto"/>
              <w:bottom w:val="single" w:sz="4" w:space="0" w:color="auto"/>
              <w:right w:val="single" w:sz="4" w:space="0" w:color="auto"/>
            </w:tcBorders>
          </w:tcPr>
          <w:p w:rsidR="00CD087D" w:rsidRPr="00C55C36" w:rsidRDefault="00CD087D" w:rsidP="00CD087D">
            <w:pPr>
              <w:rPr>
                <w:rFonts w:cs="Arial"/>
                <w:szCs w:val="22"/>
                <w:lang w:val="en-US"/>
              </w:rPr>
            </w:pPr>
          </w:p>
        </w:tc>
      </w:tr>
      <w:tr w:rsidR="00CD087D" w:rsidRPr="007A5EFD" w:rsidTr="00750C8C">
        <w:trPr>
          <w:trHeight w:val="27"/>
        </w:trPr>
        <w:tc>
          <w:tcPr>
            <w:tcW w:w="10348"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rsidR="00CD087D" w:rsidRPr="005F0984" w:rsidRDefault="00CD087D" w:rsidP="00CD087D">
            <w:pPr>
              <w:rPr>
                <w:rFonts w:cs="Arial"/>
                <w:lang w:val="en-US"/>
              </w:rPr>
            </w:pPr>
            <w:r w:rsidRPr="00272D39">
              <w:rPr>
                <w:rFonts w:cs="Arial"/>
              </w:rPr>
              <w:t>Please attach a detailed statement outlining the benefit to the Northern Territory of your proposed business</w:t>
            </w:r>
            <w:r>
              <w:rPr>
                <w:rFonts w:cs="Arial"/>
              </w:rPr>
              <w:t xml:space="preserve"> (</w:t>
            </w:r>
            <w:proofErr w:type="spellStart"/>
            <w:r w:rsidRPr="00272D39">
              <w:rPr>
                <w:rFonts w:cs="Arial"/>
              </w:rPr>
              <w:t>es</w:t>
            </w:r>
            <w:proofErr w:type="spellEnd"/>
            <w:r>
              <w:rPr>
                <w:rFonts w:cs="Arial"/>
              </w:rPr>
              <w:t>)</w:t>
            </w:r>
            <w:r w:rsidRPr="00272D39">
              <w:rPr>
                <w:rFonts w:cs="Arial"/>
              </w:rPr>
              <w:t>.</w:t>
            </w:r>
          </w:p>
        </w:tc>
      </w:tr>
      <w:tr w:rsidR="00CD087D" w:rsidRPr="00CD087D" w:rsidTr="002253BF">
        <w:trPr>
          <w:trHeight w:val="27"/>
        </w:trPr>
        <w:tc>
          <w:tcPr>
            <w:tcW w:w="10348"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rsidR="00CD087D" w:rsidRPr="00CD087D" w:rsidRDefault="00CD087D" w:rsidP="002253BF">
            <w:pPr>
              <w:rPr>
                <w:rStyle w:val="Questionlabel"/>
              </w:rPr>
            </w:pPr>
            <w:r>
              <w:rPr>
                <w:rStyle w:val="Questionlabel"/>
              </w:rPr>
              <w:lastRenderedPageBreak/>
              <w:t>Additional information</w:t>
            </w:r>
          </w:p>
        </w:tc>
      </w:tr>
      <w:tr w:rsidR="00CD087D" w:rsidRPr="007A5EFD" w:rsidTr="00BD0C80">
        <w:trPr>
          <w:trHeight w:val="2268"/>
        </w:trPr>
        <w:tc>
          <w:tcPr>
            <w:tcW w:w="10348" w:type="dxa"/>
            <w:gridSpan w:val="26"/>
            <w:tcBorders>
              <w:top w:val="single" w:sz="4" w:space="0" w:color="auto"/>
              <w:left w:val="single" w:sz="4" w:space="0" w:color="auto"/>
              <w:bottom w:val="single" w:sz="4" w:space="0" w:color="auto"/>
              <w:right w:val="single" w:sz="4" w:space="0" w:color="auto"/>
            </w:tcBorders>
            <w:noWrap/>
            <w:tcMar>
              <w:top w:w="108" w:type="dxa"/>
              <w:bottom w:w="108" w:type="dxa"/>
            </w:tcMar>
          </w:tcPr>
          <w:p w:rsidR="00CD087D" w:rsidRPr="005F0984" w:rsidRDefault="00CD087D" w:rsidP="002253BF">
            <w:pPr>
              <w:rPr>
                <w:rFonts w:cs="Arial"/>
                <w:lang w:val="en-US"/>
              </w:rPr>
            </w:pPr>
          </w:p>
        </w:tc>
      </w:tr>
      <w:tr w:rsidR="00AA680A" w:rsidRPr="007A5EFD" w:rsidTr="002253BF">
        <w:tblPrEx>
          <w:tblLook w:val="0600" w:firstRow="0" w:lastRow="0" w:firstColumn="0" w:lastColumn="0" w:noHBand="1" w:noVBand="1"/>
        </w:tblPrEx>
        <w:trPr>
          <w:trHeight w:val="28"/>
        </w:trPr>
        <w:tc>
          <w:tcPr>
            <w:tcW w:w="10348" w:type="dxa"/>
            <w:gridSpan w:val="26"/>
            <w:tcBorders>
              <w:top w:val="nil"/>
              <w:left w:val="nil"/>
              <w:bottom w:val="nil"/>
              <w:right w:val="nil"/>
            </w:tcBorders>
            <w:noWrap/>
            <w:tcMar>
              <w:left w:w="0" w:type="dxa"/>
              <w:right w:w="0" w:type="dxa"/>
            </w:tcMar>
          </w:tcPr>
          <w:p w:rsidR="00AA680A" w:rsidRPr="002C21A2" w:rsidRDefault="00AA680A" w:rsidP="002253BF">
            <w:pPr>
              <w:pStyle w:val="Subtitle0"/>
              <w:spacing w:after="0"/>
              <w:rPr>
                <w:rStyle w:val="Hidden"/>
              </w:rPr>
            </w:pPr>
            <w:r w:rsidRPr="002C21A2">
              <w:rPr>
                <w:rStyle w:val="Hidden"/>
              </w:rPr>
              <w:t>End of form</w:t>
            </w:r>
          </w:p>
        </w:tc>
      </w:tr>
    </w:tbl>
    <w:p w:rsidR="008F0C4F" w:rsidRPr="00D9378E" w:rsidRDefault="008F0C4F" w:rsidP="008F0C4F"/>
    <w:p w:rsidR="007A5EFD" w:rsidRDefault="007A5EFD" w:rsidP="009B1BF1"/>
    <w:sectPr w:rsidR="007A5EFD" w:rsidSect="00CC571B">
      <w:headerReference w:type="default"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301" w:rsidRDefault="00147301" w:rsidP="007332FF">
      <w:r>
        <w:separator/>
      </w:r>
    </w:p>
  </w:endnote>
  <w:endnote w:type="continuationSeparator" w:id="0">
    <w:p w:rsidR="00147301" w:rsidRDefault="0014730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3E2ADC" w:rsidRPr="001B3D22" w:rsidRDefault="003E2ADC" w:rsidP="003E2ADC">
          <w:pPr>
            <w:spacing w:after="0"/>
            <w:rPr>
              <w:rStyle w:val="PageNumber"/>
            </w:rPr>
          </w:pPr>
          <w:r w:rsidRPr="001B3D22">
            <w:rPr>
              <w:rStyle w:val="PageNumber"/>
            </w:rPr>
            <w:t xml:space="preserve">Department of </w:t>
          </w:r>
          <w:sdt>
            <w:sdtPr>
              <w:rPr>
                <w:rStyle w:val="PageNumber"/>
                <w:b/>
              </w:rPr>
              <w:alias w:val="Company"/>
              <w:tag w:val=""/>
              <w:id w:val="-445697235"/>
              <w:placeholder>
                <w:docPart w:val="B57C0F2CADC74C299AD898C1A2973BFD"/>
              </w:placeholder>
              <w:dataBinding w:prefixMappings="xmlns:ns0='http://schemas.openxmlformats.org/officeDocument/2006/extended-properties' " w:xpath="/ns0:Properties[1]/ns0:Company[1]" w:storeItemID="{6668398D-A668-4E3E-A5EB-62B293D839F1}"/>
              <w:text/>
            </w:sdtPr>
            <w:sdtEndPr>
              <w:rPr>
                <w:rStyle w:val="PageNumber"/>
              </w:rPr>
            </w:sdtEndPr>
            <w:sdtContent>
              <w:r w:rsidR="00B01AEB">
                <w:rPr>
                  <w:rStyle w:val="PageNumber"/>
                  <w:b/>
                </w:rPr>
                <w:t>TRADE, BUSINESS AND INNOVATION</w:t>
              </w:r>
            </w:sdtContent>
          </w:sdt>
          <w:r>
            <w:rPr>
              <w:rStyle w:val="PageNumber"/>
              <w:b/>
            </w:rPr>
            <w:t xml:space="preserve"> </w:t>
          </w:r>
        </w:p>
        <w:p w:rsidR="00B01AEB" w:rsidRDefault="0066613E" w:rsidP="003E2ADC">
          <w:pPr>
            <w:spacing w:after="0"/>
            <w:rPr>
              <w:rStyle w:val="PageNumber"/>
            </w:rPr>
          </w:pPr>
          <w:r>
            <w:rPr>
              <w:rStyle w:val="PageNumber"/>
            </w:rPr>
            <w:t>March 2020</w:t>
          </w:r>
        </w:p>
        <w:p w:rsidR="002645D5" w:rsidRPr="00AC4488" w:rsidRDefault="002645D5" w:rsidP="003E2ADC">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6613E">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6613E">
            <w:rPr>
              <w:rStyle w:val="PageNumber"/>
              <w:noProof/>
            </w:rPr>
            <w:t>8</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341138232"/>
              <w:placeholder>
                <w:docPart w:val="162F39C7BFB143229A459E5B9F17F52D"/>
              </w:placeholder>
              <w:dataBinding w:prefixMappings="xmlns:ns0='http://schemas.openxmlformats.org/officeDocument/2006/extended-properties' " w:xpath="/ns0:Properties[1]/ns0:Company[1]" w:storeItemID="{6668398D-A668-4E3E-A5EB-62B293D839F1}"/>
              <w:text/>
            </w:sdtPr>
            <w:sdtEndPr>
              <w:rPr>
                <w:rStyle w:val="PageNumber"/>
              </w:rPr>
            </w:sdtEndPr>
            <w:sdtContent>
              <w:r w:rsidR="00B01AEB">
                <w:rPr>
                  <w:rStyle w:val="PageNumber"/>
                  <w:b/>
                </w:rPr>
                <w:t>TRADE, BUSINESS AND INNOVATION</w:t>
              </w:r>
            </w:sdtContent>
          </w:sdt>
          <w:r w:rsidR="001B66E7">
            <w:rPr>
              <w:rStyle w:val="PageNumber"/>
              <w:b/>
            </w:rPr>
            <w:t xml:space="preserve"> </w:t>
          </w:r>
        </w:p>
        <w:p w:rsidR="00B01AEB" w:rsidRDefault="0066613E" w:rsidP="001B66E7">
          <w:pPr>
            <w:spacing w:after="0"/>
            <w:rPr>
              <w:rStyle w:val="PageNumber"/>
            </w:rPr>
          </w:pPr>
          <w:r>
            <w:rPr>
              <w:rStyle w:val="PageNumber"/>
            </w:rPr>
            <w:t>March 2020</w:t>
          </w:r>
        </w:p>
        <w:p w:rsidR="002645D5" w:rsidRPr="00CE30CF" w:rsidRDefault="002645D5" w:rsidP="001B66E7">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66613E">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66613E">
            <w:rPr>
              <w:rStyle w:val="PageNumber"/>
              <w:noProof/>
            </w:rPr>
            <w:t>8</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301" w:rsidRDefault="00147301" w:rsidP="007332FF">
      <w:r>
        <w:separator/>
      </w:r>
    </w:p>
  </w:footnote>
  <w:footnote w:type="continuationSeparator" w:id="0">
    <w:p w:rsidR="00147301" w:rsidRDefault="00147301"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66613E"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B01AEB">
          <w:rPr>
            <w:rStyle w:val="HeaderChar"/>
          </w:rPr>
          <w:t>Business Talent (subclass 132) visa nomination application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placeholder>
        <w:docPart w:val="EBED18BC6EB94746A9C8D8880B54F9F4"/>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A53CF0" w:rsidRPr="00554DEE" w:rsidRDefault="00B01AEB" w:rsidP="00B01AEB">
        <w:pPr>
          <w:pStyle w:val="Title"/>
        </w:pPr>
        <w:r>
          <w:t>Business Talent (subclass 132) visa nomination application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34B56A2"/>
    <w:multiLevelType w:val="hybridMultilevel"/>
    <w:tmpl w:val="7A1ABB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08E2E10"/>
    <w:multiLevelType w:val="hybridMultilevel"/>
    <w:tmpl w:val="B4686A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9561234"/>
    <w:multiLevelType w:val="hybridMultilevel"/>
    <w:tmpl w:val="CD50F2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EB46A6"/>
    <w:multiLevelType w:val="hybridMultilevel"/>
    <w:tmpl w:val="F2B0D6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25F7B31"/>
    <w:multiLevelType w:val="hybridMultilevel"/>
    <w:tmpl w:val="CC22E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61844AD"/>
    <w:multiLevelType w:val="hybridMultilevel"/>
    <w:tmpl w:val="E160D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9741DB"/>
    <w:multiLevelType w:val="hybridMultilevel"/>
    <w:tmpl w:val="4AF2BA6C"/>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3"/>
  </w:num>
  <w:num w:numId="3">
    <w:abstractNumId w:val="43"/>
  </w:num>
  <w:num w:numId="4">
    <w:abstractNumId w:val="27"/>
  </w:num>
  <w:num w:numId="5">
    <w:abstractNumId w:val="19"/>
  </w:num>
  <w:num w:numId="6">
    <w:abstractNumId w:val="8"/>
  </w:num>
  <w:num w:numId="7">
    <w:abstractNumId w:val="29"/>
  </w:num>
  <w:num w:numId="8">
    <w:abstractNumId w:val="16"/>
  </w:num>
  <w:num w:numId="9">
    <w:abstractNumId w:val="42"/>
  </w:num>
  <w:num w:numId="10">
    <w:abstractNumId w:val="25"/>
  </w:num>
  <w:num w:numId="11">
    <w:abstractNumId w:val="36"/>
  </w:num>
  <w:num w:numId="12">
    <w:abstractNumId w:val="17"/>
  </w:num>
  <w:num w:numId="13">
    <w:abstractNumId w:val="41"/>
  </w:num>
  <w:num w:numId="14">
    <w:abstractNumId w:val="40"/>
  </w:num>
  <w:num w:numId="15">
    <w:abstractNumId w:val="4"/>
  </w:num>
  <w:num w:numId="16">
    <w:abstractNumId w:val="12"/>
  </w:num>
  <w:num w:numId="17">
    <w:abstractNumId w:val="37"/>
  </w:num>
  <w:num w:numId="1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01"/>
    <w:rsid w:val="00001DDF"/>
    <w:rsid w:val="0000322D"/>
    <w:rsid w:val="00003BF7"/>
    <w:rsid w:val="00007670"/>
    <w:rsid w:val="00010665"/>
    <w:rsid w:val="00020347"/>
    <w:rsid w:val="0002393A"/>
    <w:rsid w:val="00024816"/>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1C57"/>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47301"/>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B66E7"/>
    <w:rsid w:val="001D01C4"/>
    <w:rsid w:val="001D4DA9"/>
    <w:rsid w:val="001D4F99"/>
    <w:rsid w:val="001D52B0"/>
    <w:rsid w:val="001D5A18"/>
    <w:rsid w:val="001D7C37"/>
    <w:rsid w:val="001D7CA4"/>
    <w:rsid w:val="001E057F"/>
    <w:rsid w:val="001E14EB"/>
    <w:rsid w:val="001E2417"/>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0DF6"/>
    <w:rsid w:val="003E2445"/>
    <w:rsid w:val="003E2ADC"/>
    <w:rsid w:val="003E3BB2"/>
    <w:rsid w:val="003F07E7"/>
    <w:rsid w:val="003F5B58"/>
    <w:rsid w:val="003F7E65"/>
    <w:rsid w:val="0040222A"/>
    <w:rsid w:val="00402A05"/>
    <w:rsid w:val="0040344F"/>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4DEE"/>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984"/>
    <w:rsid w:val="005F0B17"/>
    <w:rsid w:val="005F77C7"/>
    <w:rsid w:val="00620675"/>
    <w:rsid w:val="00622910"/>
    <w:rsid w:val="006254B6"/>
    <w:rsid w:val="00627FC8"/>
    <w:rsid w:val="006433C3"/>
    <w:rsid w:val="00650F5B"/>
    <w:rsid w:val="00661D1D"/>
    <w:rsid w:val="00665916"/>
    <w:rsid w:val="0066613E"/>
    <w:rsid w:val="006670D7"/>
    <w:rsid w:val="006719EA"/>
    <w:rsid w:val="00671F13"/>
    <w:rsid w:val="0067400A"/>
    <w:rsid w:val="006847AD"/>
    <w:rsid w:val="0069114B"/>
    <w:rsid w:val="006944C1"/>
    <w:rsid w:val="006A756A"/>
    <w:rsid w:val="006B7FE0"/>
    <w:rsid w:val="006D66F7"/>
    <w:rsid w:val="006E283C"/>
    <w:rsid w:val="006E6D42"/>
    <w:rsid w:val="00705C9D"/>
    <w:rsid w:val="00705F13"/>
    <w:rsid w:val="00714F1D"/>
    <w:rsid w:val="00715225"/>
    <w:rsid w:val="00720CC6"/>
    <w:rsid w:val="00722DDB"/>
    <w:rsid w:val="00724728"/>
    <w:rsid w:val="00724F98"/>
    <w:rsid w:val="00730B9B"/>
    <w:rsid w:val="0073182E"/>
    <w:rsid w:val="007332FF"/>
    <w:rsid w:val="007408F5"/>
    <w:rsid w:val="00741EAE"/>
    <w:rsid w:val="00750C8C"/>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7F7890"/>
    <w:rsid w:val="008015A8"/>
    <w:rsid w:val="0080766E"/>
    <w:rsid w:val="00810960"/>
    <w:rsid w:val="00810FEF"/>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8F0C4F"/>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57F62"/>
    <w:rsid w:val="00A66DD9"/>
    <w:rsid w:val="00A7620F"/>
    <w:rsid w:val="00A76790"/>
    <w:rsid w:val="00A925EC"/>
    <w:rsid w:val="00A929AA"/>
    <w:rsid w:val="00A92B6B"/>
    <w:rsid w:val="00AA541E"/>
    <w:rsid w:val="00AA680A"/>
    <w:rsid w:val="00AD0DA4"/>
    <w:rsid w:val="00AD341B"/>
    <w:rsid w:val="00AD4169"/>
    <w:rsid w:val="00AE193F"/>
    <w:rsid w:val="00AE25C6"/>
    <w:rsid w:val="00AE2A8A"/>
    <w:rsid w:val="00AE306C"/>
    <w:rsid w:val="00AF28C1"/>
    <w:rsid w:val="00B01AEB"/>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0C80"/>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55C36"/>
    <w:rsid w:val="00C61AFA"/>
    <w:rsid w:val="00C61D64"/>
    <w:rsid w:val="00C62099"/>
    <w:rsid w:val="00C64EA3"/>
    <w:rsid w:val="00C72867"/>
    <w:rsid w:val="00C75E81"/>
    <w:rsid w:val="00C86609"/>
    <w:rsid w:val="00C92B4C"/>
    <w:rsid w:val="00C954F6"/>
    <w:rsid w:val="00C96318"/>
    <w:rsid w:val="00CA36A0"/>
    <w:rsid w:val="00CA6BC5"/>
    <w:rsid w:val="00CA7435"/>
    <w:rsid w:val="00CC2F1A"/>
    <w:rsid w:val="00CC571B"/>
    <w:rsid w:val="00CC61CD"/>
    <w:rsid w:val="00CC6C02"/>
    <w:rsid w:val="00CC737B"/>
    <w:rsid w:val="00CD087D"/>
    <w:rsid w:val="00CD5011"/>
    <w:rsid w:val="00CE640F"/>
    <w:rsid w:val="00CE76BC"/>
    <w:rsid w:val="00CF540E"/>
    <w:rsid w:val="00D02F07"/>
    <w:rsid w:val="00D15D88"/>
    <w:rsid w:val="00D27D49"/>
    <w:rsid w:val="00D27EBE"/>
    <w:rsid w:val="00D34336"/>
    <w:rsid w:val="00D35D55"/>
    <w:rsid w:val="00D36A49"/>
    <w:rsid w:val="00D517C6"/>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1A3D"/>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C1B5C2"/>
  <w15:docId w15:val="{F36EC042-C9F6-4EF3-871D-B74863D0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99"/>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99"/>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anda.com/currency/converter/" TargetMode="External"/><Relationship Id="rId4" Type="http://schemas.openxmlformats.org/officeDocument/2006/relationships/styles" Target="styles.xml"/><Relationship Id="rId9" Type="http://schemas.openxmlformats.org/officeDocument/2006/relationships/hyperlink" Target="mailto:migration@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6\AppData\Local\Packages\Microsoft.MicrosoftEdge_8wekyb3d8bbwe\TempState\Downloads\ntg-form-template_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ED18BC6EB94746A9C8D8880B54F9F4"/>
        <w:category>
          <w:name w:val="General"/>
          <w:gallery w:val="placeholder"/>
        </w:category>
        <w:types>
          <w:type w:val="bbPlcHdr"/>
        </w:types>
        <w:behaviors>
          <w:behavior w:val="content"/>
        </w:behaviors>
        <w:guid w:val="{AA340EA0-BF0C-4172-8AF2-5CB0AED9CA27}"/>
      </w:docPartPr>
      <w:docPartBody>
        <w:p w:rsidR="00DF0FA9" w:rsidRDefault="007323D8" w:rsidP="007323D8">
          <w:pPr>
            <w:pStyle w:val="EBED18BC6EB94746A9C8D8880B54F9F4"/>
          </w:pPr>
          <w:r>
            <w:t>[Type here]</w:t>
          </w:r>
        </w:p>
      </w:docPartBody>
    </w:docPart>
    <w:docPart>
      <w:docPartPr>
        <w:name w:val="B57C0F2CADC74C299AD898C1A2973BFD"/>
        <w:category>
          <w:name w:val="General"/>
          <w:gallery w:val="placeholder"/>
        </w:category>
        <w:types>
          <w:type w:val="bbPlcHdr"/>
        </w:types>
        <w:behaviors>
          <w:behavior w:val="content"/>
        </w:behaviors>
        <w:guid w:val="{AE93BFDD-D236-4042-B0A9-D1E5B05A7C11}"/>
      </w:docPartPr>
      <w:docPartBody>
        <w:p w:rsidR="00AB23C9" w:rsidRDefault="00EF6978">
          <w:r w:rsidRPr="003F19DA">
            <w:rPr>
              <w:rStyle w:val="PlaceholderText"/>
            </w:rPr>
            <w:t>[Company]</w:t>
          </w:r>
        </w:p>
      </w:docPartBody>
    </w:docPart>
    <w:docPart>
      <w:docPartPr>
        <w:name w:val="162F39C7BFB143229A459E5B9F17F52D"/>
        <w:category>
          <w:name w:val="General"/>
          <w:gallery w:val="placeholder"/>
        </w:category>
        <w:types>
          <w:type w:val="bbPlcHdr"/>
        </w:types>
        <w:behaviors>
          <w:behavior w:val="content"/>
        </w:behaviors>
        <w:guid w:val="{525A481C-6B4D-4B9E-AA50-47E9E5960510}"/>
      </w:docPartPr>
      <w:docPartBody>
        <w:p w:rsidR="00AB23C9" w:rsidRDefault="00EF6978">
          <w:r w:rsidRPr="003F19DA">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D8"/>
    <w:rsid w:val="007323D8"/>
    <w:rsid w:val="00AB23C9"/>
    <w:rsid w:val="00DF0FA9"/>
    <w:rsid w:val="00EF69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ED18BC6EB94746A9C8D8880B54F9F4">
    <w:name w:val="EBED18BC6EB94746A9C8D8880B54F9F4"/>
    <w:rsid w:val="007323D8"/>
  </w:style>
  <w:style w:type="character" w:styleId="PlaceholderText">
    <w:name w:val="Placeholder Text"/>
    <w:basedOn w:val="DefaultParagraphFont"/>
    <w:uiPriority w:val="99"/>
    <w:semiHidden/>
    <w:rsid w:val="00EF6978"/>
    <w:rPr>
      <w:rFonts w:ascii="Lato" w:hAnsi="Lato"/>
      <w:color w:val="808080"/>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90EB0A-B61D-4D45-B4EC-6866C747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ntg-form-template_9.dotx</Template>
  <TotalTime>56</TotalTime>
  <Pages>8</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Business Talent (subclass 132) visa nomination application form</vt:lpstr>
    </vt:vector>
  </TitlesOfParts>
  <Company>TRADE, BUSINESS AND INNOVATION</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Talent (subclass 132) visa nomination application form</dc:title>
  <dc:creator>Northern Territory Government</dc:creator>
  <cp:lastModifiedBy>Marlene Woods</cp:lastModifiedBy>
  <cp:revision>11</cp:revision>
  <cp:lastPrinted>2020-03-18T06:15:00Z</cp:lastPrinted>
  <dcterms:created xsi:type="dcterms:W3CDTF">2020-03-20T02:20:00Z</dcterms:created>
  <dcterms:modified xsi:type="dcterms:W3CDTF">2020-03-23T05:57:00Z</dcterms:modified>
</cp:coreProperties>
</file>