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9918" w:type="dxa"/>
        <w:tblInd w:w="-142" w:type="dxa"/>
        <w:tblLayout w:type="fixed"/>
        <w:tblLook w:val="0620" w:firstRow="1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567"/>
        <w:gridCol w:w="851"/>
        <w:gridCol w:w="2126"/>
        <w:gridCol w:w="1414"/>
        <w:gridCol w:w="1846"/>
        <w:gridCol w:w="993"/>
        <w:gridCol w:w="141"/>
        <w:gridCol w:w="425"/>
        <w:gridCol w:w="142"/>
        <w:gridCol w:w="1413"/>
      </w:tblGrid>
      <w:tr w:rsidR="00EE2972" w:rsidRPr="00EE2972" w14:paraId="6D776587" w14:textId="77777777" w:rsidTr="002D3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FA757" w14:textId="77777777" w:rsidR="00EE2972" w:rsidRPr="00EE2972" w:rsidRDefault="00EE2972" w:rsidP="00EE2972">
            <w:pPr>
              <w:spacing w:before="0" w:after="0"/>
              <w:rPr>
                <w:b w:val="0"/>
                <w:sz w:val="2"/>
                <w:szCs w:val="2"/>
              </w:rPr>
            </w:pPr>
          </w:p>
        </w:tc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A96C" w14:textId="77777777" w:rsidR="00EE2972" w:rsidRPr="00EE2972" w:rsidRDefault="00EE2972" w:rsidP="00EE2972">
            <w:pPr>
              <w:spacing w:before="0" w:after="0"/>
              <w:rPr>
                <w:sz w:val="2"/>
                <w:szCs w:val="2"/>
              </w:rPr>
            </w:pPr>
            <w:r w:rsidRPr="00EE2972">
              <w:rPr>
                <w:b w:val="0"/>
                <w:sz w:val="2"/>
                <w:szCs w:val="2"/>
              </w:rPr>
              <w:t>Questions are followed by answer fields. Use the ‘Tab’ key to navigate through. Replace Y/N or Yes/No fields with your answer.</w:t>
            </w:r>
          </w:p>
        </w:tc>
      </w:tr>
      <w:tr w:rsidR="00EE2972" w:rsidRPr="00EE2972" w14:paraId="73A7FF14" w14:textId="77777777" w:rsidTr="002D33F9">
        <w:trPr>
          <w:trHeight w:val="431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D596" w14:textId="65AAE560" w:rsidR="00BD7103" w:rsidRPr="00790B7E" w:rsidRDefault="00EE2972" w:rsidP="00790B7E">
            <w:pPr>
              <w:pStyle w:val="Heading1"/>
              <w:spacing w:before="0" w:after="60"/>
              <w:outlineLvl w:val="0"/>
              <w:rPr>
                <w:sz w:val="32"/>
              </w:rPr>
            </w:pPr>
            <w:r w:rsidRPr="00790B7E">
              <w:rPr>
                <w:sz w:val="32"/>
              </w:rPr>
              <w:t xml:space="preserve">Study NT International Student Accommodation </w:t>
            </w:r>
            <w:r w:rsidR="0073536D" w:rsidRPr="00790B7E">
              <w:rPr>
                <w:sz w:val="32"/>
              </w:rPr>
              <w:t>G</w:t>
            </w:r>
            <w:r w:rsidRPr="00790B7E">
              <w:rPr>
                <w:sz w:val="32"/>
              </w:rPr>
              <w:t>rant</w:t>
            </w:r>
            <w:r w:rsidR="002D33F9" w:rsidRPr="00790B7E">
              <w:rPr>
                <w:sz w:val="32"/>
              </w:rPr>
              <w:t xml:space="preserve"> – </w:t>
            </w:r>
            <w:r w:rsidR="000D40A3" w:rsidRPr="00790B7E">
              <w:rPr>
                <w:sz w:val="32"/>
              </w:rPr>
              <w:t>a</w:t>
            </w:r>
            <w:r w:rsidR="002D33F9" w:rsidRPr="00790B7E">
              <w:rPr>
                <w:sz w:val="32"/>
              </w:rPr>
              <w:t xml:space="preserve">pplication form </w:t>
            </w:r>
          </w:p>
          <w:p w14:paraId="50230556" w14:textId="1EB13B65" w:rsidR="00EE2972" w:rsidRDefault="00EE2972" w:rsidP="00790B7E">
            <w:pPr>
              <w:tabs>
                <w:tab w:val="left" w:pos="8505"/>
              </w:tabs>
              <w:spacing w:before="0" w:after="60"/>
              <w:ind w:right="68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The application for this grant program requires </w:t>
            </w:r>
            <w:r w:rsidRPr="00847ABB">
              <w:rPr>
                <w:rFonts w:cs="Arial"/>
                <w:b/>
              </w:rPr>
              <w:t>2 steps:</w:t>
            </w:r>
            <w:r>
              <w:rPr>
                <w:rFonts w:cs="Arial"/>
              </w:rPr>
              <w:t xml:space="preserve"> </w:t>
            </w:r>
          </w:p>
          <w:p w14:paraId="6A90865C" w14:textId="0A9FA496" w:rsidR="00EE2972" w:rsidRDefault="00EE2972" w:rsidP="00790B7E">
            <w:pPr>
              <w:pStyle w:val="ListParagraph"/>
              <w:numPr>
                <w:ilvl w:val="0"/>
                <w:numId w:val="10"/>
              </w:numPr>
              <w:tabs>
                <w:tab w:val="left" w:pos="8505"/>
              </w:tabs>
              <w:spacing w:before="0" w:after="60"/>
              <w:ind w:right="68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Apply for the Study NT International Student Accommodation </w:t>
            </w:r>
            <w:r w:rsidR="0073536D">
              <w:rPr>
                <w:rFonts w:cs="Arial"/>
              </w:rPr>
              <w:t>G</w:t>
            </w:r>
            <w:r>
              <w:rPr>
                <w:rFonts w:cs="Arial"/>
              </w:rPr>
              <w:t xml:space="preserve">rant by completing this form and emailing the signed form to </w:t>
            </w:r>
            <w:hyperlink r:id="rId9" w:history="1">
              <w:r w:rsidRPr="00462C90">
                <w:rPr>
                  <w:rStyle w:val="Hyperlink"/>
                  <w:rFonts w:cs="Arial"/>
                </w:rPr>
                <w:t>StudyNT@nt.gov.au</w:t>
              </w:r>
            </w:hyperlink>
            <w:r>
              <w:rPr>
                <w:rFonts w:cs="Arial"/>
              </w:rPr>
              <w:t>.</w:t>
            </w:r>
          </w:p>
          <w:p w14:paraId="457F7A9F" w14:textId="77777777" w:rsidR="002D33F9" w:rsidRDefault="00EE2972" w:rsidP="00790B7E">
            <w:pPr>
              <w:pStyle w:val="ListParagraph"/>
              <w:numPr>
                <w:ilvl w:val="0"/>
                <w:numId w:val="10"/>
              </w:numPr>
              <w:tabs>
                <w:tab w:val="left" w:pos="8505"/>
              </w:tabs>
              <w:spacing w:before="0" w:after="60"/>
              <w:ind w:right="68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Once the application has been </w:t>
            </w:r>
            <w:r w:rsidR="00847ABB">
              <w:rPr>
                <w:rFonts w:cs="Arial"/>
              </w:rPr>
              <w:t>endorsed</w:t>
            </w:r>
            <w:r>
              <w:rPr>
                <w:rFonts w:cs="Arial"/>
              </w:rPr>
              <w:t xml:space="preserve"> by Study NT</w:t>
            </w:r>
            <w:r w:rsidR="00847ABB">
              <w:rPr>
                <w:rFonts w:cs="Arial"/>
              </w:rPr>
              <w:t xml:space="preserve"> via email</w:t>
            </w:r>
            <w:r>
              <w:rPr>
                <w:rFonts w:cs="Arial"/>
              </w:rPr>
              <w:t xml:space="preserve">, apply </w:t>
            </w:r>
            <w:r w:rsidR="00B1511B">
              <w:rPr>
                <w:rFonts w:cs="Arial"/>
              </w:rPr>
              <w:t xml:space="preserve">for your accommodation place </w:t>
            </w:r>
            <w:r>
              <w:rPr>
                <w:rFonts w:cs="Arial"/>
              </w:rPr>
              <w:t xml:space="preserve">online through UniLodge Darwin </w:t>
            </w:r>
            <w:r w:rsidRPr="002D33F9">
              <w:rPr>
                <w:rFonts w:cs="Arial"/>
                <w:b/>
              </w:rPr>
              <w:t>OR</w:t>
            </w:r>
            <w:r w:rsidRPr="002D33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International House Darwin CDU. </w:t>
            </w:r>
          </w:p>
          <w:p w14:paraId="1D9B2521" w14:textId="2222AFB4" w:rsidR="00EE2972" w:rsidRDefault="00EE2972" w:rsidP="00790B7E">
            <w:pPr>
              <w:pStyle w:val="ListParagraph"/>
              <w:tabs>
                <w:tab w:val="left" w:pos="8505"/>
              </w:tabs>
              <w:spacing w:before="0" w:after="60"/>
              <w:ind w:left="720" w:right="68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Further information will be provided to the applicant by Study NT via email.  </w:t>
            </w:r>
          </w:p>
          <w:p w14:paraId="27BB578C" w14:textId="77777777" w:rsidR="00BD7103" w:rsidRDefault="00BD7103" w:rsidP="00790B7E">
            <w:pPr>
              <w:pStyle w:val="ListParagraph"/>
              <w:tabs>
                <w:tab w:val="left" w:pos="8505"/>
              </w:tabs>
              <w:spacing w:before="0" w:after="60"/>
              <w:ind w:left="720" w:right="68"/>
              <w:contextualSpacing/>
              <w:jc w:val="both"/>
              <w:rPr>
                <w:rFonts w:cs="Arial"/>
              </w:rPr>
            </w:pPr>
          </w:p>
          <w:p w14:paraId="63EC19D5" w14:textId="506625F9" w:rsidR="00EE2972" w:rsidRPr="00524698" w:rsidRDefault="00EE2972" w:rsidP="00790B7E">
            <w:pPr>
              <w:spacing w:before="0" w:after="60"/>
              <w:outlineLvl w:val="0"/>
              <w:rPr>
                <w:rFonts w:cs="Arial"/>
              </w:rPr>
            </w:pPr>
            <w:r>
              <w:rPr>
                <w:rFonts w:cs="Arial"/>
              </w:rPr>
              <w:t>Please familiarise yourself with the grant guidelines, including eligibility, selection crit</w:t>
            </w:r>
            <w:r w:rsidR="002D33F9">
              <w:rPr>
                <w:rFonts w:cs="Arial"/>
              </w:rPr>
              <w:t>eria, and terms and conditions before applying for this grant program.</w:t>
            </w:r>
            <w:r w:rsidR="00790B7E">
              <w:rPr>
                <w:rFonts w:cs="Arial"/>
              </w:rPr>
              <w:t xml:space="preserve"> </w:t>
            </w:r>
            <w:r w:rsidR="00323F3C" w:rsidRPr="00903306">
              <w:rPr>
                <w:rFonts w:cs="Arial"/>
              </w:rPr>
              <w:t>If you requ</w:t>
            </w:r>
            <w:r w:rsidR="00323F3C">
              <w:rPr>
                <w:rFonts w:cs="Arial"/>
              </w:rPr>
              <w:t>ire assistance in completing this</w:t>
            </w:r>
            <w:r w:rsidR="00323F3C" w:rsidRPr="00903306">
              <w:rPr>
                <w:rFonts w:cs="Arial"/>
              </w:rPr>
              <w:t xml:space="preserve"> application form, please contact Study</w:t>
            </w:r>
            <w:r w:rsidR="00323F3C">
              <w:rPr>
                <w:rFonts w:cs="Arial"/>
              </w:rPr>
              <w:t xml:space="preserve"> </w:t>
            </w:r>
            <w:r w:rsidR="00323F3C" w:rsidRPr="00903306">
              <w:rPr>
                <w:rFonts w:cs="Arial"/>
              </w:rPr>
              <w:t xml:space="preserve">NT via email </w:t>
            </w:r>
            <w:hyperlink r:id="rId10" w:history="1">
              <w:r w:rsidR="00323F3C" w:rsidRPr="00903306">
                <w:rPr>
                  <w:rStyle w:val="Hyperlink"/>
                  <w:rFonts w:cs="Arial"/>
                </w:rPr>
                <w:t>StudyNT@nt.gov.au</w:t>
              </w:r>
            </w:hyperlink>
            <w:r w:rsidR="00323F3C">
              <w:rPr>
                <w:rFonts w:cs="Arial"/>
              </w:rPr>
              <w:t xml:space="preserve"> or call +61 8 8999 7500</w:t>
            </w:r>
            <w:r w:rsidR="004A3E42">
              <w:rPr>
                <w:rFonts w:cs="Arial"/>
              </w:rPr>
              <w:t xml:space="preserve"> from</w:t>
            </w:r>
            <w:r w:rsidR="00323F3C">
              <w:rPr>
                <w:rFonts w:cs="Arial"/>
              </w:rPr>
              <w:t xml:space="preserve"> Monday – Friday, between 8:30am and 4:00pm. </w:t>
            </w:r>
            <w:r w:rsidR="002D33F9">
              <w:rPr>
                <w:rFonts w:cs="Arial"/>
              </w:rPr>
              <w:t xml:space="preserve"> </w:t>
            </w:r>
          </w:p>
        </w:tc>
      </w:tr>
      <w:tr w:rsidR="006770B9" w:rsidRPr="00EE2972" w14:paraId="67D5BD32" w14:textId="77777777" w:rsidTr="002D33F9">
        <w:trPr>
          <w:trHeight w:val="431"/>
        </w:trPr>
        <w:tc>
          <w:tcPr>
            <w:tcW w:w="9918" w:type="dxa"/>
            <w:gridSpan w:val="10"/>
            <w:tcBorders>
              <w:top w:val="nil"/>
              <w:bottom w:val="single" w:sz="4" w:space="0" w:color="1F1F5F" w:themeColor="text1"/>
            </w:tcBorders>
            <w:shd w:val="clear" w:color="auto" w:fill="002060"/>
          </w:tcPr>
          <w:p w14:paraId="0EF1A864" w14:textId="77777777" w:rsidR="006770B9" w:rsidRPr="00EE2972" w:rsidRDefault="00EE2972" w:rsidP="00D75537">
            <w:pPr>
              <w:spacing w:after="0"/>
              <w:rPr>
                <w:b/>
              </w:rPr>
            </w:pPr>
            <w:r w:rsidRPr="00EE2972">
              <w:rPr>
                <w:b/>
              </w:rPr>
              <w:t xml:space="preserve">Student and education provider details </w:t>
            </w:r>
          </w:p>
        </w:tc>
      </w:tr>
      <w:tr w:rsidR="006770B9" w:rsidRPr="002E09CB" w14:paraId="69335138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0DC82233" w14:textId="77777777" w:rsidR="006770B9" w:rsidRPr="00C15D9A" w:rsidRDefault="006770B9" w:rsidP="00D75537">
            <w:pPr>
              <w:spacing w:after="0"/>
              <w:rPr>
                <w:b/>
              </w:rPr>
            </w:pPr>
            <w:r w:rsidRPr="00C15D9A">
              <w:rPr>
                <w:b/>
              </w:rPr>
              <w:t xml:space="preserve">Student name 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51D4BBBE" w14:textId="77777777" w:rsidR="006770B9" w:rsidRPr="002E09CB" w:rsidRDefault="006770B9" w:rsidP="007828BE">
            <w:pPr>
              <w:spacing w:before="0" w:after="0"/>
            </w:pPr>
          </w:p>
        </w:tc>
      </w:tr>
      <w:tr w:rsidR="006770B9" w:rsidRPr="002E09CB" w14:paraId="38E566A2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70BFD271" w14:textId="77777777" w:rsidR="006770B9" w:rsidRPr="00C15D9A" w:rsidRDefault="006770B9" w:rsidP="00D75537">
            <w:pPr>
              <w:spacing w:after="0"/>
              <w:rPr>
                <w:b/>
              </w:rPr>
            </w:pPr>
            <w:r w:rsidRPr="00C15D9A">
              <w:rPr>
                <w:b/>
              </w:rPr>
              <w:t>Date of birth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09F937FC" w14:textId="77777777" w:rsidR="006770B9" w:rsidRPr="002E09CB" w:rsidRDefault="006770B9" w:rsidP="007828BE">
            <w:pPr>
              <w:spacing w:before="0" w:after="0"/>
            </w:pPr>
          </w:p>
        </w:tc>
      </w:tr>
      <w:tr w:rsidR="00CC1C8B" w:rsidRPr="002E09CB" w14:paraId="015F86E7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539F3582" w14:textId="77777777" w:rsidR="00CC1C8B" w:rsidRPr="00C15D9A" w:rsidRDefault="00CC1C8B" w:rsidP="00CC1C8B">
            <w:pPr>
              <w:spacing w:after="0"/>
              <w:rPr>
                <w:b/>
              </w:rPr>
            </w:pPr>
            <w:r w:rsidRPr="00C15D9A">
              <w:rPr>
                <w:b/>
              </w:rPr>
              <w:t xml:space="preserve">Gender </w:t>
            </w:r>
            <w:r w:rsidRPr="00D75537">
              <w:t>(to assist with room allocations)</w:t>
            </w:r>
            <w:r w:rsidRPr="00C15D9A">
              <w:rPr>
                <w:b/>
              </w:rPr>
              <w:t xml:space="preserve"> 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1DD4A235" w14:textId="77777777" w:rsidR="00CC1C8B" w:rsidRPr="002E09CB" w:rsidRDefault="00CC1C8B" w:rsidP="007828BE">
            <w:pPr>
              <w:spacing w:after="0"/>
            </w:pPr>
          </w:p>
        </w:tc>
      </w:tr>
      <w:tr w:rsidR="00CC1C8B" w:rsidRPr="002E09CB" w14:paraId="17ABFED2" w14:textId="77777777" w:rsidTr="002D33F9">
        <w:trPr>
          <w:trHeight w:val="624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48C6EF82" w14:textId="7B413BFD" w:rsidR="00CC1C8B" w:rsidRPr="00C15D9A" w:rsidRDefault="00CC1C8B" w:rsidP="008019B9">
            <w:pPr>
              <w:spacing w:after="0"/>
              <w:rPr>
                <w:b/>
              </w:rPr>
            </w:pPr>
            <w:r w:rsidRPr="00C15D9A">
              <w:rPr>
                <w:b/>
              </w:rPr>
              <w:t xml:space="preserve">Special </w:t>
            </w:r>
            <w:r w:rsidR="008019B9">
              <w:rPr>
                <w:b/>
              </w:rPr>
              <w:t>considerations</w:t>
            </w:r>
            <w:r w:rsidR="008019B9" w:rsidRPr="00C15D9A">
              <w:rPr>
                <w:b/>
              </w:rPr>
              <w:t xml:space="preserve"> </w:t>
            </w:r>
            <w:r w:rsidRPr="00D75537">
              <w:t xml:space="preserve">(i.e. </w:t>
            </w:r>
            <w:r w:rsidR="00C6520C">
              <w:t>accessibility requirement</w:t>
            </w:r>
            <w:r w:rsidR="00802309">
              <w:t>s</w:t>
            </w:r>
            <w:r w:rsidRPr="00D75537">
              <w:t>; to assist with room allocations)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12DF32C9" w14:textId="77777777" w:rsidR="00CC1C8B" w:rsidRPr="002E09CB" w:rsidRDefault="00CC1C8B" w:rsidP="007828BE">
            <w:pPr>
              <w:spacing w:after="0"/>
            </w:pPr>
          </w:p>
        </w:tc>
      </w:tr>
      <w:tr w:rsidR="006770B9" w:rsidRPr="002E09CB" w14:paraId="20B7185E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3C5B81CD" w14:textId="77777777" w:rsidR="006770B9" w:rsidRPr="00C15D9A" w:rsidRDefault="006770B9" w:rsidP="00D75537">
            <w:pPr>
              <w:spacing w:after="0"/>
              <w:rPr>
                <w:b/>
              </w:rPr>
            </w:pPr>
            <w:r w:rsidRPr="00C15D9A">
              <w:rPr>
                <w:b/>
              </w:rPr>
              <w:t>Citizenship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1D8F6234" w14:textId="77777777" w:rsidR="006770B9" w:rsidRPr="002E09CB" w:rsidRDefault="006770B9" w:rsidP="007828BE">
            <w:pPr>
              <w:spacing w:before="0" w:after="0"/>
            </w:pPr>
          </w:p>
        </w:tc>
      </w:tr>
      <w:tr w:rsidR="006770B9" w:rsidRPr="002E09CB" w14:paraId="02442571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2B2E9FD2" w14:textId="41A8FB5D" w:rsidR="006770B9" w:rsidRPr="00C15D9A" w:rsidRDefault="006770B9" w:rsidP="00D75537">
            <w:pPr>
              <w:spacing w:after="0"/>
              <w:rPr>
                <w:b/>
              </w:rPr>
            </w:pPr>
            <w:r w:rsidRPr="00C15D9A">
              <w:rPr>
                <w:b/>
              </w:rPr>
              <w:t>Contact phone number</w:t>
            </w:r>
            <w:r w:rsidR="00C6520C">
              <w:rPr>
                <w:b/>
              </w:rPr>
              <w:t xml:space="preserve"> </w:t>
            </w:r>
            <w:r w:rsidR="00C6520C" w:rsidRPr="00A85993">
              <w:t>(include area code)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36B614AE" w14:textId="77777777" w:rsidR="006770B9" w:rsidRPr="002E09CB" w:rsidRDefault="006770B9" w:rsidP="007828BE">
            <w:pPr>
              <w:spacing w:before="0" w:after="0"/>
            </w:pPr>
          </w:p>
        </w:tc>
      </w:tr>
      <w:tr w:rsidR="006770B9" w:rsidRPr="002E09CB" w14:paraId="3256E06C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0B5D0572" w14:textId="77777777" w:rsidR="006770B9" w:rsidRPr="00C15D9A" w:rsidRDefault="006770B9" w:rsidP="00D75537">
            <w:pPr>
              <w:spacing w:after="0"/>
              <w:rPr>
                <w:b/>
              </w:rPr>
            </w:pPr>
            <w:r w:rsidRPr="00C15D9A">
              <w:rPr>
                <w:b/>
              </w:rPr>
              <w:t>Contact email address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0AA68C09" w14:textId="77777777" w:rsidR="006770B9" w:rsidRPr="002E09CB" w:rsidRDefault="006770B9" w:rsidP="007828BE">
            <w:pPr>
              <w:spacing w:before="0" w:after="0"/>
            </w:pPr>
          </w:p>
        </w:tc>
      </w:tr>
      <w:tr w:rsidR="006770B9" w:rsidRPr="002E09CB" w14:paraId="42A20AC8" w14:textId="77777777" w:rsidTr="002D33F9">
        <w:trPr>
          <w:trHeight w:val="332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  <w:vAlign w:val="top"/>
          </w:tcPr>
          <w:p w14:paraId="49EC4B6E" w14:textId="77777777" w:rsidR="006770B9" w:rsidRPr="00C15D9A" w:rsidRDefault="002D33F9" w:rsidP="00D75537">
            <w:pPr>
              <w:spacing w:after="0"/>
              <w:rPr>
                <w:b/>
              </w:rPr>
            </w:pPr>
            <w:r>
              <w:rPr>
                <w:b/>
              </w:rPr>
              <w:t>Current r</w:t>
            </w:r>
            <w:r w:rsidR="006770B9" w:rsidRPr="00C15D9A">
              <w:rPr>
                <w:b/>
              </w:rPr>
              <w:t>esidential address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  <w:vAlign w:val="top"/>
          </w:tcPr>
          <w:p w14:paraId="091696C0" w14:textId="77777777" w:rsidR="006770B9" w:rsidRPr="002E09CB" w:rsidRDefault="006770B9" w:rsidP="00C15D9A">
            <w:pPr>
              <w:spacing w:before="0" w:after="0"/>
            </w:pPr>
          </w:p>
        </w:tc>
      </w:tr>
      <w:tr w:rsidR="006770B9" w:rsidRPr="002E09CB" w14:paraId="061824A9" w14:textId="77777777" w:rsidTr="002D33F9">
        <w:trPr>
          <w:trHeight w:val="407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5D847BFD" w14:textId="08A83057" w:rsidR="006770B9" w:rsidRPr="00C15D9A" w:rsidRDefault="006770B9" w:rsidP="00D75537">
            <w:pPr>
              <w:spacing w:after="0"/>
              <w:rPr>
                <w:b/>
              </w:rPr>
            </w:pPr>
            <w:r w:rsidRPr="00C15D9A">
              <w:rPr>
                <w:b/>
              </w:rPr>
              <w:t xml:space="preserve">Visa name and </w:t>
            </w:r>
            <w:r w:rsidR="00C6520C">
              <w:rPr>
                <w:b/>
              </w:rPr>
              <w:t xml:space="preserve">subclass </w:t>
            </w:r>
            <w:r w:rsidRPr="00C15D9A">
              <w:rPr>
                <w:b/>
              </w:rPr>
              <w:t>number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3E9570E0" w14:textId="77777777" w:rsidR="006770B9" w:rsidRPr="002E09CB" w:rsidRDefault="006770B9" w:rsidP="007828BE">
            <w:pPr>
              <w:spacing w:before="0" w:after="0"/>
            </w:pPr>
          </w:p>
        </w:tc>
      </w:tr>
      <w:tr w:rsidR="000B0DAC" w:rsidRPr="002E09CB" w14:paraId="7E659B41" w14:textId="77777777" w:rsidTr="005B7323">
        <w:trPr>
          <w:trHeight w:val="431"/>
        </w:trPr>
        <w:tc>
          <w:tcPr>
            <w:tcW w:w="9918" w:type="dxa"/>
            <w:gridSpan w:val="10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7AF0C48B" w14:textId="77777777" w:rsidR="000B0DAC" w:rsidRDefault="000B0DAC" w:rsidP="005B7323">
            <w:pPr>
              <w:spacing w:after="0"/>
              <w:rPr>
                <w:b/>
              </w:rPr>
            </w:pPr>
            <w:r>
              <w:rPr>
                <w:b/>
              </w:rPr>
              <w:t xml:space="preserve">Have you applied to stay with UniLodge or International House Darwin at CDU (IH CDU) before submitting this application? </w:t>
            </w:r>
          </w:p>
          <w:p w14:paraId="01B10050" w14:textId="77777777" w:rsidR="000B0DAC" w:rsidRPr="002E09CB" w:rsidRDefault="000B0DAC" w:rsidP="005B7323">
            <w:pPr>
              <w:spacing w:after="0"/>
            </w:pPr>
            <w:r w:rsidRPr="002D33F9">
              <w:rPr>
                <w:sz w:val="20"/>
                <w:szCs w:val="20"/>
              </w:rPr>
              <w:t xml:space="preserve">Please note, you need to submit this application </w:t>
            </w:r>
            <w:r>
              <w:rPr>
                <w:sz w:val="20"/>
                <w:szCs w:val="20"/>
              </w:rPr>
              <w:t xml:space="preserve">to Study NT first, </w:t>
            </w:r>
            <w:r w:rsidRPr="002D33F9">
              <w:rPr>
                <w:sz w:val="20"/>
                <w:szCs w:val="20"/>
              </w:rPr>
              <w:t>before applying to stay with a participating accommodation provider.</w:t>
            </w:r>
            <w:r w:rsidRPr="002D33F9">
              <w:t xml:space="preserve"> </w:t>
            </w:r>
          </w:p>
        </w:tc>
      </w:tr>
      <w:tr w:rsidR="000B0DAC" w:rsidRPr="003015DD" w14:paraId="149FDCE1" w14:textId="77777777" w:rsidTr="000B0DAC">
        <w:trPr>
          <w:trHeight w:val="431"/>
        </w:trPr>
        <w:tc>
          <w:tcPr>
            <w:tcW w:w="8363" w:type="dxa"/>
            <w:gridSpan w:val="8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1B02148A" w14:textId="77777777" w:rsidR="000B0DAC" w:rsidRPr="00790B7E" w:rsidRDefault="000B0DAC" w:rsidP="005B7323">
            <w:pPr>
              <w:rPr>
                <w:b/>
                <w:sz w:val="20"/>
              </w:rPr>
            </w:pPr>
            <w:r w:rsidRPr="00790B7E">
              <w:rPr>
                <w:sz w:val="20"/>
              </w:rPr>
              <w:t>I have received an offer from UniLodge</w:t>
            </w:r>
          </w:p>
        </w:tc>
        <w:tc>
          <w:tcPr>
            <w:tcW w:w="1555" w:type="dxa"/>
            <w:gridSpan w:val="2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39DAA95B" w14:textId="77777777" w:rsidR="000B0DAC" w:rsidRPr="003015DD" w:rsidRDefault="000B0DAC" w:rsidP="005B7323">
            <w:r w:rsidRPr="003015DD">
              <w:t>Yes / No</w:t>
            </w:r>
          </w:p>
        </w:tc>
      </w:tr>
      <w:tr w:rsidR="000B0DAC" w:rsidRPr="003015DD" w14:paraId="41615782" w14:textId="77777777" w:rsidTr="000B0DAC">
        <w:trPr>
          <w:trHeight w:val="431"/>
        </w:trPr>
        <w:tc>
          <w:tcPr>
            <w:tcW w:w="8363" w:type="dxa"/>
            <w:gridSpan w:val="8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53E96EE4" w14:textId="77777777" w:rsidR="000B0DAC" w:rsidRPr="00790B7E" w:rsidRDefault="000B0DAC" w:rsidP="005B7323">
            <w:pPr>
              <w:rPr>
                <w:sz w:val="20"/>
              </w:rPr>
            </w:pPr>
            <w:r w:rsidRPr="00790B7E">
              <w:rPr>
                <w:sz w:val="20"/>
              </w:rPr>
              <w:t>I have received an offer from IH CDU</w:t>
            </w:r>
          </w:p>
        </w:tc>
        <w:tc>
          <w:tcPr>
            <w:tcW w:w="1555" w:type="dxa"/>
            <w:gridSpan w:val="2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3D5001C9" w14:textId="77777777" w:rsidR="000B0DAC" w:rsidRPr="003015DD" w:rsidRDefault="000B0DAC" w:rsidP="005B7323">
            <w:r w:rsidRPr="003015DD">
              <w:t>Yes / No</w:t>
            </w:r>
          </w:p>
        </w:tc>
      </w:tr>
      <w:tr w:rsidR="000B0DAC" w:rsidRPr="003015DD" w14:paraId="050AAD5D" w14:textId="77777777" w:rsidTr="000B0DAC">
        <w:trPr>
          <w:trHeight w:val="431"/>
        </w:trPr>
        <w:tc>
          <w:tcPr>
            <w:tcW w:w="8363" w:type="dxa"/>
            <w:gridSpan w:val="8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4E66E7BF" w14:textId="77777777" w:rsidR="000B0DAC" w:rsidRPr="00790B7E" w:rsidRDefault="000B0DAC" w:rsidP="005B7323">
            <w:pPr>
              <w:rPr>
                <w:b/>
                <w:sz w:val="20"/>
              </w:rPr>
            </w:pPr>
            <w:r w:rsidRPr="00790B7E">
              <w:rPr>
                <w:sz w:val="20"/>
              </w:rPr>
              <w:t>I have not yet submitted an application with either of the two accommodation providers</w:t>
            </w:r>
          </w:p>
        </w:tc>
        <w:tc>
          <w:tcPr>
            <w:tcW w:w="1555" w:type="dxa"/>
            <w:gridSpan w:val="2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5CD57C34" w14:textId="77777777" w:rsidR="000B0DAC" w:rsidRPr="003015DD" w:rsidRDefault="000B0DAC" w:rsidP="005B7323">
            <w:r w:rsidRPr="003015DD">
              <w:t>Yes / No</w:t>
            </w:r>
          </w:p>
        </w:tc>
      </w:tr>
      <w:tr w:rsidR="00312ABC" w:rsidRPr="002E09CB" w14:paraId="4BAFBB13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14CDE81F" w14:textId="77777777" w:rsidR="00312ABC" w:rsidRDefault="00312ABC" w:rsidP="00312ABC">
            <w:pPr>
              <w:spacing w:after="0"/>
              <w:rPr>
                <w:b/>
              </w:rPr>
            </w:pPr>
            <w:r>
              <w:rPr>
                <w:b/>
              </w:rPr>
              <w:t>Date of arrival in the Northern Territory (NT)</w:t>
            </w:r>
          </w:p>
          <w:p w14:paraId="3A4EB4BE" w14:textId="77777777" w:rsidR="00312ABC" w:rsidRPr="00312ABC" w:rsidRDefault="00312ABC" w:rsidP="002D33F9">
            <w:pPr>
              <w:spacing w:after="0"/>
              <w:rPr>
                <w:sz w:val="20"/>
                <w:szCs w:val="20"/>
              </w:rPr>
            </w:pPr>
            <w:r w:rsidRPr="00312ABC">
              <w:rPr>
                <w:sz w:val="20"/>
                <w:szCs w:val="20"/>
              </w:rPr>
              <w:t>Please note, you cannot apply for this grant if you are already in the NT</w:t>
            </w:r>
            <w:r w:rsidR="002D33F9">
              <w:rPr>
                <w:sz w:val="20"/>
                <w:szCs w:val="20"/>
              </w:rPr>
              <w:t>.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7878C1CD" w14:textId="77777777" w:rsidR="00312ABC" w:rsidRPr="002E09CB" w:rsidRDefault="00312ABC" w:rsidP="007828BE">
            <w:pPr>
              <w:spacing w:after="0"/>
            </w:pPr>
          </w:p>
        </w:tc>
      </w:tr>
      <w:tr w:rsidR="006770B9" w:rsidRPr="002E09CB" w14:paraId="564F57FF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2FA8AD6E" w14:textId="77777777" w:rsidR="006770B9" w:rsidRPr="00C15D9A" w:rsidRDefault="006770B9" w:rsidP="00D75537">
            <w:pPr>
              <w:spacing w:after="0"/>
              <w:rPr>
                <w:b/>
              </w:rPr>
            </w:pPr>
            <w:r w:rsidRPr="00C15D9A">
              <w:rPr>
                <w:b/>
              </w:rPr>
              <w:t xml:space="preserve">Are you currently studying? If yes, where? 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75123384" w14:textId="77777777" w:rsidR="006770B9" w:rsidRPr="002E09CB" w:rsidRDefault="006770B9" w:rsidP="007828BE">
            <w:pPr>
              <w:spacing w:before="0" w:after="0"/>
            </w:pPr>
          </w:p>
        </w:tc>
      </w:tr>
      <w:tr w:rsidR="006770B9" w:rsidRPr="002E09CB" w14:paraId="0CFC6934" w14:textId="77777777" w:rsidTr="002D33F9">
        <w:trPr>
          <w:trHeight w:val="624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3CEFB405" w14:textId="09FCEB1D" w:rsidR="006770B9" w:rsidRPr="00C15D9A" w:rsidRDefault="006770B9" w:rsidP="008A45E6">
            <w:pPr>
              <w:spacing w:after="0"/>
              <w:rPr>
                <w:b/>
              </w:rPr>
            </w:pPr>
            <w:r w:rsidRPr="00C15D9A">
              <w:rPr>
                <w:b/>
              </w:rPr>
              <w:t xml:space="preserve">Have you applied to study </w:t>
            </w:r>
            <w:r w:rsidR="00C6520C">
              <w:rPr>
                <w:b/>
              </w:rPr>
              <w:t>at</w:t>
            </w:r>
            <w:r w:rsidR="00C6520C" w:rsidRPr="00C15D9A">
              <w:rPr>
                <w:b/>
              </w:rPr>
              <w:t xml:space="preserve"> </w:t>
            </w:r>
            <w:r w:rsidR="00B83516" w:rsidRPr="00C15D9A">
              <w:rPr>
                <w:b/>
              </w:rPr>
              <w:t xml:space="preserve">a </w:t>
            </w:r>
            <w:r w:rsidR="008A45E6">
              <w:rPr>
                <w:b/>
              </w:rPr>
              <w:t>NT</w:t>
            </w:r>
            <w:r w:rsidR="00B83516" w:rsidRPr="00C15D9A">
              <w:rPr>
                <w:b/>
              </w:rPr>
              <w:t xml:space="preserve"> education and training provider</w:t>
            </w:r>
            <w:r w:rsidR="00C6520C">
              <w:rPr>
                <w:b/>
              </w:rPr>
              <w:t xml:space="preserve"> (institution)</w:t>
            </w:r>
            <w:r w:rsidRPr="00C15D9A">
              <w:rPr>
                <w:b/>
              </w:rPr>
              <w:t>?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52D9EA40" w14:textId="5288AA7A" w:rsidR="006770B9" w:rsidRPr="002E09CB" w:rsidRDefault="00C6520C" w:rsidP="007828BE">
            <w:pPr>
              <w:spacing w:before="0" w:after="0"/>
            </w:pPr>
            <w:r>
              <w:t>Yes / No</w:t>
            </w:r>
          </w:p>
        </w:tc>
      </w:tr>
      <w:tr w:rsidR="006770B9" w:rsidRPr="002E09CB" w14:paraId="0DA1184A" w14:textId="77777777" w:rsidTr="002D33F9">
        <w:trPr>
          <w:trHeight w:val="624"/>
        </w:trPr>
        <w:tc>
          <w:tcPr>
            <w:tcW w:w="8505" w:type="dxa"/>
            <w:gridSpan w:val="9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337CE60A" w14:textId="77777777" w:rsidR="00C6520C" w:rsidRDefault="006770B9" w:rsidP="00B83516">
            <w:pPr>
              <w:spacing w:before="0" w:after="0"/>
              <w:rPr>
                <w:b/>
              </w:rPr>
            </w:pPr>
            <w:r w:rsidRPr="00C15D9A">
              <w:rPr>
                <w:b/>
              </w:rPr>
              <w:lastRenderedPageBreak/>
              <w:t xml:space="preserve">Have you been accepted at this institution? </w:t>
            </w:r>
          </w:p>
          <w:p w14:paraId="4A5C9C19" w14:textId="6D0EF153" w:rsidR="006770B9" w:rsidRPr="00C15D9A" w:rsidRDefault="006770B9" w:rsidP="00B83516">
            <w:pPr>
              <w:spacing w:before="0" w:after="0"/>
              <w:rPr>
                <w:b/>
              </w:rPr>
            </w:pPr>
            <w:r w:rsidRPr="00A85993">
              <w:rPr>
                <w:sz w:val="20"/>
                <w:szCs w:val="20"/>
              </w:rPr>
              <w:t xml:space="preserve">Please </w:t>
            </w:r>
            <w:r w:rsidR="00B83516" w:rsidRPr="00A85993">
              <w:rPr>
                <w:sz w:val="20"/>
                <w:szCs w:val="20"/>
              </w:rPr>
              <w:t>attach</w:t>
            </w:r>
            <w:r w:rsidRPr="00A85993">
              <w:rPr>
                <w:sz w:val="20"/>
                <w:szCs w:val="20"/>
              </w:rPr>
              <w:t xml:space="preserve"> evidence of </w:t>
            </w:r>
            <w:r w:rsidR="00B83516" w:rsidRPr="00A85993">
              <w:rPr>
                <w:sz w:val="20"/>
                <w:szCs w:val="20"/>
              </w:rPr>
              <w:t>your accepted enrolment</w:t>
            </w:r>
            <w:r w:rsidR="00306277">
              <w:rPr>
                <w:sz w:val="20"/>
                <w:szCs w:val="20"/>
              </w:rPr>
              <w:t xml:space="preserve"> (</w:t>
            </w:r>
            <w:proofErr w:type="spellStart"/>
            <w:r w:rsidR="00306277">
              <w:rPr>
                <w:sz w:val="20"/>
                <w:szCs w:val="20"/>
              </w:rPr>
              <w:t>CoE</w:t>
            </w:r>
            <w:proofErr w:type="spellEnd"/>
            <w:r w:rsidR="00306277">
              <w:rPr>
                <w:sz w:val="20"/>
                <w:szCs w:val="20"/>
              </w:rPr>
              <w:t>)</w:t>
            </w:r>
            <w:r w:rsidR="00B83516" w:rsidRPr="00A85993">
              <w:rPr>
                <w:sz w:val="20"/>
                <w:szCs w:val="20"/>
              </w:rPr>
              <w:t>.</w:t>
            </w:r>
            <w:r w:rsidR="00B83516" w:rsidRPr="00C15D9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5DDD4B5D" w14:textId="77777777" w:rsidR="006770B9" w:rsidRPr="002E09CB" w:rsidRDefault="00C15D9A" w:rsidP="007828BE">
            <w:pPr>
              <w:spacing w:before="0" w:after="0"/>
            </w:pPr>
            <w:r>
              <w:t>Yes / No</w:t>
            </w:r>
          </w:p>
        </w:tc>
      </w:tr>
      <w:tr w:rsidR="006770B9" w:rsidRPr="002E09CB" w14:paraId="363CE141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782D78C4" w14:textId="77777777" w:rsidR="006770B9" w:rsidRPr="008A73EB" w:rsidRDefault="006770B9" w:rsidP="00D75537">
            <w:pPr>
              <w:spacing w:after="0"/>
              <w:rPr>
                <w:b/>
              </w:rPr>
            </w:pPr>
            <w:r w:rsidRPr="008A73EB">
              <w:rPr>
                <w:b/>
              </w:rPr>
              <w:t xml:space="preserve">Name of institution 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037EE5A7" w14:textId="77777777" w:rsidR="006770B9" w:rsidRPr="002E09CB" w:rsidRDefault="006770B9" w:rsidP="007828BE">
            <w:pPr>
              <w:spacing w:before="0" w:after="0"/>
            </w:pPr>
          </w:p>
        </w:tc>
      </w:tr>
      <w:tr w:rsidR="0063306C" w:rsidRPr="002E09CB" w14:paraId="5538608F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589A4D2F" w14:textId="77777777" w:rsidR="0063306C" w:rsidRPr="008A73EB" w:rsidRDefault="0063306C" w:rsidP="007828BE">
            <w:pPr>
              <w:spacing w:after="0"/>
              <w:rPr>
                <w:b/>
              </w:rPr>
            </w:pPr>
            <w:r w:rsidRPr="008A73EB">
              <w:rPr>
                <w:b/>
              </w:rPr>
              <w:t xml:space="preserve">Course name 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328FE45C" w14:textId="77777777" w:rsidR="0063306C" w:rsidRPr="002E09CB" w:rsidRDefault="0063306C" w:rsidP="007828BE">
            <w:pPr>
              <w:spacing w:after="0"/>
            </w:pPr>
          </w:p>
        </w:tc>
      </w:tr>
      <w:tr w:rsidR="006770B9" w:rsidRPr="002E09CB" w14:paraId="2659FA9F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6EDD1E32" w14:textId="77777777" w:rsidR="006770B9" w:rsidRPr="008A73EB" w:rsidRDefault="006770B9" w:rsidP="00D75537">
            <w:pPr>
              <w:spacing w:after="0"/>
              <w:rPr>
                <w:b/>
              </w:rPr>
            </w:pPr>
            <w:r w:rsidRPr="008A73EB">
              <w:rPr>
                <w:b/>
              </w:rPr>
              <w:t xml:space="preserve">Contact name and number at institution 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33DC529C" w14:textId="77777777" w:rsidR="006770B9" w:rsidRPr="002E09CB" w:rsidRDefault="006770B9" w:rsidP="007828BE">
            <w:pPr>
              <w:spacing w:before="0" w:after="0"/>
            </w:pPr>
          </w:p>
        </w:tc>
      </w:tr>
      <w:tr w:rsidR="006770B9" w:rsidRPr="002E09CB" w14:paraId="12154F66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64F07855" w14:textId="77777777" w:rsidR="006770B9" w:rsidRPr="008A73EB" w:rsidRDefault="006770B9" w:rsidP="00D75537">
            <w:pPr>
              <w:spacing w:after="0"/>
              <w:rPr>
                <w:b/>
              </w:rPr>
            </w:pPr>
            <w:r w:rsidRPr="008A73EB">
              <w:rPr>
                <w:b/>
              </w:rPr>
              <w:t xml:space="preserve">Contact email address for institution 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78453529" w14:textId="77777777" w:rsidR="006770B9" w:rsidRPr="002E09CB" w:rsidRDefault="006770B9" w:rsidP="007828BE">
            <w:pPr>
              <w:spacing w:before="0" w:after="0"/>
            </w:pPr>
          </w:p>
        </w:tc>
      </w:tr>
      <w:tr w:rsidR="006770B9" w:rsidRPr="002E09CB" w14:paraId="53A3D4A6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5693A5F0" w14:textId="77777777" w:rsidR="006770B9" w:rsidRPr="008A73EB" w:rsidRDefault="006770B9" w:rsidP="00D75537">
            <w:pPr>
              <w:spacing w:after="0"/>
              <w:rPr>
                <w:b/>
              </w:rPr>
            </w:pPr>
            <w:r w:rsidRPr="008A73EB">
              <w:rPr>
                <w:b/>
              </w:rPr>
              <w:t>Commencement date of course of study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7951D6A1" w14:textId="77777777" w:rsidR="006770B9" w:rsidRPr="002E09CB" w:rsidRDefault="006770B9" w:rsidP="007828BE">
            <w:pPr>
              <w:spacing w:before="0" w:after="0"/>
            </w:pPr>
          </w:p>
        </w:tc>
      </w:tr>
      <w:tr w:rsidR="006770B9" w:rsidRPr="002E09CB" w14:paraId="0A924BC8" w14:textId="77777777" w:rsidTr="002D33F9">
        <w:trPr>
          <w:trHeight w:val="431"/>
        </w:trPr>
        <w:tc>
          <w:tcPr>
            <w:tcW w:w="4958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4F21CF60" w14:textId="77777777" w:rsidR="006770B9" w:rsidRPr="008A73EB" w:rsidRDefault="006770B9" w:rsidP="00D75537">
            <w:pPr>
              <w:spacing w:after="0"/>
              <w:rPr>
                <w:b/>
              </w:rPr>
            </w:pPr>
            <w:r w:rsidRPr="008A73EB">
              <w:rPr>
                <w:b/>
              </w:rPr>
              <w:t>Completion date of course of study</w:t>
            </w:r>
          </w:p>
        </w:tc>
        <w:tc>
          <w:tcPr>
            <w:tcW w:w="4960" w:type="dxa"/>
            <w:gridSpan w:val="6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5F1D855E" w14:textId="77777777" w:rsidR="006770B9" w:rsidRPr="002E09CB" w:rsidRDefault="006770B9" w:rsidP="007828BE">
            <w:pPr>
              <w:spacing w:before="0" w:after="0"/>
            </w:pPr>
          </w:p>
        </w:tc>
      </w:tr>
      <w:tr w:rsidR="00C15D9A" w:rsidRPr="008A73EB" w14:paraId="2A7A4D63" w14:textId="77777777" w:rsidTr="002D33F9">
        <w:trPr>
          <w:trHeight w:val="850"/>
        </w:trPr>
        <w:tc>
          <w:tcPr>
            <w:tcW w:w="9918" w:type="dxa"/>
            <w:gridSpan w:val="10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2971E8F6" w14:textId="77777777" w:rsidR="00C15D9A" w:rsidRPr="008A73EB" w:rsidRDefault="00C15D9A" w:rsidP="00C15D9A">
            <w:pPr>
              <w:spacing w:after="0"/>
              <w:rPr>
                <w:b/>
                <w:sz w:val="20"/>
                <w:szCs w:val="20"/>
              </w:rPr>
            </w:pPr>
            <w:r w:rsidRPr="008A73EB">
              <w:rPr>
                <w:b/>
              </w:rPr>
              <w:t xml:space="preserve">Preferred accommodation provider </w:t>
            </w:r>
            <w:r w:rsidR="000B23CE">
              <w:rPr>
                <w:b/>
              </w:rPr>
              <w:t xml:space="preserve">– select either UniLodge  OR </w:t>
            </w:r>
            <w:r w:rsidR="00312ABC">
              <w:rPr>
                <w:b/>
              </w:rPr>
              <w:t xml:space="preserve"> International House</w:t>
            </w:r>
            <w:r w:rsidR="005B4086">
              <w:rPr>
                <w:b/>
              </w:rPr>
              <w:t xml:space="preserve"> Darwin</w:t>
            </w:r>
          </w:p>
          <w:p w14:paraId="1202ECC7" w14:textId="77777777" w:rsidR="005B4086" w:rsidRDefault="00C15D9A" w:rsidP="005B4086">
            <w:pPr>
              <w:spacing w:after="0"/>
              <w:rPr>
                <w:szCs w:val="20"/>
              </w:rPr>
            </w:pPr>
            <w:r w:rsidRPr="00D75537">
              <w:rPr>
                <w:szCs w:val="20"/>
              </w:rPr>
              <w:t xml:space="preserve">Note: </w:t>
            </w:r>
            <w:r w:rsidRPr="00D75537">
              <w:rPr>
                <w:rFonts w:eastAsia="Times New Roman" w:cs="Arial"/>
                <w:bCs/>
                <w:szCs w:val="20"/>
                <w:lang w:eastAsia="en-AU"/>
              </w:rPr>
              <w:t>International House</w:t>
            </w:r>
            <w:r w:rsidRPr="00D75537">
              <w:rPr>
                <w:szCs w:val="20"/>
              </w:rPr>
              <w:t xml:space="preserve"> Darwin</w:t>
            </w:r>
            <w:r w:rsidR="005B4086">
              <w:rPr>
                <w:szCs w:val="20"/>
              </w:rPr>
              <w:t xml:space="preserve"> at CDU </w:t>
            </w:r>
            <w:r w:rsidRPr="00D75537">
              <w:rPr>
                <w:szCs w:val="20"/>
              </w:rPr>
              <w:t xml:space="preserve">is available for CDU students only. </w:t>
            </w:r>
          </w:p>
          <w:p w14:paraId="154245BE" w14:textId="6F7190C7" w:rsidR="00C15D9A" w:rsidRPr="00D75537" w:rsidRDefault="005B4086" w:rsidP="00C6520C">
            <w:pPr>
              <w:spacing w:after="0"/>
            </w:pPr>
            <w:r>
              <w:rPr>
                <w:szCs w:val="20"/>
              </w:rPr>
              <w:t xml:space="preserve">UniLodge </w:t>
            </w:r>
            <w:r w:rsidR="00C6520C">
              <w:rPr>
                <w:szCs w:val="20"/>
              </w:rPr>
              <w:t>is available to all NT international students</w:t>
            </w:r>
            <w:r w:rsidR="004956E8">
              <w:rPr>
                <w:szCs w:val="20"/>
              </w:rPr>
              <w:t>, including those studying with CDU</w:t>
            </w:r>
            <w:r w:rsidR="00C6520C">
              <w:rPr>
                <w:szCs w:val="20"/>
              </w:rPr>
              <w:t xml:space="preserve">. </w:t>
            </w:r>
          </w:p>
        </w:tc>
      </w:tr>
      <w:tr w:rsidR="00C15D9A" w:rsidRPr="002E09CB" w14:paraId="37604CAC" w14:textId="77777777" w:rsidTr="002D33F9">
        <w:trPr>
          <w:trHeight w:val="431"/>
        </w:trPr>
        <w:tc>
          <w:tcPr>
            <w:tcW w:w="3544" w:type="dxa"/>
            <w:gridSpan w:val="3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30F78DC2" w14:textId="77777777" w:rsidR="00C15D9A" w:rsidRPr="005B4086" w:rsidRDefault="00C15D9A" w:rsidP="00447790">
            <w:pPr>
              <w:spacing w:after="0"/>
              <w:rPr>
                <w:b/>
              </w:rPr>
            </w:pPr>
            <w:r w:rsidRPr="005B4086">
              <w:rPr>
                <w:b/>
              </w:rPr>
              <w:t>UniLodge</w:t>
            </w:r>
          </w:p>
        </w:tc>
        <w:tc>
          <w:tcPr>
            <w:tcW w:w="1414" w:type="dxa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24060732" w14:textId="77777777" w:rsidR="00C15D9A" w:rsidRPr="002E09CB" w:rsidRDefault="00C15D9A" w:rsidP="00447790">
            <w:pPr>
              <w:spacing w:after="0"/>
            </w:pPr>
            <w:r>
              <w:t>Yes / No</w:t>
            </w:r>
          </w:p>
        </w:tc>
        <w:tc>
          <w:tcPr>
            <w:tcW w:w="3547" w:type="dxa"/>
            <w:gridSpan w:val="5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164EDA17" w14:textId="77777777" w:rsidR="00C15D9A" w:rsidRPr="005B4086" w:rsidRDefault="00C15D9A" w:rsidP="00D75537">
            <w:pPr>
              <w:spacing w:after="0"/>
              <w:rPr>
                <w:b/>
              </w:rPr>
            </w:pPr>
            <w:r w:rsidRPr="005B4086">
              <w:rPr>
                <w:b/>
              </w:rPr>
              <w:t xml:space="preserve">International House Darwin </w:t>
            </w:r>
          </w:p>
        </w:tc>
        <w:tc>
          <w:tcPr>
            <w:tcW w:w="1413" w:type="dxa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6A115E6C" w14:textId="77777777" w:rsidR="00C15D9A" w:rsidRPr="002E09CB" w:rsidRDefault="00C15D9A" w:rsidP="00C15D9A">
            <w:pPr>
              <w:spacing w:after="0"/>
            </w:pPr>
            <w:r>
              <w:t>Yes / No</w:t>
            </w:r>
          </w:p>
        </w:tc>
      </w:tr>
      <w:tr w:rsidR="006770B9" w:rsidRPr="002E09CB" w14:paraId="76D7B109" w14:textId="77777777" w:rsidTr="002D33F9">
        <w:trPr>
          <w:trHeight w:val="1134"/>
        </w:trPr>
        <w:tc>
          <w:tcPr>
            <w:tcW w:w="7938" w:type="dxa"/>
            <w:gridSpan w:val="7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046A2A7F" w14:textId="72CC0A84" w:rsidR="006770B9" w:rsidRPr="008A73EB" w:rsidRDefault="006770B9" w:rsidP="00D75537">
            <w:pPr>
              <w:spacing w:after="0"/>
              <w:rPr>
                <w:b/>
              </w:rPr>
            </w:pPr>
            <w:r w:rsidRPr="008A73EB">
              <w:rPr>
                <w:b/>
              </w:rPr>
              <w:t xml:space="preserve">What is your </w:t>
            </w:r>
            <w:r w:rsidR="00CC1C8B" w:rsidRPr="008A73EB">
              <w:rPr>
                <w:b/>
              </w:rPr>
              <w:t xml:space="preserve">gross </w:t>
            </w:r>
            <w:r w:rsidRPr="008A73EB">
              <w:rPr>
                <w:b/>
              </w:rPr>
              <w:t>income</w:t>
            </w:r>
            <w:r w:rsidR="00CC1C8B" w:rsidRPr="008A73EB">
              <w:rPr>
                <w:b/>
              </w:rPr>
              <w:t xml:space="preserve"> from employment, </w:t>
            </w:r>
            <w:r w:rsidR="00C6520C">
              <w:rPr>
                <w:b/>
              </w:rPr>
              <w:t>government</w:t>
            </w:r>
            <w:r w:rsidR="00C6520C" w:rsidRPr="008A73EB">
              <w:rPr>
                <w:b/>
              </w:rPr>
              <w:t xml:space="preserve"> </w:t>
            </w:r>
            <w:r w:rsidR="00CC1C8B" w:rsidRPr="008A73EB">
              <w:rPr>
                <w:b/>
              </w:rPr>
              <w:t>and / or guardian payment</w:t>
            </w:r>
            <w:r w:rsidR="00D13D51" w:rsidRPr="008A73EB">
              <w:rPr>
                <w:b/>
              </w:rPr>
              <w:t xml:space="preserve">s for the past 12 months </w:t>
            </w:r>
            <w:r w:rsidR="00CC1C8B" w:rsidRPr="008A73EB">
              <w:rPr>
                <w:b/>
              </w:rPr>
              <w:t>before your arrival period</w:t>
            </w:r>
            <w:r w:rsidRPr="008A73EB">
              <w:rPr>
                <w:b/>
              </w:rPr>
              <w:t xml:space="preserve">? </w:t>
            </w:r>
          </w:p>
          <w:p w14:paraId="77ECEC9A" w14:textId="77777777" w:rsidR="006770B9" w:rsidRPr="00D75537" w:rsidRDefault="00B83516" w:rsidP="007828BE">
            <w:pPr>
              <w:spacing w:before="0" w:after="0"/>
              <w:rPr>
                <w:sz w:val="20"/>
                <w:szCs w:val="20"/>
              </w:rPr>
            </w:pPr>
            <w:r w:rsidRPr="00D75537">
              <w:rPr>
                <w:szCs w:val="20"/>
              </w:rPr>
              <w:t xml:space="preserve">Note: </w:t>
            </w:r>
            <w:r w:rsidR="006770B9" w:rsidRPr="00D75537">
              <w:rPr>
                <w:szCs w:val="20"/>
              </w:rPr>
              <w:t>UniLodge falls under the National Rental Affordability Scheme (see guidelines)</w:t>
            </w:r>
            <w:r w:rsidR="00CC1C8B" w:rsidRPr="00D75537">
              <w:rPr>
                <w:szCs w:val="20"/>
              </w:rPr>
              <w:t>. For further queries call UniLodge</w:t>
            </w:r>
            <w:bookmarkStart w:id="0" w:name="_GoBack"/>
            <w:bookmarkEnd w:id="0"/>
            <w:r w:rsidR="00CC1C8B" w:rsidRPr="00D75537">
              <w:rPr>
                <w:szCs w:val="20"/>
              </w:rPr>
              <w:t xml:space="preserve"> directly on 08 8942 0706. </w:t>
            </w:r>
          </w:p>
        </w:tc>
        <w:tc>
          <w:tcPr>
            <w:tcW w:w="1980" w:type="dxa"/>
            <w:gridSpan w:val="3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1D5AB458" w14:textId="77777777" w:rsidR="006770B9" w:rsidRPr="00336200" w:rsidRDefault="00C6520C" w:rsidP="007828BE">
            <w:pPr>
              <w:spacing w:before="0" w:after="0"/>
              <w:rPr>
                <w:rFonts w:cs="Arial"/>
              </w:rPr>
            </w:pPr>
            <w:r w:rsidRPr="00336200">
              <w:rPr>
                <w:rFonts w:cs="Arial"/>
              </w:rPr>
              <w:t>$</w:t>
            </w:r>
          </w:p>
          <w:p w14:paraId="573DBF10" w14:textId="732BF1F7" w:rsidR="00505CDC" w:rsidRDefault="00505CDC" w:rsidP="007828BE">
            <w:pPr>
              <w:spacing w:before="0" w:after="0"/>
              <w:rPr>
                <w:rFonts w:cs="Arial"/>
                <w:sz w:val="24"/>
              </w:rPr>
            </w:pPr>
            <w:r w:rsidRPr="00336200">
              <w:rPr>
                <w:rFonts w:cs="Arial"/>
              </w:rPr>
              <w:t>(AUD)</w:t>
            </w:r>
          </w:p>
        </w:tc>
      </w:tr>
      <w:tr w:rsidR="00D207FF" w:rsidRPr="002E09CB" w14:paraId="0E5FA4AB" w14:textId="77777777" w:rsidTr="002D33F9">
        <w:trPr>
          <w:trHeight w:val="1134"/>
        </w:trPr>
        <w:tc>
          <w:tcPr>
            <w:tcW w:w="7938" w:type="dxa"/>
            <w:gridSpan w:val="7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4BAF9982" w14:textId="18BC5D45" w:rsidR="00D207FF" w:rsidRDefault="00D207FF" w:rsidP="00D207FF">
            <w:pPr>
              <w:spacing w:after="0"/>
              <w:rPr>
                <w:b/>
              </w:rPr>
            </w:pPr>
            <w:r>
              <w:rPr>
                <w:b/>
              </w:rPr>
              <w:t xml:space="preserve">Would you </w:t>
            </w:r>
            <w:r w:rsidR="00C42E3E">
              <w:rPr>
                <w:b/>
              </w:rPr>
              <w:t>like</w:t>
            </w:r>
            <w:r>
              <w:rPr>
                <w:b/>
              </w:rPr>
              <w:t xml:space="preserve"> to share your journey to the </w:t>
            </w:r>
            <w:r w:rsidR="008A45E6">
              <w:rPr>
                <w:b/>
              </w:rPr>
              <w:t>NT</w:t>
            </w:r>
            <w:r>
              <w:rPr>
                <w:b/>
              </w:rPr>
              <w:t xml:space="preserve"> with us? </w:t>
            </w:r>
          </w:p>
          <w:p w14:paraId="2AA0F827" w14:textId="0D52E887" w:rsidR="00D207FF" w:rsidRPr="00544AC6" w:rsidRDefault="00D207FF" w:rsidP="00922E5C">
            <w:pPr>
              <w:spacing w:after="0"/>
            </w:pPr>
            <w:r w:rsidRPr="00544AC6">
              <w:t xml:space="preserve">If yes, </w:t>
            </w:r>
            <w:r w:rsidR="00922E5C">
              <w:t>Study NT</w:t>
            </w:r>
            <w:r w:rsidR="00922E5C" w:rsidRPr="00544AC6">
              <w:t xml:space="preserve"> </w:t>
            </w:r>
            <w:r w:rsidRPr="00544AC6">
              <w:t xml:space="preserve">will contact you for further information and potentially use your story </w:t>
            </w:r>
            <w:r w:rsidR="007D66B7" w:rsidRPr="00544AC6">
              <w:t xml:space="preserve">and journey to Australia </w:t>
            </w:r>
            <w:r w:rsidRPr="00544AC6">
              <w:t xml:space="preserve">on our social media channels. Please </w:t>
            </w:r>
            <w:r w:rsidR="007D66B7" w:rsidRPr="00544AC6">
              <w:t>indicate</w:t>
            </w:r>
            <w:r w:rsidRPr="00544AC6">
              <w:t xml:space="preserve"> </w:t>
            </w:r>
            <w:r w:rsidR="007D66B7" w:rsidRPr="00544AC6">
              <w:t>yes or n</w:t>
            </w:r>
            <w:r w:rsidRPr="00544AC6">
              <w:t xml:space="preserve">o. </w:t>
            </w:r>
            <w:r w:rsidR="007D66B7" w:rsidRPr="00544AC6">
              <w:t xml:space="preserve">If you select yes, we will contact you with more information. </w:t>
            </w:r>
          </w:p>
        </w:tc>
        <w:tc>
          <w:tcPr>
            <w:tcW w:w="1980" w:type="dxa"/>
            <w:gridSpan w:val="3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7C5CC788" w14:textId="77777777" w:rsidR="00D207FF" w:rsidRPr="000B0DAC" w:rsidRDefault="00D207FF" w:rsidP="007D66B7">
            <w:pPr>
              <w:spacing w:after="0"/>
              <w:rPr>
                <w:rFonts w:cs="Arial"/>
              </w:rPr>
            </w:pPr>
            <w:r w:rsidRPr="000B0DAC">
              <w:t>Yes</w:t>
            </w:r>
            <w:r w:rsidR="007D66B7" w:rsidRPr="000B0DAC">
              <w:t xml:space="preserve"> / No</w:t>
            </w:r>
          </w:p>
        </w:tc>
      </w:tr>
      <w:tr w:rsidR="00EE2972" w:rsidRPr="00EE2972" w14:paraId="6CA146D1" w14:textId="77777777" w:rsidTr="002D33F9">
        <w:trPr>
          <w:trHeight w:val="431"/>
        </w:trPr>
        <w:tc>
          <w:tcPr>
            <w:tcW w:w="9918" w:type="dxa"/>
            <w:gridSpan w:val="10"/>
            <w:tcBorders>
              <w:top w:val="nil"/>
            </w:tcBorders>
            <w:shd w:val="clear" w:color="auto" w:fill="002060"/>
          </w:tcPr>
          <w:p w14:paraId="063CFC22" w14:textId="77777777" w:rsidR="00EE2972" w:rsidRPr="00EE2972" w:rsidRDefault="00EE2972" w:rsidP="00D75537">
            <w:pPr>
              <w:spacing w:after="0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EE2972" w:rsidRPr="002E09CB" w14:paraId="69055495" w14:textId="77777777" w:rsidTr="002D33F9">
        <w:trPr>
          <w:trHeight w:val="431"/>
        </w:trPr>
        <w:tc>
          <w:tcPr>
            <w:tcW w:w="8505" w:type="dxa"/>
            <w:gridSpan w:val="9"/>
            <w:tcBorders>
              <w:top w:val="nil"/>
              <w:bottom w:val="single" w:sz="4" w:space="0" w:color="1F1F5F" w:themeColor="text1"/>
            </w:tcBorders>
          </w:tcPr>
          <w:p w14:paraId="0226AF0C" w14:textId="77777777" w:rsidR="00EE2972" w:rsidRPr="008A73EB" w:rsidRDefault="00EE2972" w:rsidP="0032492D">
            <w:pPr>
              <w:spacing w:after="0"/>
              <w:rPr>
                <w:b/>
              </w:rPr>
            </w:pPr>
            <w:r w:rsidRPr="008A73EB">
              <w:rPr>
                <w:rFonts w:cs="Arial"/>
                <w:b/>
              </w:rPr>
              <w:t>I certify that the information provided in this application is true and correct.</w:t>
            </w:r>
          </w:p>
        </w:tc>
        <w:tc>
          <w:tcPr>
            <w:tcW w:w="1413" w:type="dxa"/>
            <w:tcBorders>
              <w:top w:val="nil"/>
              <w:bottom w:val="single" w:sz="4" w:space="0" w:color="1F1F5F" w:themeColor="text1"/>
            </w:tcBorders>
          </w:tcPr>
          <w:p w14:paraId="21162139" w14:textId="77777777" w:rsidR="00EE2972" w:rsidRPr="002E09CB" w:rsidRDefault="00EE2972" w:rsidP="0032492D">
            <w:pPr>
              <w:spacing w:after="0"/>
            </w:pPr>
            <w:r>
              <w:t>Yes / No</w:t>
            </w:r>
          </w:p>
        </w:tc>
      </w:tr>
      <w:tr w:rsidR="00EE2972" w:rsidRPr="002E09CB" w14:paraId="11C04CB1" w14:textId="77777777" w:rsidTr="002D33F9">
        <w:trPr>
          <w:trHeight w:val="624"/>
        </w:trPr>
        <w:tc>
          <w:tcPr>
            <w:tcW w:w="8505" w:type="dxa"/>
            <w:gridSpan w:val="9"/>
            <w:tcBorders>
              <w:top w:val="nil"/>
              <w:bottom w:val="single" w:sz="4" w:space="0" w:color="1F1F5F" w:themeColor="text1"/>
            </w:tcBorders>
          </w:tcPr>
          <w:p w14:paraId="0C8AD6E9" w14:textId="3908AFA5" w:rsidR="00EE2972" w:rsidRPr="008A73EB" w:rsidRDefault="00EE2972" w:rsidP="0073536D">
            <w:pPr>
              <w:spacing w:after="0"/>
              <w:rPr>
                <w:b/>
              </w:rPr>
            </w:pPr>
            <w:r w:rsidRPr="008A73EB">
              <w:rPr>
                <w:rFonts w:cs="Arial"/>
                <w:b/>
              </w:rPr>
              <w:t xml:space="preserve">I certify that I have read and understand the Study NT International Student Accommodation </w:t>
            </w:r>
            <w:r w:rsidR="0073536D">
              <w:rPr>
                <w:rFonts w:cs="Arial"/>
                <w:b/>
              </w:rPr>
              <w:t>G</w:t>
            </w:r>
            <w:r w:rsidRPr="008A73EB">
              <w:rPr>
                <w:rFonts w:cs="Arial"/>
                <w:b/>
              </w:rPr>
              <w:t>rant guidelines, including terms and conditions.</w:t>
            </w:r>
          </w:p>
        </w:tc>
        <w:tc>
          <w:tcPr>
            <w:tcW w:w="1413" w:type="dxa"/>
            <w:tcBorders>
              <w:top w:val="nil"/>
              <w:bottom w:val="single" w:sz="4" w:space="0" w:color="1F1F5F" w:themeColor="text1"/>
            </w:tcBorders>
          </w:tcPr>
          <w:p w14:paraId="45636902" w14:textId="77777777" w:rsidR="00EE2972" w:rsidRPr="002E09CB" w:rsidRDefault="00EE2972" w:rsidP="0032492D">
            <w:pPr>
              <w:spacing w:after="0"/>
            </w:pPr>
            <w:r>
              <w:t>Yes / No</w:t>
            </w:r>
          </w:p>
        </w:tc>
      </w:tr>
      <w:tr w:rsidR="00EE2972" w:rsidRPr="002E09CB" w14:paraId="2FF3B07A" w14:textId="77777777" w:rsidTr="002D33F9">
        <w:trPr>
          <w:trHeight w:val="624"/>
        </w:trPr>
        <w:tc>
          <w:tcPr>
            <w:tcW w:w="8505" w:type="dxa"/>
            <w:gridSpan w:val="9"/>
            <w:tcBorders>
              <w:top w:val="nil"/>
              <w:bottom w:val="single" w:sz="4" w:space="0" w:color="1F1F5F" w:themeColor="text1"/>
            </w:tcBorders>
          </w:tcPr>
          <w:p w14:paraId="194AE969" w14:textId="7B7B5A29" w:rsidR="00EE2972" w:rsidRPr="008A73EB" w:rsidRDefault="00EE2972" w:rsidP="0073536D">
            <w:pPr>
              <w:spacing w:after="0"/>
              <w:rPr>
                <w:b/>
              </w:rPr>
            </w:pPr>
            <w:r w:rsidRPr="008A73EB">
              <w:rPr>
                <w:rFonts w:cs="Arial"/>
                <w:b/>
              </w:rPr>
              <w:t xml:space="preserve">I acknowledge that this application form is not a guarantee of being accepted by Study NT for the International Student Accommodation </w:t>
            </w:r>
            <w:r w:rsidR="0073536D">
              <w:rPr>
                <w:rFonts w:cs="Arial"/>
                <w:b/>
              </w:rPr>
              <w:t>G</w:t>
            </w:r>
            <w:r w:rsidRPr="008A73EB">
              <w:rPr>
                <w:rFonts w:cs="Arial"/>
                <w:b/>
              </w:rPr>
              <w:t>rant.</w:t>
            </w:r>
          </w:p>
        </w:tc>
        <w:tc>
          <w:tcPr>
            <w:tcW w:w="1413" w:type="dxa"/>
            <w:tcBorders>
              <w:top w:val="nil"/>
              <w:bottom w:val="single" w:sz="4" w:space="0" w:color="1F1F5F" w:themeColor="text1"/>
            </w:tcBorders>
          </w:tcPr>
          <w:p w14:paraId="69E92314" w14:textId="77777777" w:rsidR="00EE2972" w:rsidRPr="002E09CB" w:rsidRDefault="00EE2972" w:rsidP="0032492D">
            <w:pPr>
              <w:spacing w:after="0"/>
            </w:pPr>
            <w:r>
              <w:t>Yes / No</w:t>
            </w:r>
          </w:p>
        </w:tc>
      </w:tr>
      <w:tr w:rsidR="00EE2972" w:rsidRPr="002E09CB" w14:paraId="298C7BB9" w14:textId="77777777" w:rsidTr="002D33F9">
        <w:trPr>
          <w:trHeight w:val="624"/>
        </w:trPr>
        <w:tc>
          <w:tcPr>
            <w:tcW w:w="8505" w:type="dxa"/>
            <w:gridSpan w:val="9"/>
            <w:tcBorders>
              <w:top w:val="nil"/>
              <w:bottom w:val="single" w:sz="4" w:space="0" w:color="1F1F5F" w:themeColor="text1"/>
            </w:tcBorders>
          </w:tcPr>
          <w:p w14:paraId="32C5F59D" w14:textId="7A4E1774" w:rsidR="00EE2972" w:rsidRPr="008A73EB" w:rsidRDefault="00EE2972" w:rsidP="0032492D">
            <w:pPr>
              <w:spacing w:after="0"/>
              <w:rPr>
                <w:b/>
              </w:rPr>
            </w:pPr>
            <w:r w:rsidRPr="008A73EB">
              <w:rPr>
                <w:rFonts w:cs="Arial"/>
                <w:b/>
              </w:rPr>
              <w:t>I understand that this application is subject to availability of the accommodation provider.</w:t>
            </w:r>
          </w:p>
        </w:tc>
        <w:tc>
          <w:tcPr>
            <w:tcW w:w="1413" w:type="dxa"/>
            <w:tcBorders>
              <w:top w:val="nil"/>
              <w:bottom w:val="single" w:sz="4" w:space="0" w:color="1F1F5F" w:themeColor="text1"/>
            </w:tcBorders>
          </w:tcPr>
          <w:p w14:paraId="6F6C51D6" w14:textId="77777777" w:rsidR="00EE2972" w:rsidRPr="002E09CB" w:rsidRDefault="00EE2972" w:rsidP="0032492D">
            <w:pPr>
              <w:spacing w:after="0"/>
            </w:pPr>
            <w:r>
              <w:t>Yes / No</w:t>
            </w:r>
          </w:p>
        </w:tc>
      </w:tr>
      <w:tr w:rsidR="00EE2972" w:rsidRPr="002E09CB" w14:paraId="54BD4D9B" w14:textId="77777777" w:rsidTr="002D33F9">
        <w:trPr>
          <w:trHeight w:val="624"/>
        </w:trPr>
        <w:tc>
          <w:tcPr>
            <w:tcW w:w="8505" w:type="dxa"/>
            <w:gridSpan w:val="9"/>
            <w:tcBorders>
              <w:top w:val="nil"/>
              <w:bottom w:val="single" w:sz="4" w:space="0" w:color="1F1F5F" w:themeColor="text1"/>
            </w:tcBorders>
          </w:tcPr>
          <w:p w14:paraId="0D734126" w14:textId="77777777" w:rsidR="00EE2972" w:rsidRPr="008A73EB" w:rsidRDefault="00EE2972" w:rsidP="0032492D">
            <w:pPr>
              <w:spacing w:after="0"/>
              <w:rPr>
                <w:b/>
              </w:rPr>
            </w:pPr>
            <w:r w:rsidRPr="008A73EB">
              <w:rPr>
                <w:rFonts w:cs="Arial"/>
                <w:b/>
              </w:rPr>
              <w:t>I understand that Study NT administers this grant program, but will not be able to assist with travel or other relocating expenses.</w:t>
            </w:r>
          </w:p>
        </w:tc>
        <w:tc>
          <w:tcPr>
            <w:tcW w:w="1413" w:type="dxa"/>
            <w:tcBorders>
              <w:top w:val="nil"/>
              <w:bottom w:val="single" w:sz="4" w:space="0" w:color="1F1F5F" w:themeColor="text1"/>
            </w:tcBorders>
          </w:tcPr>
          <w:p w14:paraId="19971996" w14:textId="77777777" w:rsidR="00EE2972" w:rsidRPr="002E09CB" w:rsidRDefault="00EE2972" w:rsidP="0032492D">
            <w:pPr>
              <w:spacing w:after="0"/>
            </w:pPr>
            <w:r>
              <w:t>Yes / No</w:t>
            </w:r>
          </w:p>
        </w:tc>
      </w:tr>
      <w:tr w:rsidR="00EE2972" w:rsidRPr="002E09CB" w14:paraId="00EDC751" w14:textId="77777777" w:rsidTr="002D33F9">
        <w:trPr>
          <w:trHeight w:val="624"/>
        </w:trPr>
        <w:tc>
          <w:tcPr>
            <w:tcW w:w="8505" w:type="dxa"/>
            <w:gridSpan w:val="9"/>
            <w:tcBorders>
              <w:top w:val="nil"/>
              <w:bottom w:val="single" w:sz="4" w:space="0" w:color="1F1F5F" w:themeColor="text1"/>
            </w:tcBorders>
          </w:tcPr>
          <w:p w14:paraId="7D572366" w14:textId="2E9C93DA" w:rsidR="00EE2972" w:rsidRPr="008A73EB" w:rsidRDefault="00EE2972" w:rsidP="007828BE">
            <w:pPr>
              <w:spacing w:after="0"/>
              <w:rPr>
                <w:b/>
              </w:rPr>
            </w:pPr>
            <w:r w:rsidRPr="008A73EB">
              <w:rPr>
                <w:rFonts w:cs="Arial"/>
                <w:b/>
              </w:rPr>
              <w:t xml:space="preserve">I have attached evidence of my enrolment </w:t>
            </w:r>
            <w:r w:rsidR="00260C3A">
              <w:rPr>
                <w:rFonts w:cs="Arial"/>
                <w:b/>
              </w:rPr>
              <w:t>(</w:t>
            </w:r>
            <w:proofErr w:type="spellStart"/>
            <w:r w:rsidR="00260C3A">
              <w:rPr>
                <w:rFonts w:cs="Arial"/>
                <w:b/>
              </w:rPr>
              <w:t>CoE</w:t>
            </w:r>
            <w:proofErr w:type="spellEnd"/>
            <w:r w:rsidR="00260C3A">
              <w:rPr>
                <w:rFonts w:cs="Arial"/>
                <w:b/>
              </w:rPr>
              <w:t xml:space="preserve">) </w:t>
            </w:r>
            <w:r w:rsidRPr="008A73EB">
              <w:rPr>
                <w:rFonts w:cs="Arial"/>
                <w:b/>
              </w:rPr>
              <w:t>with a NT accredited education or training provider.</w:t>
            </w:r>
          </w:p>
        </w:tc>
        <w:tc>
          <w:tcPr>
            <w:tcW w:w="1413" w:type="dxa"/>
            <w:tcBorders>
              <w:top w:val="nil"/>
              <w:bottom w:val="single" w:sz="4" w:space="0" w:color="1F1F5F" w:themeColor="text1"/>
            </w:tcBorders>
          </w:tcPr>
          <w:p w14:paraId="12F5F612" w14:textId="77777777" w:rsidR="00EE2972" w:rsidRPr="002E09CB" w:rsidRDefault="00EE2972" w:rsidP="007828BE">
            <w:pPr>
              <w:spacing w:after="0"/>
            </w:pPr>
            <w:r>
              <w:t>Yes / No</w:t>
            </w:r>
          </w:p>
        </w:tc>
      </w:tr>
      <w:tr w:rsidR="00C15D9A" w:rsidRPr="002E09CB" w14:paraId="6C5F0410" w14:textId="77777777" w:rsidTr="002D33F9">
        <w:trPr>
          <w:trHeight w:val="431"/>
        </w:trPr>
        <w:tc>
          <w:tcPr>
            <w:tcW w:w="1418" w:type="dxa"/>
            <w:gridSpan w:val="2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3D04196F" w14:textId="77777777" w:rsidR="00C15D9A" w:rsidRPr="008A73EB" w:rsidRDefault="00C15D9A" w:rsidP="00D75537">
            <w:pPr>
              <w:spacing w:after="0"/>
              <w:rPr>
                <w:b/>
              </w:rPr>
            </w:pPr>
            <w:r w:rsidRPr="008A73EB">
              <w:rPr>
                <w:b/>
              </w:rPr>
              <w:t xml:space="preserve">Name </w:t>
            </w:r>
          </w:p>
        </w:tc>
        <w:tc>
          <w:tcPr>
            <w:tcW w:w="8500" w:type="dxa"/>
            <w:gridSpan w:val="8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61509B34" w14:textId="77777777" w:rsidR="00C15D9A" w:rsidRPr="002E09CB" w:rsidRDefault="00C15D9A" w:rsidP="0032492D">
            <w:pPr>
              <w:spacing w:before="0" w:after="0"/>
            </w:pPr>
          </w:p>
        </w:tc>
      </w:tr>
      <w:tr w:rsidR="00C15D9A" w:rsidRPr="002E09CB" w14:paraId="3775A679" w14:textId="77777777" w:rsidTr="002D33F9">
        <w:trPr>
          <w:trHeight w:val="624"/>
        </w:trPr>
        <w:tc>
          <w:tcPr>
            <w:tcW w:w="1418" w:type="dxa"/>
            <w:gridSpan w:val="2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142BC26A" w14:textId="77777777" w:rsidR="00C15D9A" w:rsidRPr="008A73EB" w:rsidRDefault="00C15D9A" w:rsidP="00C15D9A">
            <w:pPr>
              <w:spacing w:after="0"/>
              <w:rPr>
                <w:b/>
              </w:rPr>
            </w:pPr>
            <w:r w:rsidRPr="008A73EB">
              <w:rPr>
                <w:b/>
              </w:rPr>
              <w:t>Signature</w:t>
            </w:r>
          </w:p>
        </w:tc>
        <w:tc>
          <w:tcPr>
            <w:tcW w:w="5386" w:type="dxa"/>
            <w:gridSpan w:val="3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6DCE25DC" w14:textId="77777777" w:rsidR="00C15D9A" w:rsidRPr="002E09CB" w:rsidRDefault="00C15D9A" w:rsidP="00D75537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188F6275" w14:textId="77777777" w:rsidR="00C15D9A" w:rsidRPr="00D75537" w:rsidRDefault="00C15D9A" w:rsidP="00C15D9A">
            <w:pPr>
              <w:spacing w:after="0"/>
              <w:rPr>
                <w:b/>
                <w:bCs/>
              </w:rPr>
            </w:pPr>
            <w:r w:rsidRPr="00D75537">
              <w:rPr>
                <w:rFonts w:eastAsia="Times New Roman" w:cs="Arial"/>
                <w:b/>
                <w:bCs/>
                <w:lang w:eastAsia="en-AU"/>
              </w:rPr>
              <w:t>Date</w:t>
            </w:r>
          </w:p>
        </w:tc>
        <w:tc>
          <w:tcPr>
            <w:tcW w:w="2121" w:type="dxa"/>
            <w:gridSpan w:val="4"/>
            <w:tcBorders>
              <w:top w:val="single" w:sz="4" w:space="0" w:color="1F1F5F" w:themeColor="text1"/>
              <w:bottom w:val="single" w:sz="4" w:space="0" w:color="1F1F5F" w:themeColor="text1"/>
            </w:tcBorders>
          </w:tcPr>
          <w:p w14:paraId="4FC0EDF5" w14:textId="77777777" w:rsidR="00C15D9A" w:rsidRPr="002E09CB" w:rsidRDefault="00C15D9A" w:rsidP="00C15D9A">
            <w:pPr>
              <w:spacing w:after="0"/>
            </w:pPr>
          </w:p>
        </w:tc>
      </w:tr>
      <w:tr w:rsidR="00C15D9A" w:rsidRPr="002E09CB" w14:paraId="60C833B1" w14:textId="77777777" w:rsidTr="002D33F9">
        <w:trPr>
          <w:trHeight w:val="1361"/>
        </w:trPr>
        <w:tc>
          <w:tcPr>
            <w:tcW w:w="9918" w:type="dxa"/>
            <w:gridSpan w:val="10"/>
            <w:tcBorders>
              <w:top w:val="single" w:sz="4" w:space="0" w:color="1F1F5F" w:themeColor="text1"/>
              <w:left w:val="nil"/>
              <w:bottom w:val="nil"/>
              <w:right w:val="nil"/>
            </w:tcBorders>
          </w:tcPr>
          <w:p w14:paraId="5FD95AFB" w14:textId="77777777" w:rsidR="00336200" w:rsidRDefault="00C15D9A" w:rsidP="00336200">
            <w:pPr>
              <w:spacing w:after="0"/>
              <w:outlineLvl w:val="0"/>
              <w:rPr>
                <w:rFonts w:cs="Arial"/>
                <w:b/>
                <w:bCs/>
                <w:iCs/>
              </w:rPr>
            </w:pPr>
            <w:r w:rsidRPr="00447790">
              <w:rPr>
                <w:rFonts w:cs="Arial"/>
                <w:b/>
                <w:bCs/>
                <w:iCs/>
              </w:rPr>
              <w:t>Please send you</w:t>
            </w:r>
            <w:r w:rsidR="002D33F9">
              <w:rPr>
                <w:rFonts w:cs="Arial"/>
                <w:b/>
                <w:bCs/>
                <w:iCs/>
              </w:rPr>
              <w:t xml:space="preserve">r completed application form to </w:t>
            </w:r>
            <w:hyperlink r:id="rId11" w:history="1">
              <w:r w:rsidR="002D33F9" w:rsidRPr="00DB515D">
                <w:rPr>
                  <w:rStyle w:val="Hyperlink"/>
                  <w:rFonts w:cs="Arial"/>
                  <w:b/>
                  <w:bCs/>
                  <w:iCs/>
                </w:rPr>
                <w:t>StudyNT@nt.gov.au</w:t>
              </w:r>
            </w:hyperlink>
            <w:r w:rsidR="002D33F9">
              <w:rPr>
                <w:rFonts w:cs="Arial"/>
                <w:b/>
                <w:bCs/>
                <w:iCs/>
              </w:rPr>
              <w:t xml:space="preserve"> </w:t>
            </w:r>
          </w:p>
          <w:p w14:paraId="4D62C263" w14:textId="7B37B708" w:rsidR="00C15D9A" w:rsidRPr="00336200" w:rsidRDefault="002D33F9" w:rsidP="0073536D">
            <w:pPr>
              <w:spacing w:after="0"/>
              <w:outlineLvl w:val="0"/>
              <w:rPr>
                <w:rFonts w:cs="Arial"/>
                <w:b/>
                <w:bCs/>
                <w:iCs/>
              </w:rPr>
            </w:pPr>
            <w:r>
              <w:rPr>
                <w:rFonts w:cs="Arial"/>
              </w:rPr>
              <w:t>Subject:</w:t>
            </w:r>
            <w:r w:rsidR="00C15D9A">
              <w:rPr>
                <w:rFonts w:cs="Arial"/>
              </w:rPr>
              <w:t xml:space="preserve"> Study NT International Student Accommodation </w:t>
            </w:r>
            <w:r w:rsidR="0073536D">
              <w:rPr>
                <w:rFonts w:cs="Arial"/>
              </w:rPr>
              <w:t>G</w:t>
            </w:r>
            <w:r w:rsidR="00C15D9A">
              <w:rPr>
                <w:rFonts w:cs="Arial"/>
              </w:rPr>
              <w:t>rant</w:t>
            </w:r>
          </w:p>
        </w:tc>
      </w:tr>
    </w:tbl>
    <w:p w14:paraId="7B74046F" w14:textId="77777777" w:rsidR="008B38A4" w:rsidRPr="006861D3" w:rsidRDefault="008B38A4" w:rsidP="002D33F9">
      <w:pPr>
        <w:tabs>
          <w:tab w:val="left" w:pos="6855"/>
        </w:tabs>
      </w:pPr>
    </w:p>
    <w:sectPr w:rsidR="008B38A4" w:rsidRPr="006861D3" w:rsidSect="002D33F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794" w:bottom="794" w:left="1134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AAE8E" w14:textId="77777777" w:rsidR="00BE53E9" w:rsidRDefault="00BE53E9" w:rsidP="007332FF">
      <w:r>
        <w:separator/>
      </w:r>
    </w:p>
  </w:endnote>
  <w:endnote w:type="continuationSeparator" w:id="0">
    <w:p w14:paraId="252FC034" w14:textId="77777777" w:rsidR="00BE53E9" w:rsidRDefault="00BE53E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1F6B" w14:textId="77777777" w:rsidR="00A332F6" w:rsidRPr="00622090" w:rsidRDefault="00A332F6" w:rsidP="004F4A90">
    <w:pPr>
      <w:spacing w:after="0"/>
      <w:ind w:left="-851"/>
    </w:pPr>
  </w:p>
  <w:tbl>
    <w:tblPr>
      <w:tblW w:w="10207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  <w:gridCol w:w="2410"/>
    </w:tblGrid>
    <w:tr w:rsidR="00A332F6" w:rsidRPr="00622090" w14:paraId="28B014BE" w14:textId="77777777" w:rsidTr="006861D3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14:paraId="5690245C" w14:textId="7E88BA29" w:rsidR="00A332F6" w:rsidRPr="004E736B" w:rsidRDefault="00A332F6" w:rsidP="00A332F6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790B7E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790B7E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</w:p>
      </w:tc>
      <w:tc>
        <w:tcPr>
          <w:tcW w:w="2410" w:type="dxa"/>
          <w:tcBorders>
            <w:top w:val="single" w:sz="4" w:space="0" w:color="auto"/>
          </w:tcBorders>
          <w:vAlign w:val="bottom"/>
        </w:tcPr>
        <w:p w14:paraId="72CFCB1D" w14:textId="77777777" w:rsidR="00A332F6" w:rsidRPr="00622090" w:rsidRDefault="006770B9" w:rsidP="006770B9">
          <w:pPr>
            <w:spacing w:after="0"/>
            <w:jc w:val="right"/>
          </w:pPr>
          <w:r>
            <w:rPr>
              <w:rStyle w:val="PageNumber"/>
              <w:b/>
            </w:rPr>
            <w:t>www.studynt.nt.gov</w:t>
          </w:r>
          <w:r w:rsidR="00A332F6" w:rsidRPr="00B368A4">
            <w:rPr>
              <w:rStyle w:val="PageNumber"/>
              <w:b/>
            </w:rPr>
            <w:t>.au</w:t>
          </w:r>
        </w:p>
      </w:tc>
    </w:tr>
  </w:tbl>
  <w:p w14:paraId="06188495" w14:textId="77777777" w:rsidR="00A332F6" w:rsidRPr="0033607F" w:rsidRDefault="00A332F6" w:rsidP="00A332F6">
    <w:pPr>
      <w:pStyle w:val="Hidden"/>
      <w:rPr>
        <w:rStyle w:val="PageNumber"/>
        <w:sz w:val="2"/>
      </w:rPr>
    </w:pPr>
  </w:p>
  <w:p w14:paraId="75A30D82" w14:textId="77777777" w:rsidR="00A332F6" w:rsidRPr="00A332F6" w:rsidRDefault="00A332F6" w:rsidP="00A332F6">
    <w:pPr>
      <w:pStyle w:val="Hidden"/>
      <w:rPr>
        <w:rStyle w:val="PageNumber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59B9" w14:textId="77777777" w:rsidR="00622090" w:rsidRPr="00622090" w:rsidRDefault="00622090" w:rsidP="004F4A90">
    <w:pPr>
      <w:spacing w:after="0"/>
      <w:ind w:left="-851"/>
    </w:pPr>
  </w:p>
  <w:tbl>
    <w:tblPr>
      <w:tblW w:w="10207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  <w:gridCol w:w="2410"/>
    </w:tblGrid>
    <w:tr w:rsidR="00622090" w:rsidRPr="00622090" w14:paraId="36F1ECE1" w14:textId="77777777" w:rsidTr="006861D3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14:paraId="658AF29C" w14:textId="0FFAC7E5" w:rsidR="00622090" w:rsidRPr="004E736B" w:rsidRDefault="004E736B" w:rsidP="00622090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790B7E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790B7E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</w:p>
      </w:tc>
      <w:tc>
        <w:tcPr>
          <w:tcW w:w="2410" w:type="dxa"/>
          <w:tcBorders>
            <w:top w:val="single" w:sz="4" w:space="0" w:color="auto"/>
          </w:tcBorders>
          <w:vAlign w:val="bottom"/>
        </w:tcPr>
        <w:p w14:paraId="1E8A33CC" w14:textId="77777777" w:rsidR="00622090" w:rsidRPr="00622090" w:rsidRDefault="008B53A1" w:rsidP="00622090">
          <w:pPr>
            <w:spacing w:after="0"/>
            <w:jc w:val="right"/>
          </w:pPr>
          <w:r>
            <w:rPr>
              <w:rStyle w:val="PageNumber"/>
              <w:b/>
            </w:rPr>
            <w:t>www.studynt.nt.gov.au</w:t>
          </w:r>
        </w:p>
      </w:tc>
    </w:tr>
  </w:tbl>
  <w:p w14:paraId="7A19506C" w14:textId="77777777" w:rsidR="00622090" w:rsidRPr="0033607F" w:rsidRDefault="00622090" w:rsidP="0033607F">
    <w:pPr>
      <w:pStyle w:val="Hidden"/>
      <w:rPr>
        <w:rStyle w:val="PageNumber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3714B" w14:textId="77777777" w:rsidR="00BE53E9" w:rsidRDefault="00BE53E9" w:rsidP="007332FF">
      <w:r>
        <w:separator/>
      </w:r>
    </w:p>
  </w:footnote>
  <w:footnote w:type="continuationSeparator" w:id="0">
    <w:p w14:paraId="178DD139" w14:textId="77777777" w:rsidR="00BE53E9" w:rsidRDefault="00BE53E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722822302"/>
      <w:placeholder>
        <w:docPart w:val="B7F64B811B194CFBB363B53704F8F5D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0B1BF9" w14:textId="77777777" w:rsidR="00EE2972" w:rsidRDefault="00EE2972" w:rsidP="00EE2972">
        <w:pPr>
          <w:pStyle w:val="Header"/>
          <w:tabs>
            <w:tab w:val="right" w:pos="10318"/>
          </w:tabs>
          <w:jc w:val="right"/>
        </w:pPr>
        <w:r>
          <w:t>Study NT International Student Accommodation Grant application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81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2721"/>
      <w:gridCol w:w="3091"/>
    </w:tblGrid>
    <w:tr w:rsidR="00EE2972" w:rsidRPr="003005B4" w14:paraId="24EE9053" w14:textId="77777777" w:rsidTr="0032492D">
      <w:trPr>
        <w:cantSplit/>
        <w:trHeight w:val="1135"/>
        <w:tblHeader/>
      </w:trPr>
      <w:tc>
        <w:tcPr>
          <w:tcW w:w="2721" w:type="dxa"/>
          <w:tcMar>
            <w:left w:w="0" w:type="dxa"/>
            <w:right w:w="0" w:type="dxa"/>
          </w:tcMar>
          <w:vAlign w:val="center"/>
        </w:tcPr>
        <w:p w14:paraId="39EF6484" w14:textId="77777777" w:rsidR="00EE2972" w:rsidRPr="003005B4" w:rsidRDefault="00EE2972" w:rsidP="00EE2972">
          <w:r>
            <w:rPr>
              <w:noProof/>
              <w:lang w:eastAsia="en-AU"/>
            </w:rPr>
            <w:drawing>
              <wp:inline distT="0" distB="0" distL="0" distR="0" wp14:anchorId="5B974732" wp14:editId="5593288C">
                <wp:extent cx="1490400" cy="554958"/>
                <wp:effectExtent l="0" t="0" r="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400" cy="554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  <w:noWrap/>
          <w:tcMar>
            <w:left w:w="227" w:type="dxa"/>
            <w:right w:w="0" w:type="dxa"/>
          </w:tcMar>
          <w:vAlign w:val="center"/>
        </w:tcPr>
        <w:p w14:paraId="2FEFFDF6" w14:textId="77777777" w:rsidR="00EE2972" w:rsidRPr="00993985" w:rsidRDefault="00EE2972" w:rsidP="00EE2972">
          <w:pPr>
            <w:rPr>
              <w:rFonts w:cs="Lato Regular"/>
              <w:caps/>
              <w:color w:val="231F20"/>
              <w:u w:color="000000"/>
              <w:lang w:val="en-US" w:eastAsia="ja-JP"/>
            </w:rPr>
          </w:pPr>
          <w:r>
            <w:rPr>
              <w:noProof/>
              <w:lang w:eastAsia="en-AU"/>
            </w:rPr>
            <w:drawing>
              <wp:inline distT="0" distB="0" distL="0" distR="0" wp14:anchorId="09876578" wp14:editId="2A4C6192">
                <wp:extent cx="1449070" cy="543560"/>
                <wp:effectExtent l="0" t="0" r="0" b="8890"/>
                <wp:docPr id="2" name="Picture 2" descr="Northern Territory Study 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6" t="12461" r="5618" b="12682"/>
                        <a:stretch/>
                      </pic:blipFill>
                      <pic:spPr bwMode="auto">
                        <a:xfrm>
                          <a:off x="0" y="0"/>
                          <a:ext cx="144907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F237E57" w14:textId="77777777" w:rsidR="00EE2972" w:rsidRDefault="00EE2972" w:rsidP="00EE2972">
    <w:pPr>
      <w:pStyle w:val="Hidden"/>
      <w:spacing w:after="48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E2A7488"/>
    <w:multiLevelType w:val="hybridMultilevel"/>
    <w:tmpl w:val="5C4C4590"/>
    <w:lvl w:ilvl="0" w:tplc="207C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A83CEC"/>
    <w:multiLevelType w:val="hybridMultilevel"/>
    <w:tmpl w:val="93A00942"/>
    <w:lvl w:ilvl="0" w:tplc="9024253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5"/>
  </w:num>
  <w:num w:numId="4">
    <w:abstractNumId w:val="22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2"/>
  </w:num>
  <w:num w:numId="1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9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08"/>
    <w:rsid w:val="00001DA5"/>
    <w:rsid w:val="00001DDF"/>
    <w:rsid w:val="0000322D"/>
    <w:rsid w:val="00007670"/>
    <w:rsid w:val="00010665"/>
    <w:rsid w:val="00021E55"/>
    <w:rsid w:val="00023412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4A48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78B3"/>
    <w:rsid w:val="000B0DAC"/>
    <w:rsid w:val="000B23CE"/>
    <w:rsid w:val="000B2CA1"/>
    <w:rsid w:val="000D1F29"/>
    <w:rsid w:val="000D40A3"/>
    <w:rsid w:val="000D633D"/>
    <w:rsid w:val="000D6D10"/>
    <w:rsid w:val="000E342B"/>
    <w:rsid w:val="000E3ED2"/>
    <w:rsid w:val="000E5DD2"/>
    <w:rsid w:val="000F2958"/>
    <w:rsid w:val="000F3850"/>
    <w:rsid w:val="000F604F"/>
    <w:rsid w:val="00100992"/>
    <w:rsid w:val="00100A65"/>
    <w:rsid w:val="00104E7F"/>
    <w:rsid w:val="001137EC"/>
    <w:rsid w:val="001152F5"/>
    <w:rsid w:val="00117743"/>
    <w:rsid w:val="00117F5B"/>
    <w:rsid w:val="00132658"/>
    <w:rsid w:val="00132670"/>
    <w:rsid w:val="00150DC0"/>
    <w:rsid w:val="001529B2"/>
    <w:rsid w:val="00154F59"/>
    <w:rsid w:val="00156CD4"/>
    <w:rsid w:val="001614BE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1DAA"/>
    <w:rsid w:val="00203F1C"/>
    <w:rsid w:val="00206308"/>
    <w:rsid w:val="00206936"/>
    <w:rsid w:val="00206C6F"/>
    <w:rsid w:val="00206FBD"/>
    <w:rsid w:val="00207746"/>
    <w:rsid w:val="00230031"/>
    <w:rsid w:val="00235C01"/>
    <w:rsid w:val="00247343"/>
    <w:rsid w:val="00260C3A"/>
    <w:rsid w:val="00265C56"/>
    <w:rsid w:val="002716CD"/>
    <w:rsid w:val="00274D4B"/>
    <w:rsid w:val="002806F5"/>
    <w:rsid w:val="002812CA"/>
    <w:rsid w:val="00281577"/>
    <w:rsid w:val="002926BC"/>
    <w:rsid w:val="00293A72"/>
    <w:rsid w:val="002A0160"/>
    <w:rsid w:val="002A30C3"/>
    <w:rsid w:val="002A5BBC"/>
    <w:rsid w:val="002A6F6A"/>
    <w:rsid w:val="002A7712"/>
    <w:rsid w:val="002B38F7"/>
    <w:rsid w:val="002B4F50"/>
    <w:rsid w:val="002B5591"/>
    <w:rsid w:val="002B6AA4"/>
    <w:rsid w:val="002C1FE9"/>
    <w:rsid w:val="002D33F9"/>
    <w:rsid w:val="002D3A57"/>
    <w:rsid w:val="002D561F"/>
    <w:rsid w:val="002D6514"/>
    <w:rsid w:val="002D70C1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6277"/>
    <w:rsid w:val="00306656"/>
    <w:rsid w:val="00307FE1"/>
    <w:rsid w:val="00312ABC"/>
    <w:rsid w:val="003164BA"/>
    <w:rsid w:val="00322349"/>
    <w:rsid w:val="00323F3C"/>
    <w:rsid w:val="003258E6"/>
    <w:rsid w:val="0033607F"/>
    <w:rsid w:val="00336200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5506"/>
    <w:rsid w:val="00390CE3"/>
    <w:rsid w:val="00394876"/>
    <w:rsid w:val="00394AAF"/>
    <w:rsid w:val="00394CE5"/>
    <w:rsid w:val="00396578"/>
    <w:rsid w:val="003A38E4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57E4"/>
    <w:rsid w:val="00426E25"/>
    <w:rsid w:val="00427D9C"/>
    <w:rsid w:val="00427E7E"/>
    <w:rsid w:val="0043465D"/>
    <w:rsid w:val="00443B6E"/>
    <w:rsid w:val="00447790"/>
    <w:rsid w:val="0045420A"/>
    <w:rsid w:val="004554D4"/>
    <w:rsid w:val="0045725B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40A7"/>
    <w:rsid w:val="004864DE"/>
    <w:rsid w:val="00494BE5"/>
    <w:rsid w:val="004956E8"/>
    <w:rsid w:val="004A0EBA"/>
    <w:rsid w:val="004A2538"/>
    <w:rsid w:val="004A331E"/>
    <w:rsid w:val="004A3E42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736B"/>
    <w:rsid w:val="004F016A"/>
    <w:rsid w:val="004F4A90"/>
    <w:rsid w:val="004F52E5"/>
    <w:rsid w:val="004F601E"/>
    <w:rsid w:val="00500F94"/>
    <w:rsid w:val="00502FB3"/>
    <w:rsid w:val="00503313"/>
    <w:rsid w:val="00503DE9"/>
    <w:rsid w:val="0050530C"/>
    <w:rsid w:val="00505CDC"/>
    <w:rsid w:val="00505DEA"/>
    <w:rsid w:val="00507782"/>
    <w:rsid w:val="00512A04"/>
    <w:rsid w:val="00520499"/>
    <w:rsid w:val="0052190F"/>
    <w:rsid w:val="00524698"/>
    <w:rsid w:val="005249F5"/>
    <w:rsid w:val="005260F7"/>
    <w:rsid w:val="005273E7"/>
    <w:rsid w:val="00543BD1"/>
    <w:rsid w:val="00544AC6"/>
    <w:rsid w:val="00546B3F"/>
    <w:rsid w:val="005551EE"/>
    <w:rsid w:val="00556113"/>
    <w:rsid w:val="00564C12"/>
    <w:rsid w:val="00565057"/>
    <w:rsid w:val="005654B8"/>
    <w:rsid w:val="005762CC"/>
    <w:rsid w:val="00582D3D"/>
    <w:rsid w:val="00590040"/>
    <w:rsid w:val="00594B48"/>
    <w:rsid w:val="00595386"/>
    <w:rsid w:val="00597234"/>
    <w:rsid w:val="005A452C"/>
    <w:rsid w:val="005A4AC0"/>
    <w:rsid w:val="005A5FDF"/>
    <w:rsid w:val="005A71AE"/>
    <w:rsid w:val="005B0FB7"/>
    <w:rsid w:val="005B122A"/>
    <w:rsid w:val="005B1FCB"/>
    <w:rsid w:val="005B3F04"/>
    <w:rsid w:val="005B4086"/>
    <w:rsid w:val="005B5AC2"/>
    <w:rsid w:val="005C1668"/>
    <w:rsid w:val="005C2833"/>
    <w:rsid w:val="005E144D"/>
    <w:rsid w:val="005E147B"/>
    <w:rsid w:val="005E1500"/>
    <w:rsid w:val="005E3A43"/>
    <w:rsid w:val="005F0B17"/>
    <w:rsid w:val="005F3922"/>
    <w:rsid w:val="005F6AE9"/>
    <w:rsid w:val="005F77C7"/>
    <w:rsid w:val="00620675"/>
    <w:rsid w:val="00622090"/>
    <w:rsid w:val="00622910"/>
    <w:rsid w:val="006254B6"/>
    <w:rsid w:val="00627FC8"/>
    <w:rsid w:val="0063306C"/>
    <w:rsid w:val="0064253E"/>
    <w:rsid w:val="006433C3"/>
    <w:rsid w:val="00650F5B"/>
    <w:rsid w:val="006600EC"/>
    <w:rsid w:val="006658E5"/>
    <w:rsid w:val="006670D7"/>
    <w:rsid w:val="006719EA"/>
    <w:rsid w:val="00671F13"/>
    <w:rsid w:val="0067400A"/>
    <w:rsid w:val="006770B9"/>
    <w:rsid w:val="0068443D"/>
    <w:rsid w:val="006847AD"/>
    <w:rsid w:val="006861D3"/>
    <w:rsid w:val="0069114B"/>
    <w:rsid w:val="006944C1"/>
    <w:rsid w:val="006A10F4"/>
    <w:rsid w:val="006A756A"/>
    <w:rsid w:val="006D1444"/>
    <w:rsid w:val="006D3037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0DE"/>
    <w:rsid w:val="0073182E"/>
    <w:rsid w:val="007332FF"/>
    <w:rsid w:val="0073536D"/>
    <w:rsid w:val="007408F5"/>
    <w:rsid w:val="00741EAE"/>
    <w:rsid w:val="00755248"/>
    <w:rsid w:val="0076190B"/>
    <w:rsid w:val="007622ED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0B7E"/>
    <w:rsid w:val="00796461"/>
    <w:rsid w:val="007A6A4F"/>
    <w:rsid w:val="007B03F5"/>
    <w:rsid w:val="007B56EC"/>
    <w:rsid w:val="007B5C09"/>
    <w:rsid w:val="007B5DA2"/>
    <w:rsid w:val="007C0966"/>
    <w:rsid w:val="007C19E7"/>
    <w:rsid w:val="007C5CFD"/>
    <w:rsid w:val="007C6D9F"/>
    <w:rsid w:val="007D45A4"/>
    <w:rsid w:val="007D4893"/>
    <w:rsid w:val="007D66B7"/>
    <w:rsid w:val="007D6CB9"/>
    <w:rsid w:val="007E70CF"/>
    <w:rsid w:val="007E74A4"/>
    <w:rsid w:val="007F1B6F"/>
    <w:rsid w:val="007F263F"/>
    <w:rsid w:val="007F3CE9"/>
    <w:rsid w:val="008015A8"/>
    <w:rsid w:val="008019B9"/>
    <w:rsid w:val="00802309"/>
    <w:rsid w:val="0080766E"/>
    <w:rsid w:val="00811169"/>
    <w:rsid w:val="00815297"/>
    <w:rsid w:val="00816210"/>
    <w:rsid w:val="008170DB"/>
    <w:rsid w:val="00817BA1"/>
    <w:rsid w:val="00823022"/>
    <w:rsid w:val="0082634E"/>
    <w:rsid w:val="008313C4"/>
    <w:rsid w:val="00835434"/>
    <w:rsid w:val="008358C0"/>
    <w:rsid w:val="008426FA"/>
    <w:rsid w:val="00842838"/>
    <w:rsid w:val="00847ABB"/>
    <w:rsid w:val="00854EC1"/>
    <w:rsid w:val="00856F9B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45E6"/>
    <w:rsid w:val="008A73EB"/>
    <w:rsid w:val="008A7C12"/>
    <w:rsid w:val="008B03CE"/>
    <w:rsid w:val="008B38A4"/>
    <w:rsid w:val="008B529E"/>
    <w:rsid w:val="008B53A1"/>
    <w:rsid w:val="008C17FB"/>
    <w:rsid w:val="008C1B10"/>
    <w:rsid w:val="008C70BB"/>
    <w:rsid w:val="008D1B00"/>
    <w:rsid w:val="008D3E3D"/>
    <w:rsid w:val="008D57B8"/>
    <w:rsid w:val="008E03FC"/>
    <w:rsid w:val="008E510B"/>
    <w:rsid w:val="00902B13"/>
    <w:rsid w:val="00911941"/>
    <w:rsid w:val="0092024D"/>
    <w:rsid w:val="00922E5C"/>
    <w:rsid w:val="00925146"/>
    <w:rsid w:val="00925F0F"/>
    <w:rsid w:val="00932F6B"/>
    <w:rsid w:val="009468BC"/>
    <w:rsid w:val="00947FAE"/>
    <w:rsid w:val="009521C9"/>
    <w:rsid w:val="009616DF"/>
    <w:rsid w:val="0096542F"/>
    <w:rsid w:val="00965F6E"/>
    <w:rsid w:val="00967FA7"/>
    <w:rsid w:val="00971645"/>
    <w:rsid w:val="00977919"/>
    <w:rsid w:val="00983000"/>
    <w:rsid w:val="009870FA"/>
    <w:rsid w:val="009921C3"/>
    <w:rsid w:val="00993985"/>
    <w:rsid w:val="0099551D"/>
    <w:rsid w:val="0099599E"/>
    <w:rsid w:val="009A5897"/>
    <w:rsid w:val="009A5F24"/>
    <w:rsid w:val="009B0B3E"/>
    <w:rsid w:val="009B1913"/>
    <w:rsid w:val="009B6657"/>
    <w:rsid w:val="009B6966"/>
    <w:rsid w:val="009C1BF7"/>
    <w:rsid w:val="009D0EB5"/>
    <w:rsid w:val="009D14F9"/>
    <w:rsid w:val="009D2B74"/>
    <w:rsid w:val="009D5FDA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5E1"/>
    <w:rsid w:val="00A22C38"/>
    <w:rsid w:val="00A25193"/>
    <w:rsid w:val="00A26E80"/>
    <w:rsid w:val="00A30CC6"/>
    <w:rsid w:val="00A31AE8"/>
    <w:rsid w:val="00A332F6"/>
    <w:rsid w:val="00A3739D"/>
    <w:rsid w:val="00A37DDA"/>
    <w:rsid w:val="00A45005"/>
    <w:rsid w:val="00A45FE5"/>
    <w:rsid w:val="00A75ACB"/>
    <w:rsid w:val="00A76790"/>
    <w:rsid w:val="00A85993"/>
    <w:rsid w:val="00A925EC"/>
    <w:rsid w:val="00A929AA"/>
    <w:rsid w:val="00A92B6B"/>
    <w:rsid w:val="00A96CA7"/>
    <w:rsid w:val="00AA3282"/>
    <w:rsid w:val="00AA541E"/>
    <w:rsid w:val="00AA6683"/>
    <w:rsid w:val="00AB0456"/>
    <w:rsid w:val="00AD0DA4"/>
    <w:rsid w:val="00AD4169"/>
    <w:rsid w:val="00AE25C6"/>
    <w:rsid w:val="00AE306C"/>
    <w:rsid w:val="00AF28C1"/>
    <w:rsid w:val="00B02EF1"/>
    <w:rsid w:val="00B07C97"/>
    <w:rsid w:val="00B11C67"/>
    <w:rsid w:val="00B1511B"/>
    <w:rsid w:val="00B15754"/>
    <w:rsid w:val="00B2046E"/>
    <w:rsid w:val="00B20E8B"/>
    <w:rsid w:val="00B257E1"/>
    <w:rsid w:val="00B2599A"/>
    <w:rsid w:val="00B27AC4"/>
    <w:rsid w:val="00B343CC"/>
    <w:rsid w:val="00B368A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3516"/>
    <w:rsid w:val="00B86678"/>
    <w:rsid w:val="00B92F9B"/>
    <w:rsid w:val="00B93C90"/>
    <w:rsid w:val="00B941B3"/>
    <w:rsid w:val="00B96513"/>
    <w:rsid w:val="00BA1D47"/>
    <w:rsid w:val="00BA66F0"/>
    <w:rsid w:val="00BB2239"/>
    <w:rsid w:val="00BB2AE7"/>
    <w:rsid w:val="00BB6464"/>
    <w:rsid w:val="00BB6D11"/>
    <w:rsid w:val="00BC1BB8"/>
    <w:rsid w:val="00BD7103"/>
    <w:rsid w:val="00BD7FE1"/>
    <w:rsid w:val="00BE37CA"/>
    <w:rsid w:val="00BE53E9"/>
    <w:rsid w:val="00BE6144"/>
    <w:rsid w:val="00BE635A"/>
    <w:rsid w:val="00BF17E9"/>
    <w:rsid w:val="00BF2ABB"/>
    <w:rsid w:val="00BF5099"/>
    <w:rsid w:val="00C10F10"/>
    <w:rsid w:val="00C15D4D"/>
    <w:rsid w:val="00C15D9A"/>
    <w:rsid w:val="00C175DC"/>
    <w:rsid w:val="00C21DEE"/>
    <w:rsid w:val="00C30171"/>
    <w:rsid w:val="00C309D8"/>
    <w:rsid w:val="00C42E3E"/>
    <w:rsid w:val="00C43519"/>
    <w:rsid w:val="00C45263"/>
    <w:rsid w:val="00C51537"/>
    <w:rsid w:val="00C52BC3"/>
    <w:rsid w:val="00C60F34"/>
    <w:rsid w:val="00C611D4"/>
    <w:rsid w:val="00C61AFA"/>
    <w:rsid w:val="00C61D64"/>
    <w:rsid w:val="00C62099"/>
    <w:rsid w:val="00C64EA3"/>
    <w:rsid w:val="00C6520C"/>
    <w:rsid w:val="00C6753C"/>
    <w:rsid w:val="00C72867"/>
    <w:rsid w:val="00C75E81"/>
    <w:rsid w:val="00C86609"/>
    <w:rsid w:val="00C91D6C"/>
    <w:rsid w:val="00C92B4C"/>
    <w:rsid w:val="00C954F6"/>
    <w:rsid w:val="00CA36A0"/>
    <w:rsid w:val="00CA6BC5"/>
    <w:rsid w:val="00CC1C8B"/>
    <w:rsid w:val="00CC571B"/>
    <w:rsid w:val="00CC61CD"/>
    <w:rsid w:val="00CC6C02"/>
    <w:rsid w:val="00CC737B"/>
    <w:rsid w:val="00CD166A"/>
    <w:rsid w:val="00CD2F0D"/>
    <w:rsid w:val="00CD5011"/>
    <w:rsid w:val="00CE640F"/>
    <w:rsid w:val="00CE76BC"/>
    <w:rsid w:val="00CF540E"/>
    <w:rsid w:val="00CF6C86"/>
    <w:rsid w:val="00D02F07"/>
    <w:rsid w:val="00D13D51"/>
    <w:rsid w:val="00D15D88"/>
    <w:rsid w:val="00D207FF"/>
    <w:rsid w:val="00D27EBE"/>
    <w:rsid w:val="00D36A49"/>
    <w:rsid w:val="00D47397"/>
    <w:rsid w:val="00D517C6"/>
    <w:rsid w:val="00D56A26"/>
    <w:rsid w:val="00D71D84"/>
    <w:rsid w:val="00D72464"/>
    <w:rsid w:val="00D72A57"/>
    <w:rsid w:val="00D75537"/>
    <w:rsid w:val="00D768EB"/>
    <w:rsid w:val="00D81E17"/>
    <w:rsid w:val="00D82D1E"/>
    <w:rsid w:val="00D832D9"/>
    <w:rsid w:val="00D90F00"/>
    <w:rsid w:val="00D975C0"/>
    <w:rsid w:val="00DA14CD"/>
    <w:rsid w:val="00DA5285"/>
    <w:rsid w:val="00DB191D"/>
    <w:rsid w:val="00DB4F91"/>
    <w:rsid w:val="00DB6D0A"/>
    <w:rsid w:val="00DC06BE"/>
    <w:rsid w:val="00DC1F0F"/>
    <w:rsid w:val="00DC3117"/>
    <w:rsid w:val="00DC53E9"/>
    <w:rsid w:val="00DC5DD9"/>
    <w:rsid w:val="00DC6D2D"/>
    <w:rsid w:val="00DD0822"/>
    <w:rsid w:val="00DD2796"/>
    <w:rsid w:val="00DD2FA7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F72"/>
    <w:rsid w:val="00E33136"/>
    <w:rsid w:val="00E34D7C"/>
    <w:rsid w:val="00E3723D"/>
    <w:rsid w:val="00E44C89"/>
    <w:rsid w:val="00E457A6"/>
    <w:rsid w:val="00E46203"/>
    <w:rsid w:val="00E61BA2"/>
    <w:rsid w:val="00E63864"/>
    <w:rsid w:val="00E6403F"/>
    <w:rsid w:val="00E75451"/>
    <w:rsid w:val="00E770C4"/>
    <w:rsid w:val="00E84C5A"/>
    <w:rsid w:val="00E855A4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5B7B"/>
    <w:rsid w:val="00EE2972"/>
    <w:rsid w:val="00EE38FA"/>
    <w:rsid w:val="00EE3E2C"/>
    <w:rsid w:val="00EE5D23"/>
    <w:rsid w:val="00EE750D"/>
    <w:rsid w:val="00EF3CA4"/>
    <w:rsid w:val="00EF7859"/>
    <w:rsid w:val="00F014DA"/>
    <w:rsid w:val="00F02591"/>
    <w:rsid w:val="00F41FD4"/>
    <w:rsid w:val="00F5696E"/>
    <w:rsid w:val="00F5697A"/>
    <w:rsid w:val="00F60EFF"/>
    <w:rsid w:val="00F67D2D"/>
    <w:rsid w:val="00F858F2"/>
    <w:rsid w:val="00F860CC"/>
    <w:rsid w:val="00F94398"/>
    <w:rsid w:val="00FA2AF8"/>
    <w:rsid w:val="00FA6777"/>
    <w:rsid w:val="00FB2B56"/>
    <w:rsid w:val="00FB35DB"/>
    <w:rsid w:val="00FB55D5"/>
    <w:rsid w:val="00FC12BF"/>
    <w:rsid w:val="00FC2C60"/>
    <w:rsid w:val="00FD3A8D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500D18"/>
  <w15:docId w15:val="{8D50A39E-5044-47AB-987F-79E0250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8D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6203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6203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6203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6203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6203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162207"/>
    <w:pPr>
      <w:tabs>
        <w:tab w:val="right" w:pos="9638"/>
      </w:tabs>
      <w:spacing w:after="60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162207"/>
    <w:rPr>
      <w:rFonts w:ascii="Lato" w:hAnsi="Lato"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unhideWhenUsed/>
    <w:rsid w:val="00F41FD4"/>
    <w:pPr>
      <w:numPr>
        <w:ilvl w:val="1"/>
      </w:numPr>
      <w:spacing w:after="160"/>
    </w:pPr>
    <w:rPr>
      <w:rFonts w:eastAsia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6203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F52E5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132670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7622ED"/>
    <w:rPr>
      <w:sz w:val="19"/>
    </w:rPr>
  </w:style>
  <w:style w:type="paragraph" w:customStyle="1" w:styleId="Hidden">
    <w:name w:val="Hidden"/>
    <w:basedOn w:val="Normal"/>
    <w:uiPriority w:val="9"/>
    <w:rsid w:val="00A332F6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Yourssincerely">
    <w:name w:val="Yours sincerely"/>
    <w:basedOn w:val="Normal"/>
    <w:uiPriority w:val="4"/>
    <w:rsid w:val="00B368A4"/>
    <w:pPr>
      <w:spacing w:before="600" w:after="1200"/>
    </w:pPr>
    <w:rPr>
      <w:rFonts w:eastAsia="Times New Roman"/>
      <w:szCs w:val="20"/>
    </w:rPr>
  </w:style>
  <w:style w:type="paragraph" w:customStyle="1" w:styleId="DearSirMadam">
    <w:name w:val="Dear Sir/Madam"/>
    <w:basedOn w:val="Normal"/>
    <w:rsid w:val="00E32F72"/>
    <w:pPr>
      <w:spacing w:before="960"/>
    </w:pPr>
    <w:rPr>
      <w:rFonts w:eastAsia="Times New Roman"/>
      <w:szCs w:val="20"/>
    </w:rPr>
  </w:style>
  <w:style w:type="paragraph" w:customStyle="1" w:styleId="BulletedList">
    <w:name w:val="Bulleted List"/>
    <w:basedOn w:val="ListParagraph"/>
    <w:link w:val="BulletedListChar"/>
    <w:qFormat/>
    <w:rsid w:val="006861D3"/>
    <w:pPr>
      <w:numPr>
        <w:numId w:val="9"/>
      </w:numPr>
      <w:spacing w:after="200"/>
      <w:ind w:left="426"/>
      <w:contextualSpacing/>
    </w:pPr>
  </w:style>
  <w:style w:type="character" w:customStyle="1" w:styleId="BlockTextChar">
    <w:name w:val="Block Text Char"/>
    <w:basedOn w:val="DefaultParagraphFont"/>
    <w:link w:val="BlockText"/>
    <w:semiHidden/>
    <w:rsid w:val="006861D3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6861D3"/>
    <w:rPr>
      <w:rFonts w:ascii="Lato" w:eastAsiaTheme="minorEastAsia" w:hAnsi="Lato"/>
      <w:iCs/>
    </w:rPr>
  </w:style>
  <w:style w:type="character" w:customStyle="1" w:styleId="BulletedListChar">
    <w:name w:val="Bulleted List Char"/>
    <w:basedOn w:val="ListParagraphChar"/>
    <w:link w:val="BulletedList"/>
    <w:rsid w:val="006861D3"/>
    <w:rPr>
      <w:rFonts w:ascii="Lato" w:eastAsiaTheme="minorEastAsia" w:hAnsi="Lato"/>
      <w:iCs/>
    </w:rPr>
  </w:style>
  <w:style w:type="table" w:customStyle="1" w:styleId="NTGtable1">
    <w:name w:val="NTG table 1"/>
    <w:basedOn w:val="TableNormal"/>
    <w:uiPriority w:val="99"/>
    <w:rsid w:val="006770B9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0A3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0A3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yN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tudyN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StudyNT@nt.gov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ba\AppData\Local\Packages\Microsoft.MicrosoftEdge_8wekyb3d8bbwe\TempState\Downloads\TNT_Factsheet-Portrai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F64B811B194CFBB363B53704F8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504A-A566-48E3-949D-1685578A9B30}"/>
      </w:docPartPr>
      <w:docPartBody>
        <w:p w:rsidR="00E52CB8" w:rsidRDefault="0093064C" w:rsidP="0093064C">
          <w:pPr>
            <w:pStyle w:val="B7F64B811B194CFBB363B53704F8F5DF"/>
          </w:pPr>
          <w:r w:rsidRPr="00D8793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4C"/>
    <w:rsid w:val="0093064C"/>
    <w:rsid w:val="009605DD"/>
    <w:rsid w:val="00CD2704"/>
    <w:rsid w:val="00E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64C"/>
    <w:rPr>
      <w:color w:val="808080"/>
    </w:rPr>
  </w:style>
  <w:style w:type="paragraph" w:customStyle="1" w:styleId="B7F64B811B194CFBB363B53704F8F5DF">
    <w:name w:val="B7F64B811B194CFBB363B53704F8F5DF"/>
    <w:rsid w:val="00930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F1CBAC-D6DC-4C0C-A4E2-5BC17093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TNT_Factsheet-Portrait (1).dotx</Template>
  <TotalTime>68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NT International Student Accommodation Grant application</vt:lpstr>
    </vt:vector>
  </TitlesOfParts>
  <Company>INDUSTRY, TOURISM AND TRADE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NT International Student Accommodation Grant application</dc:title>
  <dc:creator>Northern Territory Government</dc:creator>
  <cp:lastModifiedBy>Larnie Batten</cp:lastModifiedBy>
  <cp:revision>32</cp:revision>
  <cp:lastPrinted>2019-09-02T01:03:00Z</cp:lastPrinted>
  <dcterms:created xsi:type="dcterms:W3CDTF">2022-08-04T05:48:00Z</dcterms:created>
  <dcterms:modified xsi:type="dcterms:W3CDTF">2023-09-24T23:56:00Z</dcterms:modified>
</cp:coreProperties>
</file>