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937"/>
        <w:gridCol w:w="850"/>
        <w:gridCol w:w="2268"/>
        <w:gridCol w:w="1843"/>
        <w:gridCol w:w="1134"/>
        <w:gridCol w:w="1975"/>
        <w:gridCol w:w="111"/>
      </w:tblGrid>
      <w:tr w:rsidR="009B1BF1" w:rsidRPr="007A5EFD" w14:paraId="04EEB60A" w14:textId="77777777" w:rsidTr="008179E2">
        <w:trPr>
          <w:trHeight w:val="20"/>
        </w:trPr>
        <w:tc>
          <w:tcPr>
            <w:tcW w:w="235" w:type="dxa"/>
            <w:tcBorders>
              <w:top w:val="nil"/>
              <w:left w:val="nil"/>
              <w:bottom w:val="nil"/>
              <w:right w:val="nil"/>
            </w:tcBorders>
            <w:shd w:val="clear" w:color="auto" w:fill="FFFFFF" w:themeFill="background1"/>
            <w:noWrap/>
            <w:tcMar>
              <w:left w:w="0" w:type="dxa"/>
              <w:right w:w="0" w:type="dxa"/>
            </w:tcMar>
          </w:tcPr>
          <w:p w14:paraId="6A94DEC6" w14:textId="77777777" w:rsidR="009B1BF1" w:rsidRPr="002C21A2" w:rsidRDefault="009B1BF1" w:rsidP="002C21A2">
            <w:pPr>
              <w:spacing w:after="0"/>
              <w:rPr>
                <w:rStyle w:val="Hidden"/>
              </w:rPr>
            </w:pPr>
          </w:p>
        </w:tc>
        <w:tc>
          <w:tcPr>
            <w:tcW w:w="10118" w:type="dxa"/>
            <w:gridSpan w:val="7"/>
            <w:tcBorders>
              <w:top w:val="nil"/>
              <w:left w:val="nil"/>
              <w:bottom w:val="nil"/>
              <w:right w:val="nil"/>
            </w:tcBorders>
            <w:shd w:val="clear" w:color="auto" w:fill="FFFFFF" w:themeFill="background1"/>
          </w:tcPr>
          <w:p w14:paraId="6C333E6C"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71FAE0CE" w14:textId="77777777" w:rsidTr="008179E2">
        <w:trPr>
          <w:trHeight w:val="344"/>
        </w:trPr>
        <w:tc>
          <w:tcPr>
            <w:tcW w:w="10353" w:type="dxa"/>
            <w:gridSpan w:val="8"/>
            <w:tcBorders>
              <w:top w:val="nil"/>
              <w:left w:val="nil"/>
              <w:bottom w:val="nil"/>
              <w:right w:val="nil"/>
            </w:tcBorders>
            <w:shd w:val="clear" w:color="auto" w:fill="FFFFFF" w:themeFill="background1"/>
            <w:noWrap/>
            <w:tcMar>
              <w:left w:w="0" w:type="dxa"/>
              <w:right w:w="0" w:type="dxa"/>
            </w:tcMar>
            <w:vAlign w:val="center"/>
          </w:tcPr>
          <w:p w14:paraId="54CA5A66" w14:textId="77777777" w:rsidR="00F67EE5" w:rsidRPr="006F2371" w:rsidRDefault="004F03BE" w:rsidP="00F70EED">
            <w:pPr>
              <w:pStyle w:val="Subtitle0"/>
              <w:rPr>
                <w:sz w:val="36"/>
                <w:szCs w:val="36"/>
              </w:rPr>
            </w:pPr>
            <w:r w:rsidRPr="006F2371">
              <w:rPr>
                <w:sz w:val="36"/>
                <w:szCs w:val="36"/>
              </w:rPr>
              <w:t>Nomination form</w:t>
            </w:r>
            <w:r w:rsidR="00AB0889" w:rsidRPr="006F2371">
              <w:rPr>
                <w:sz w:val="36"/>
                <w:szCs w:val="36"/>
              </w:rPr>
              <w:t xml:space="preserve"> – Study NT International Student of the Year</w:t>
            </w:r>
          </w:p>
        </w:tc>
      </w:tr>
      <w:tr w:rsidR="00872B4E" w:rsidRPr="007A5EFD" w14:paraId="4EF0E6DE" w14:textId="77777777" w:rsidTr="008179E2">
        <w:trPr>
          <w:trHeight w:val="1242"/>
        </w:trPr>
        <w:tc>
          <w:tcPr>
            <w:tcW w:w="10353" w:type="dxa"/>
            <w:gridSpan w:val="8"/>
            <w:tcBorders>
              <w:top w:val="nil"/>
              <w:left w:val="nil"/>
              <w:bottom w:val="nil"/>
              <w:right w:val="nil"/>
            </w:tcBorders>
            <w:shd w:val="clear" w:color="auto" w:fill="FFFFFF" w:themeFill="background1"/>
            <w:noWrap/>
            <w:tcMar>
              <w:left w:w="0" w:type="dxa"/>
              <w:right w:w="0" w:type="dxa"/>
            </w:tcMar>
          </w:tcPr>
          <w:p w14:paraId="408F324D" w14:textId="77777777" w:rsidR="00544BE4" w:rsidRDefault="00F70EED" w:rsidP="00F70EED">
            <w:pPr>
              <w:pStyle w:val="Heading1"/>
              <w:keepNext w:val="0"/>
              <w:keepLines w:val="0"/>
              <w:outlineLvl w:val="0"/>
            </w:pPr>
            <w:r>
              <w:t>Overview</w:t>
            </w:r>
          </w:p>
          <w:p w14:paraId="02F6A215" w14:textId="0AD4A9E7" w:rsidR="000C5C95" w:rsidRDefault="000C5C95" w:rsidP="000C5C95">
            <w:pPr>
              <w:spacing w:after="120"/>
            </w:pPr>
            <w:bookmarkStart w:id="0" w:name="_GoBack"/>
            <w:bookmarkEnd w:id="0"/>
            <w:r>
              <w:t xml:space="preserve">The Study NT International Student Awards </w:t>
            </w:r>
            <w:r w:rsidR="00284E5B">
              <w:t>is</w:t>
            </w:r>
            <w:r>
              <w:t xml:space="preserve"> an initiative of the Northern Territory (NT) Government to celebrate outstanding international students and alumni in the NT. These prestigious awards provide an opportunity to showcase and acknowledge impressive international students and alumni, as well as the local businesses that employ and mentor international students. </w:t>
            </w:r>
          </w:p>
          <w:p w14:paraId="4AB4C46A" w14:textId="77777777" w:rsidR="000C5C95" w:rsidRDefault="000C5C95" w:rsidP="000C5C95">
            <w:pPr>
              <w:spacing w:after="120"/>
            </w:pPr>
            <w:r>
              <w:t xml:space="preserve">Study NT </w:t>
            </w:r>
            <w:r w:rsidRPr="00544BE4">
              <w:t>promotes inte</w:t>
            </w:r>
            <w:r>
              <w:t>rnational education and training by working</w:t>
            </w:r>
            <w:r w:rsidRPr="00544BE4">
              <w:t xml:space="preserve"> with</w:t>
            </w:r>
            <w:r>
              <w:t xml:space="preserve"> education providers,</w:t>
            </w:r>
            <w:r w:rsidRPr="00544BE4">
              <w:t xml:space="preserve"> business</w:t>
            </w:r>
            <w:r>
              <w:t>es</w:t>
            </w:r>
            <w:r w:rsidRPr="00544BE4">
              <w:t xml:space="preserve"> and the local community to welcome international students to achieve academic success</w:t>
            </w:r>
            <w:r>
              <w:t xml:space="preserve"> </w:t>
            </w:r>
            <w:r w:rsidRPr="00544BE4">
              <w:t xml:space="preserve">and discover new pathways to their future. </w:t>
            </w:r>
          </w:p>
          <w:p w14:paraId="13DFE69D" w14:textId="77777777" w:rsidR="000C5C95" w:rsidRDefault="000C5C95" w:rsidP="000C5C95">
            <w:pPr>
              <w:spacing w:after="120"/>
            </w:pPr>
            <w:r>
              <w:t xml:space="preserve">In 2023, there are four categories available for nomination: </w:t>
            </w:r>
          </w:p>
          <w:p w14:paraId="14D4CAC4" w14:textId="77777777" w:rsidR="00332F85" w:rsidRPr="009F11A9" w:rsidRDefault="00332F85" w:rsidP="00332F85">
            <w:pPr>
              <w:pStyle w:val="ListParagraph"/>
              <w:widowControl w:val="0"/>
              <w:numPr>
                <w:ilvl w:val="0"/>
                <w:numId w:val="25"/>
              </w:numPr>
              <w:autoSpaceDE w:val="0"/>
              <w:autoSpaceDN w:val="0"/>
              <w:spacing w:after="40"/>
              <w:jc w:val="both"/>
              <w:rPr>
                <w:b/>
              </w:rPr>
            </w:pPr>
            <w:r w:rsidRPr="009F11A9">
              <w:rPr>
                <w:b/>
              </w:rPr>
              <w:t>Study NT International Student of the Year</w:t>
            </w:r>
          </w:p>
          <w:p w14:paraId="427376B4" w14:textId="5C6F107D" w:rsidR="00332F85" w:rsidRDefault="00332F85" w:rsidP="00332F85">
            <w:pPr>
              <w:pStyle w:val="ListParagraph"/>
              <w:spacing w:after="40"/>
              <w:ind w:left="720"/>
              <w:jc w:val="both"/>
            </w:pPr>
            <w:r>
              <w:t xml:space="preserve">Recognises an international student who provides exceptional peer support, actively engages with the NT community, demonstrates outstanding academic achievements, and acts as a role model for other international students in the </w:t>
            </w:r>
            <w:r w:rsidR="009B4F37">
              <w:t>NT</w:t>
            </w:r>
            <w:r>
              <w:t xml:space="preserve">. </w:t>
            </w:r>
          </w:p>
          <w:p w14:paraId="629DA564" w14:textId="77777777" w:rsidR="00332F85" w:rsidRDefault="00332F85" w:rsidP="00332F85">
            <w:pPr>
              <w:pStyle w:val="ListParagraph"/>
              <w:spacing w:after="40"/>
              <w:ind w:left="720"/>
              <w:jc w:val="both"/>
            </w:pPr>
          </w:p>
          <w:p w14:paraId="54DECA8A" w14:textId="77777777" w:rsidR="00332F85" w:rsidRPr="009F11A9" w:rsidRDefault="00332F85" w:rsidP="00332F85">
            <w:pPr>
              <w:pStyle w:val="ListParagraph"/>
              <w:widowControl w:val="0"/>
              <w:numPr>
                <w:ilvl w:val="0"/>
                <w:numId w:val="25"/>
              </w:numPr>
              <w:autoSpaceDE w:val="0"/>
              <w:autoSpaceDN w:val="0"/>
              <w:spacing w:after="40"/>
              <w:jc w:val="both"/>
              <w:rPr>
                <w:b/>
              </w:rPr>
            </w:pPr>
            <w:r w:rsidRPr="009F11A9">
              <w:rPr>
                <w:b/>
              </w:rPr>
              <w:t xml:space="preserve">Study NT International Student Volunteer of the Year </w:t>
            </w:r>
          </w:p>
          <w:p w14:paraId="020CE87A" w14:textId="0C5D7CFF" w:rsidR="00332F85" w:rsidRDefault="00827C49" w:rsidP="00332F85">
            <w:pPr>
              <w:pStyle w:val="ListParagraph"/>
              <w:spacing w:after="40"/>
              <w:ind w:left="720"/>
              <w:jc w:val="both"/>
            </w:pPr>
            <w:r>
              <w:t>Recognises a student</w:t>
            </w:r>
            <w:r w:rsidR="00332F85">
              <w:t>’</w:t>
            </w:r>
            <w:r>
              <w:t>s</w:t>
            </w:r>
            <w:r w:rsidR="00332F85">
              <w:t xml:space="preserve"> involvement and contribution to t</w:t>
            </w:r>
            <w:r w:rsidR="00FE00CA">
              <w:t xml:space="preserve">he </w:t>
            </w:r>
            <w:r w:rsidR="00EA1EFA">
              <w:t>NT</w:t>
            </w:r>
            <w:r w:rsidR="00FE00CA">
              <w:t xml:space="preserve"> community, highlighting </w:t>
            </w:r>
            <w:r w:rsidR="00332F85">
              <w:t xml:space="preserve">their personal growth and outcomes. </w:t>
            </w:r>
          </w:p>
          <w:p w14:paraId="443F49B7" w14:textId="77777777" w:rsidR="00332F85" w:rsidRPr="00AB4D58" w:rsidRDefault="00332F85" w:rsidP="00332F85">
            <w:pPr>
              <w:pStyle w:val="ListParagraph"/>
              <w:spacing w:after="40"/>
              <w:ind w:left="720"/>
              <w:jc w:val="both"/>
            </w:pPr>
          </w:p>
          <w:p w14:paraId="4AFBD091" w14:textId="77777777" w:rsidR="00332F85" w:rsidRPr="009F11A9" w:rsidRDefault="00332F85" w:rsidP="00332F85">
            <w:pPr>
              <w:pStyle w:val="ListParagraph"/>
              <w:widowControl w:val="0"/>
              <w:numPr>
                <w:ilvl w:val="0"/>
                <w:numId w:val="25"/>
              </w:numPr>
              <w:autoSpaceDE w:val="0"/>
              <w:autoSpaceDN w:val="0"/>
              <w:spacing w:after="40"/>
              <w:jc w:val="both"/>
              <w:rPr>
                <w:b/>
              </w:rPr>
            </w:pPr>
            <w:r w:rsidRPr="009F11A9">
              <w:rPr>
                <w:b/>
              </w:rPr>
              <w:t>Study NT International Alum</w:t>
            </w:r>
            <w:r>
              <w:rPr>
                <w:b/>
              </w:rPr>
              <w:t>ni</w:t>
            </w:r>
            <w:r w:rsidRPr="009F11A9">
              <w:rPr>
                <w:b/>
              </w:rPr>
              <w:t xml:space="preserve"> of the Year </w:t>
            </w:r>
          </w:p>
          <w:p w14:paraId="397D2869" w14:textId="5BEF66B0" w:rsidR="00332F85" w:rsidRDefault="00332F85" w:rsidP="00332F85">
            <w:pPr>
              <w:pStyle w:val="ListParagraph"/>
              <w:spacing w:after="40"/>
              <w:ind w:left="720"/>
              <w:jc w:val="both"/>
            </w:pPr>
            <w:r w:rsidRPr="00D136B4">
              <w:t>Recognises the career</w:t>
            </w:r>
            <w:r>
              <w:t xml:space="preserve"> and personal achievements of a former international student who has graduated from an international education provider in the </w:t>
            </w:r>
            <w:r w:rsidR="009B4F37">
              <w:t>NT</w:t>
            </w:r>
            <w:r>
              <w:t xml:space="preserve">. </w:t>
            </w:r>
          </w:p>
          <w:p w14:paraId="118426E7" w14:textId="77777777" w:rsidR="00332F85" w:rsidRDefault="00332F85" w:rsidP="00332F85">
            <w:pPr>
              <w:pStyle w:val="ListParagraph"/>
              <w:spacing w:after="40"/>
              <w:ind w:left="720"/>
              <w:jc w:val="both"/>
            </w:pPr>
          </w:p>
          <w:p w14:paraId="15D52ED5" w14:textId="77777777" w:rsidR="00332F85" w:rsidRDefault="00332F85" w:rsidP="00332F85">
            <w:pPr>
              <w:pStyle w:val="ListParagraph"/>
              <w:numPr>
                <w:ilvl w:val="0"/>
                <w:numId w:val="25"/>
              </w:numPr>
              <w:spacing w:after="40"/>
              <w:jc w:val="both"/>
              <w:rPr>
                <w:b/>
              </w:rPr>
            </w:pPr>
            <w:r w:rsidRPr="009F11A9">
              <w:rPr>
                <w:b/>
              </w:rPr>
              <w:t>Study NT International Student Employer of the Year</w:t>
            </w:r>
          </w:p>
          <w:p w14:paraId="2E725CB9" w14:textId="2BCEBEC1" w:rsidR="00332F85" w:rsidRDefault="00332F85" w:rsidP="00332F85">
            <w:pPr>
              <w:pStyle w:val="ListParagraph"/>
              <w:spacing w:after="40"/>
              <w:ind w:left="720"/>
              <w:jc w:val="both"/>
            </w:pPr>
            <w:r>
              <w:t>Nominated by a current international student or gradua</w:t>
            </w:r>
            <w:r w:rsidR="00B06814">
              <w:t>te, this award recognises a business</w:t>
            </w:r>
            <w:r>
              <w:t xml:space="preserve"> in the </w:t>
            </w:r>
            <w:r w:rsidR="009B4F37">
              <w:t>NT</w:t>
            </w:r>
            <w:r>
              <w:t xml:space="preserve"> that employs international students or graduates in casual, part-time or full-time employment. </w:t>
            </w:r>
          </w:p>
          <w:p w14:paraId="7FED555E" w14:textId="19094CD2" w:rsidR="00D136B4" w:rsidRPr="00D136B4" w:rsidRDefault="00D136B4" w:rsidP="00163B12">
            <w:pPr>
              <w:pStyle w:val="ListParagraph"/>
              <w:tabs>
                <w:tab w:val="left" w:pos="6345"/>
              </w:tabs>
              <w:spacing w:after="40"/>
              <w:ind w:left="720"/>
              <w:jc w:val="both"/>
            </w:pPr>
          </w:p>
        </w:tc>
      </w:tr>
      <w:tr w:rsidR="008179E2" w:rsidRPr="007A5EFD" w14:paraId="174BB16A" w14:textId="77777777" w:rsidTr="008179E2">
        <w:trPr>
          <w:gridAfter w:val="1"/>
          <w:wAfter w:w="111" w:type="dxa"/>
          <w:trHeight w:val="1153"/>
        </w:trPr>
        <w:tc>
          <w:tcPr>
            <w:tcW w:w="10242" w:type="dxa"/>
            <w:gridSpan w:val="7"/>
            <w:tcBorders>
              <w:top w:val="nil"/>
              <w:left w:val="nil"/>
              <w:bottom w:val="nil"/>
              <w:right w:val="nil"/>
            </w:tcBorders>
            <w:shd w:val="clear" w:color="auto" w:fill="FFFFFF" w:themeFill="background1"/>
            <w:noWrap/>
            <w:tcMar>
              <w:left w:w="0" w:type="dxa"/>
              <w:right w:w="0" w:type="dxa"/>
            </w:tcMar>
          </w:tcPr>
          <w:p w14:paraId="0B55D7CB" w14:textId="77777777" w:rsidR="008179E2" w:rsidRDefault="008179E2" w:rsidP="008179E2">
            <w:pPr>
              <w:pStyle w:val="Heading1"/>
              <w:outlineLvl w:val="0"/>
            </w:pPr>
            <w:r w:rsidRPr="00AB0889">
              <w:lastRenderedPageBreak/>
              <w:t>No</w:t>
            </w:r>
            <w:r>
              <w:t xml:space="preserve">minate </w:t>
            </w:r>
            <w:r w:rsidRPr="00AB0889">
              <w:t xml:space="preserve">for </w:t>
            </w:r>
            <w:r>
              <w:t>the I</w:t>
            </w:r>
            <w:r w:rsidRPr="00AB0889">
              <w:t xml:space="preserve">nternational </w:t>
            </w:r>
            <w:r>
              <w:t>S</w:t>
            </w:r>
            <w:r w:rsidRPr="00AB0889">
              <w:t xml:space="preserve">tudent of </w:t>
            </w:r>
            <w:r w:rsidRPr="008179E2">
              <w:t>the</w:t>
            </w:r>
            <w:r>
              <w:t xml:space="preserve"> Year Award</w:t>
            </w:r>
          </w:p>
          <w:p w14:paraId="054A2C5A" w14:textId="77777777" w:rsidR="008179E2" w:rsidRDefault="008179E2" w:rsidP="008179E2">
            <w:pPr>
              <w:pStyle w:val="Heading2"/>
              <w:outlineLvl w:val="1"/>
            </w:pPr>
            <w:r>
              <w:rPr>
                <w:rStyle w:val="Heading2Char"/>
              </w:rPr>
              <w:t>Eligibility:</w:t>
            </w:r>
          </w:p>
          <w:p w14:paraId="09942668" w14:textId="77777777" w:rsidR="008179E2" w:rsidRPr="00544BE4" w:rsidRDefault="008179E2" w:rsidP="008179E2">
            <w:r w:rsidRPr="00544BE4">
              <w:t>Th</w:t>
            </w:r>
            <w:r>
              <w:t>is</w:t>
            </w:r>
            <w:r w:rsidRPr="00544BE4">
              <w:t xml:space="preserve"> Award is open to an international student who is currently:</w:t>
            </w:r>
          </w:p>
          <w:p w14:paraId="13920F9E" w14:textId="77777777" w:rsidR="008179E2" w:rsidRPr="00544BE4" w:rsidRDefault="008179E2" w:rsidP="008179E2">
            <w:pPr>
              <w:pStyle w:val="ListParagraph"/>
              <w:numPr>
                <w:ilvl w:val="0"/>
                <w:numId w:val="19"/>
              </w:numPr>
              <w:spacing w:after="40"/>
            </w:pPr>
            <w:r w:rsidRPr="00544BE4">
              <w:t>studying with a provider of Commonwealth Register of Institutions and Courses for Oversea</w:t>
            </w:r>
            <w:r>
              <w:t>s Students (CRICOS)  in the NT (</w:t>
            </w:r>
            <w:r w:rsidRPr="00544BE4">
              <w:t xml:space="preserve">including </w:t>
            </w:r>
            <w:r>
              <w:t>NT</w:t>
            </w:r>
            <w:r w:rsidRPr="00544BE4">
              <w:t xml:space="preserve"> schools; Vocational Education and Training (VET); English Language Intensive Courses for Overseas Students (ELICOS); higher education; or non-award courses) or undertaking the </w:t>
            </w:r>
            <w:proofErr w:type="spellStart"/>
            <w:r w:rsidRPr="00544BE4">
              <w:t>Navitas</w:t>
            </w:r>
            <w:proofErr w:type="spellEnd"/>
            <w:r w:rsidRPr="00544BE4">
              <w:t xml:space="preserve"> Professional Program </w:t>
            </w:r>
          </w:p>
          <w:p w14:paraId="656DDDD6" w14:textId="77777777" w:rsidR="008179E2" w:rsidRDefault="008179E2" w:rsidP="008179E2">
            <w:pPr>
              <w:pStyle w:val="ListParagraph"/>
              <w:numPr>
                <w:ilvl w:val="0"/>
                <w:numId w:val="19"/>
              </w:numPr>
              <w:spacing w:after="40"/>
            </w:pPr>
            <w:r w:rsidRPr="00544BE4">
              <w:t xml:space="preserve">holding a valid student visa </w:t>
            </w:r>
            <w:r>
              <w:t xml:space="preserve">(subclass 500) </w:t>
            </w:r>
            <w:r w:rsidRPr="00544BE4">
              <w:t>at the time of nomination</w:t>
            </w:r>
          </w:p>
          <w:p w14:paraId="42E458D9" w14:textId="77777777" w:rsidR="008179E2" w:rsidRDefault="008179E2" w:rsidP="008179E2">
            <w:pPr>
              <w:pStyle w:val="ListParagraph"/>
              <w:numPr>
                <w:ilvl w:val="0"/>
                <w:numId w:val="19"/>
              </w:numPr>
              <w:spacing w:after="40"/>
            </w:pPr>
            <w:proofErr w:type="gramStart"/>
            <w:r w:rsidRPr="00544BE4">
              <w:t>residin</w:t>
            </w:r>
            <w:r>
              <w:t>g</w:t>
            </w:r>
            <w:proofErr w:type="gramEnd"/>
            <w:r>
              <w:t xml:space="preserve"> in the NT.</w:t>
            </w:r>
          </w:p>
          <w:p w14:paraId="4A8CC5A0" w14:textId="77777777" w:rsidR="008179E2" w:rsidRDefault="008179E2" w:rsidP="008179E2">
            <w:pPr>
              <w:pStyle w:val="Heading2"/>
              <w:outlineLvl w:val="1"/>
            </w:pPr>
            <w:r>
              <w:t xml:space="preserve">Why </w:t>
            </w:r>
            <w:r w:rsidRPr="008179E2">
              <w:t>nominate</w:t>
            </w:r>
            <w:r>
              <w:t>:</w:t>
            </w:r>
          </w:p>
          <w:p w14:paraId="158660EC" w14:textId="77777777" w:rsidR="008179E2" w:rsidRDefault="008179E2" w:rsidP="008179E2">
            <w:r>
              <w:t xml:space="preserve">The Awards are a fantastic opportunity to celebrate international students studying in the NT and showcase their achievements to the broader community. </w:t>
            </w:r>
          </w:p>
          <w:p w14:paraId="5F40F062" w14:textId="77777777" w:rsidR="008179E2" w:rsidRDefault="008179E2" w:rsidP="008179E2"/>
          <w:p w14:paraId="5952D7B6" w14:textId="77777777" w:rsidR="008179E2" w:rsidRDefault="008179E2" w:rsidP="008179E2">
            <w:r>
              <w:t xml:space="preserve">The winner of the </w:t>
            </w:r>
            <w:r w:rsidRPr="00EA6CD4">
              <w:rPr>
                <w:b/>
              </w:rPr>
              <w:t>International Student of the Year Award</w:t>
            </w:r>
            <w:r>
              <w:t xml:space="preserve"> will receive $2,000 in prize money, an official certificate of achievement and trophy at the </w:t>
            </w:r>
            <w:r w:rsidRPr="00CC796A">
              <w:rPr>
                <w:b/>
              </w:rPr>
              <w:t>2023 Study NT International Student Awards Ceremony</w:t>
            </w:r>
            <w:r>
              <w:rPr>
                <w:b/>
              </w:rPr>
              <w:t xml:space="preserve"> </w:t>
            </w:r>
            <w:r w:rsidRPr="00A123E7">
              <w:t>held in November</w:t>
            </w:r>
            <w:r>
              <w:t xml:space="preserve">. Finalists and the overall winner will be promoted locally, nationally and internationally. </w:t>
            </w:r>
          </w:p>
          <w:p w14:paraId="221EAF6D" w14:textId="77777777" w:rsidR="008179E2" w:rsidRPr="00D807E5" w:rsidRDefault="008179E2" w:rsidP="008179E2">
            <w:pPr>
              <w:pStyle w:val="Heading2"/>
              <w:outlineLvl w:val="1"/>
            </w:pPr>
            <w:r w:rsidRPr="008179E2">
              <w:t>Selection</w:t>
            </w:r>
            <w:r w:rsidRPr="00D807E5">
              <w:t xml:space="preserve"> criteria</w:t>
            </w:r>
            <w:r>
              <w:t xml:space="preserve"> for the Study NT International Student of the Year Award:</w:t>
            </w:r>
          </w:p>
          <w:p w14:paraId="0E3CB4BA" w14:textId="77777777" w:rsidR="008179E2" w:rsidRPr="00D807E5" w:rsidRDefault="008179E2" w:rsidP="008179E2">
            <w:pPr>
              <w:spacing w:after="120"/>
            </w:pPr>
            <w:r w:rsidRPr="00D807E5">
              <w:t xml:space="preserve">Nominations must include details and a supporting statement by the education provider. </w:t>
            </w:r>
          </w:p>
          <w:p w14:paraId="49EE0C07" w14:textId="77777777" w:rsidR="008179E2" w:rsidRPr="00D807E5" w:rsidRDefault="008179E2" w:rsidP="008179E2">
            <w:pPr>
              <w:spacing w:after="120"/>
            </w:pPr>
            <w:r>
              <w:t xml:space="preserve">The nominee should be </w:t>
            </w:r>
            <w:r w:rsidRPr="00D807E5">
              <w:t>able to demonstrate:</w:t>
            </w:r>
          </w:p>
          <w:p w14:paraId="4C5034D2" w14:textId="77777777" w:rsidR="008179E2" w:rsidRPr="00AB0889" w:rsidRDefault="008179E2" w:rsidP="008179E2">
            <w:pPr>
              <w:pStyle w:val="ListParagraph"/>
              <w:numPr>
                <w:ilvl w:val="1"/>
                <w:numId w:val="20"/>
              </w:numPr>
              <w:rPr>
                <w:b/>
              </w:rPr>
            </w:pPr>
            <w:r w:rsidRPr="00AB0889">
              <w:rPr>
                <w:b/>
              </w:rPr>
              <w:t xml:space="preserve">Peer support (30%) </w:t>
            </w:r>
          </w:p>
          <w:p w14:paraId="3C0732AF" w14:textId="77777777" w:rsidR="008179E2" w:rsidRDefault="008179E2" w:rsidP="008179E2">
            <w:pPr>
              <w:pStyle w:val="ListParagraph"/>
              <w:numPr>
                <w:ilvl w:val="2"/>
                <w:numId w:val="20"/>
              </w:numPr>
            </w:pPr>
            <w:r>
              <w:t xml:space="preserve">highlighting the support and </w:t>
            </w:r>
            <w:r w:rsidRPr="00D807E5">
              <w:t xml:space="preserve">activities </w:t>
            </w:r>
            <w:r>
              <w:t>the nominee has provided for their fellow international students over the past 12 months</w:t>
            </w:r>
            <w:r w:rsidRPr="00D807E5">
              <w:t xml:space="preserve"> </w:t>
            </w:r>
          </w:p>
          <w:p w14:paraId="7B30279B" w14:textId="77777777" w:rsidR="008179E2" w:rsidRPr="00AB0889" w:rsidRDefault="008179E2" w:rsidP="008179E2">
            <w:pPr>
              <w:pStyle w:val="ListParagraph"/>
              <w:numPr>
                <w:ilvl w:val="1"/>
                <w:numId w:val="20"/>
              </w:numPr>
              <w:rPr>
                <w:b/>
              </w:rPr>
            </w:pPr>
            <w:r>
              <w:rPr>
                <w:b/>
              </w:rPr>
              <w:t>Leadership</w:t>
            </w:r>
            <w:r w:rsidRPr="00AB0889">
              <w:rPr>
                <w:b/>
              </w:rPr>
              <w:t xml:space="preserve"> (</w:t>
            </w:r>
            <w:r>
              <w:rPr>
                <w:b/>
              </w:rPr>
              <w:t>3</w:t>
            </w:r>
            <w:r w:rsidRPr="00AB0889">
              <w:rPr>
                <w:b/>
              </w:rPr>
              <w:t>0%)</w:t>
            </w:r>
          </w:p>
          <w:p w14:paraId="016C62D1" w14:textId="77777777" w:rsidR="008179E2" w:rsidRDefault="008179E2" w:rsidP="008179E2">
            <w:pPr>
              <w:pStyle w:val="ListParagraph"/>
              <w:numPr>
                <w:ilvl w:val="2"/>
                <w:numId w:val="20"/>
              </w:numPr>
            </w:pPr>
            <w:r>
              <w:t>how and when the nominee has acted as a role model to fellow international students</w:t>
            </w:r>
          </w:p>
          <w:p w14:paraId="3617A8FE" w14:textId="77777777" w:rsidR="008179E2" w:rsidRPr="004D1361" w:rsidRDefault="008179E2" w:rsidP="008179E2">
            <w:pPr>
              <w:pStyle w:val="ListParagraph"/>
              <w:numPr>
                <w:ilvl w:val="1"/>
                <w:numId w:val="20"/>
              </w:numPr>
              <w:rPr>
                <w:b/>
              </w:rPr>
            </w:pPr>
            <w:r>
              <w:rPr>
                <w:b/>
              </w:rPr>
              <w:t>Community involvement</w:t>
            </w:r>
            <w:r w:rsidRPr="004D1361">
              <w:rPr>
                <w:b/>
              </w:rPr>
              <w:t xml:space="preserve"> (20%) </w:t>
            </w:r>
          </w:p>
          <w:p w14:paraId="44BAF38A" w14:textId="77777777" w:rsidR="008179E2" w:rsidRPr="00C3746D" w:rsidRDefault="008179E2" w:rsidP="008179E2">
            <w:pPr>
              <w:pStyle w:val="ListParagraph"/>
              <w:numPr>
                <w:ilvl w:val="2"/>
                <w:numId w:val="20"/>
              </w:numPr>
            </w:pPr>
            <w:r>
              <w:t xml:space="preserve">activities that contribute and connect to the NT community  </w:t>
            </w:r>
          </w:p>
          <w:p w14:paraId="531DBD37" w14:textId="77777777" w:rsidR="008179E2" w:rsidRPr="00AB0889" w:rsidRDefault="008179E2" w:rsidP="008179E2">
            <w:pPr>
              <w:pStyle w:val="ListParagraph"/>
              <w:numPr>
                <w:ilvl w:val="1"/>
                <w:numId w:val="20"/>
              </w:numPr>
              <w:rPr>
                <w:b/>
              </w:rPr>
            </w:pPr>
            <w:r w:rsidRPr="00AB0889">
              <w:rPr>
                <w:b/>
              </w:rPr>
              <w:t>Academic excellence (</w:t>
            </w:r>
            <w:r>
              <w:rPr>
                <w:b/>
              </w:rPr>
              <w:t>2</w:t>
            </w:r>
            <w:r w:rsidRPr="00AB0889">
              <w:rPr>
                <w:b/>
              </w:rPr>
              <w:t>0%)</w:t>
            </w:r>
          </w:p>
          <w:p w14:paraId="36F0B6C8" w14:textId="77777777" w:rsidR="008179E2" w:rsidRDefault="008179E2" w:rsidP="008179E2">
            <w:pPr>
              <w:pStyle w:val="ListParagraph"/>
              <w:numPr>
                <w:ilvl w:val="2"/>
                <w:numId w:val="20"/>
              </w:numPr>
            </w:pPr>
            <w:proofErr w:type="gramStart"/>
            <w:r w:rsidRPr="00D807E5">
              <w:t>exceptional</w:t>
            </w:r>
            <w:proofErr w:type="gramEnd"/>
            <w:r w:rsidRPr="00D807E5">
              <w:t xml:space="preserve"> academic results ac</w:t>
            </w:r>
            <w:r>
              <w:t>ross the nominee’s studies in the NT.</w:t>
            </w:r>
          </w:p>
          <w:p w14:paraId="6EDC51DD" w14:textId="77777777" w:rsidR="008179E2" w:rsidRDefault="008179E2" w:rsidP="008179E2">
            <w:r w:rsidRPr="00D807E5">
              <w:t xml:space="preserve">We have added some tips in the nomination form to help you answer the selection criteria.  </w:t>
            </w:r>
          </w:p>
          <w:p w14:paraId="182566B7" w14:textId="77777777" w:rsidR="008179E2" w:rsidRDefault="008179E2" w:rsidP="008179E2"/>
          <w:p w14:paraId="4899455E" w14:textId="77777777" w:rsidR="008179E2" w:rsidRPr="00D807E5" w:rsidRDefault="008179E2" w:rsidP="008179E2">
            <w:pPr>
              <w:spacing w:after="120"/>
            </w:pPr>
            <w:r w:rsidRPr="00D807E5">
              <w:t>For more informa</w:t>
            </w:r>
            <w:r>
              <w:t>tion on this a</w:t>
            </w:r>
            <w:r w:rsidRPr="00D807E5">
              <w:t xml:space="preserve">ward or for assistance in completing the nomination form, </w:t>
            </w:r>
            <w:r>
              <w:t xml:space="preserve">email </w:t>
            </w:r>
            <w:hyperlink r:id="rId9" w:history="1">
              <w:r w:rsidRPr="00D807E5">
                <w:rPr>
                  <w:rStyle w:val="Hyperlink"/>
                </w:rPr>
                <w:t>StudyNT@nt.gov.au</w:t>
              </w:r>
            </w:hyperlink>
            <w:r w:rsidRPr="00D807E5">
              <w:t xml:space="preserve"> or call +61 8 8999 7500.</w:t>
            </w:r>
          </w:p>
          <w:p w14:paraId="3B06FD9E" w14:textId="77777777" w:rsidR="008179E2" w:rsidRPr="00D807E5" w:rsidRDefault="008179E2" w:rsidP="008179E2">
            <w:pPr>
              <w:spacing w:after="120"/>
            </w:pPr>
            <w:r w:rsidRPr="00D807E5">
              <w:t xml:space="preserve">Send your completed nomination form and resume to </w:t>
            </w:r>
            <w:hyperlink r:id="rId10" w:history="1">
              <w:r w:rsidRPr="00D807E5">
                <w:rPr>
                  <w:rStyle w:val="Hyperlink"/>
                </w:rPr>
                <w:t>StudyNT@nt.gov.au</w:t>
              </w:r>
            </w:hyperlink>
            <w:r w:rsidRPr="00D807E5">
              <w:t xml:space="preserve"> (attention </w:t>
            </w:r>
            <w:r>
              <w:t>Sunny Liu</w:t>
            </w:r>
            <w:r w:rsidRPr="00D807E5">
              <w:t xml:space="preserve">). </w:t>
            </w:r>
          </w:p>
          <w:p w14:paraId="6A2B398C" w14:textId="163C6168" w:rsidR="008179E2" w:rsidRPr="008179E2" w:rsidRDefault="008179E2" w:rsidP="008179E2">
            <w:r w:rsidRPr="00AB0889">
              <w:rPr>
                <w:b/>
              </w:rPr>
              <w:t xml:space="preserve">Nominations close </w:t>
            </w:r>
            <w:r>
              <w:rPr>
                <w:b/>
              </w:rPr>
              <w:t>at 11.59pm</w:t>
            </w:r>
            <w:r w:rsidRPr="0067659E">
              <w:rPr>
                <w:b/>
              </w:rPr>
              <w:t xml:space="preserve"> ACST on </w:t>
            </w:r>
            <w:r>
              <w:rPr>
                <w:b/>
              </w:rPr>
              <w:t xml:space="preserve">Sunday, 1 October </w:t>
            </w:r>
            <w:r w:rsidRPr="0067659E">
              <w:rPr>
                <w:b/>
              </w:rPr>
              <w:t>202</w:t>
            </w:r>
            <w:r>
              <w:rPr>
                <w:b/>
              </w:rPr>
              <w:t>3</w:t>
            </w:r>
            <w:r w:rsidRPr="00AB0889">
              <w:rPr>
                <w:b/>
              </w:rPr>
              <w:t>.</w:t>
            </w:r>
          </w:p>
        </w:tc>
      </w:tr>
      <w:tr w:rsidR="00D807E5" w:rsidRPr="007A5EFD" w14:paraId="69139C20" w14:textId="77777777" w:rsidTr="008179E2">
        <w:trPr>
          <w:trHeight w:val="300"/>
        </w:trPr>
        <w:tc>
          <w:tcPr>
            <w:tcW w:w="10353" w:type="dxa"/>
            <w:gridSpan w:val="8"/>
            <w:tcBorders>
              <w:top w:val="nil"/>
              <w:bottom w:val="single" w:sz="4" w:space="0" w:color="auto"/>
            </w:tcBorders>
            <w:shd w:val="clear" w:color="auto" w:fill="1F1F5F" w:themeFill="text1"/>
            <w:noWrap/>
            <w:tcMar>
              <w:top w:w="108" w:type="dxa"/>
              <w:bottom w:w="108" w:type="dxa"/>
            </w:tcMar>
          </w:tcPr>
          <w:p w14:paraId="2879F0B2" w14:textId="77777777" w:rsidR="00D807E5" w:rsidRPr="00F70EED" w:rsidRDefault="00F70EED" w:rsidP="008179E2">
            <w:pPr>
              <w:pageBreakBefore/>
              <w:rPr>
                <w:b/>
                <w:bCs/>
                <w:caps/>
                <w:color w:val="FFFFFF" w:themeColor="background1"/>
              </w:rPr>
            </w:pPr>
            <w:r w:rsidRPr="00F70EED">
              <w:rPr>
                <w:rStyle w:val="Questionlabel"/>
                <w:color w:val="FFFFFF" w:themeColor="background1"/>
              </w:rPr>
              <w:lastRenderedPageBreak/>
              <w:t>Education provider details</w:t>
            </w:r>
          </w:p>
        </w:tc>
      </w:tr>
      <w:tr w:rsidR="00F70EED" w:rsidRPr="00F70EED" w14:paraId="72797BA5" w14:textId="77777777" w:rsidTr="008179E2">
        <w:trPr>
          <w:trHeight w:val="27"/>
        </w:trPr>
        <w:tc>
          <w:tcPr>
            <w:tcW w:w="10353" w:type="dxa"/>
            <w:gridSpan w:val="8"/>
            <w:tcBorders>
              <w:top w:val="single" w:sz="4" w:space="0" w:color="auto"/>
              <w:bottom w:val="single" w:sz="4" w:space="0" w:color="auto"/>
            </w:tcBorders>
            <w:shd w:val="clear" w:color="auto" w:fill="D9D9D9" w:themeFill="background1" w:themeFillShade="D9"/>
            <w:noWrap/>
            <w:tcMar>
              <w:top w:w="108" w:type="dxa"/>
              <w:bottom w:w="108" w:type="dxa"/>
            </w:tcMar>
          </w:tcPr>
          <w:p w14:paraId="3059720F" w14:textId="77777777" w:rsidR="00F70EED" w:rsidRPr="00F70EED" w:rsidRDefault="00F70EED" w:rsidP="00F70EED">
            <w:pPr>
              <w:rPr>
                <w:rStyle w:val="Questionlabel"/>
                <w:caps/>
                <w:sz w:val="20"/>
              </w:rPr>
            </w:pPr>
            <w:r w:rsidRPr="00F70EED">
              <w:rPr>
                <w:sz w:val="20"/>
              </w:rPr>
              <w:t>The provider’s name will be used on all publicity and the trophy.</w:t>
            </w:r>
          </w:p>
        </w:tc>
      </w:tr>
      <w:tr w:rsidR="008D1E3F" w:rsidRPr="007A5EFD" w14:paraId="5EB4A75D" w14:textId="77777777" w:rsidTr="008179E2">
        <w:trPr>
          <w:trHeight w:val="337"/>
        </w:trPr>
        <w:tc>
          <w:tcPr>
            <w:tcW w:w="3022" w:type="dxa"/>
            <w:gridSpan w:val="3"/>
            <w:tcBorders>
              <w:top w:val="single" w:sz="4" w:space="0" w:color="auto"/>
              <w:bottom w:val="single" w:sz="4" w:space="0" w:color="auto"/>
            </w:tcBorders>
            <w:noWrap/>
            <w:tcMar>
              <w:top w:w="108" w:type="dxa"/>
              <w:bottom w:w="108" w:type="dxa"/>
            </w:tcMar>
          </w:tcPr>
          <w:p w14:paraId="39894CBF" w14:textId="77777777" w:rsidR="008D1E3F" w:rsidRPr="000D7A2F" w:rsidRDefault="008D1E3F" w:rsidP="00D807E5">
            <w:pPr>
              <w:rPr>
                <w:rStyle w:val="Questionlabel"/>
              </w:rPr>
            </w:pPr>
            <w:r w:rsidRPr="000D7A2F">
              <w:rPr>
                <w:rStyle w:val="Questionlabel"/>
              </w:rPr>
              <w:t>Education provider name</w:t>
            </w:r>
          </w:p>
        </w:tc>
        <w:tc>
          <w:tcPr>
            <w:tcW w:w="7331" w:type="dxa"/>
            <w:gridSpan w:val="5"/>
            <w:tcBorders>
              <w:top w:val="single" w:sz="4" w:space="0" w:color="auto"/>
              <w:bottom w:val="single" w:sz="4" w:space="0" w:color="auto"/>
            </w:tcBorders>
            <w:noWrap/>
            <w:tcMar>
              <w:top w:w="108" w:type="dxa"/>
              <w:bottom w:w="108" w:type="dxa"/>
            </w:tcMar>
          </w:tcPr>
          <w:p w14:paraId="63521320" w14:textId="77777777" w:rsidR="008D1E3F" w:rsidRPr="00D807E5" w:rsidRDefault="008D1E3F" w:rsidP="00D807E5"/>
        </w:tc>
      </w:tr>
      <w:tr w:rsidR="008D1E3F" w:rsidRPr="007A5EFD" w14:paraId="58F33695" w14:textId="77777777" w:rsidTr="008179E2">
        <w:trPr>
          <w:trHeight w:val="337"/>
        </w:trPr>
        <w:tc>
          <w:tcPr>
            <w:tcW w:w="2172" w:type="dxa"/>
            <w:gridSpan w:val="2"/>
            <w:tcBorders>
              <w:top w:val="single" w:sz="4" w:space="0" w:color="auto"/>
              <w:bottom w:val="single" w:sz="4" w:space="0" w:color="auto"/>
            </w:tcBorders>
            <w:noWrap/>
            <w:tcMar>
              <w:top w:w="108" w:type="dxa"/>
              <w:bottom w:w="108" w:type="dxa"/>
            </w:tcMar>
          </w:tcPr>
          <w:p w14:paraId="53857479" w14:textId="527D98D7" w:rsidR="008D1E3F" w:rsidRPr="000D7A2F" w:rsidRDefault="008D1E3F" w:rsidP="00D362AA">
            <w:pPr>
              <w:rPr>
                <w:rStyle w:val="Questionlabel"/>
              </w:rPr>
            </w:pPr>
            <w:r w:rsidRPr="000D7A2F">
              <w:rPr>
                <w:rStyle w:val="Questionlabel"/>
              </w:rPr>
              <w:t xml:space="preserve">Contact </w:t>
            </w:r>
            <w:r w:rsidR="00D362AA">
              <w:rPr>
                <w:rStyle w:val="Questionlabel"/>
              </w:rPr>
              <w:t>person</w:t>
            </w:r>
          </w:p>
        </w:tc>
        <w:tc>
          <w:tcPr>
            <w:tcW w:w="3118" w:type="dxa"/>
            <w:gridSpan w:val="2"/>
            <w:tcBorders>
              <w:top w:val="single" w:sz="4" w:space="0" w:color="auto"/>
              <w:bottom w:val="single" w:sz="4" w:space="0" w:color="auto"/>
            </w:tcBorders>
            <w:noWrap/>
            <w:tcMar>
              <w:top w:w="108" w:type="dxa"/>
              <w:bottom w:w="108" w:type="dxa"/>
            </w:tcMar>
          </w:tcPr>
          <w:p w14:paraId="41D2300E" w14:textId="77777777" w:rsidR="008D1E3F" w:rsidRPr="00D807E5" w:rsidRDefault="008D1E3F" w:rsidP="00D807E5"/>
        </w:tc>
        <w:tc>
          <w:tcPr>
            <w:tcW w:w="1843" w:type="dxa"/>
            <w:tcBorders>
              <w:top w:val="single" w:sz="4" w:space="0" w:color="auto"/>
              <w:bottom w:val="single" w:sz="4" w:space="0" w:color="auto"/>
            </w:tcBorders>
          </w:tcPr>
          <w:p w14:paraId="378A6AB8" w14:textId="77777777" w:rsidR="008D1E3F" w:rsidRPr="008D1E3F" w:rsidRDefault="008D1E3F" w:rsidP="00D807E5">
            <w:pPr>
              <w:rPr>
                <w:rStyle w:val="Questionlabel"/>
              </w:rPr>
            </w:pPr>
            <w:r w:rsidRPr="008D1E3F">
              <w:rPr>
                <w:rStyle w:val="Questionlabel"/>
              </w:rPr>
              <w:t>Title</w:t>
            </w:r>
          </w:p>
        </w:tc>
        <w:tc>
          <w:tcPr>
            <w:tcW w:w="3220" w:type="dxa"/>
            <w:gridSpan w:val="3"/>
            <w:tcBorders>
              <w:top w:val="single" w:sz="4" w:space="0" w:color="auto"/>
              <w:bottom w:val="single" w:sz="4" w:space="0" w:color="auto"/>
            </w:tcBorders>
          </w:tcPr>
          <w:p w14:paraId="542CE252" w14:textId="77777777" w:rsidR="008D1E3F" w:rsidRPr="00D807E5" w:rsidRDefault="008D1E3F" w:rsidP="00D807E5"/>
        </w:tc>
      </w:tr>
      <w:tr w:rsidR="00D807E5" w:rsidRPr="007A5EFD" w14:paraId="06AFADDB" w14:textId="77777777" w:rsidTr="008179E2">
        <w:trPr>
          <w:trHeight w:val="27"/>
        </w:trPr>
        <w:tc>
          <w:tcPr>
            <w:tcW w:w="2172" w:type="dxa"/>
            <w:gridSpan w:val="2"/>
            <w:tcBorders>
              <w:top w:val="single" w:sz="4" w:space="0" w:color="auto"/>
              <w:bottom w:val="single" w:sz="4" w:space="0" w:color="auto"/>
            </w:tcBorders>
            <w:noWrap/>
            <w:tcMar>
              <w:top w:w="108" w:type="dxa"/>
              <w:bottom w:w="108" w:type="dxa"/>
            </w:tcMar>
          </w:tcPr>
          <w:p w14:paraId="0581E752" w14:textId="77777777" w:rsidR="00D807E5" w:rsidRPr="000D7A2F" w:rsidRDefault="008D1E3F" w:rsidP="00D807E5">
            <w:pPr>
              <w:rPr>
                <w:rStyle w:val="Questionlabel"/>
              </w:rPr>
            </w:pPr>
            <w:r>
              <w:rPr>
                <w:rStyle w:val="Questionlabel"/>
              </w:rPr>
              <w:t>E</w:t>
            </w:r>
            <w:r w:rsidRPr="000D7A2F">
              <w:rPr>
                <w:rStyle w:val="Questionlabel"/>
              </w:rPr>
              <w:t>mail address</w:t>
            </w:r>
          </w:p>
        </w:tc>
        <w:tc>
          <w:tcPr>
            <w:tcW w:w="3118" w:type="dxa"/>
            <w:gridSpan w:val="2"/>
            <w:tcBorders>
              <w:top w:val="single" w:sz="4" w:space="0" w:color="auto"/>
              <w:bottom w:val="single" w:sz="4" w:space="0" w:color="auto"/>
            </w:tcBorders>
            <w:noWrap/>
            <w:tcMar>
              <w:top w:w="108" w:type="dxa"/>
              <w:bottom w:w="108" w:type="dxa"/>
            </w:tcMar>
          </w:tcPr>
          <w:p w14:paraId="6393EB8F" w14:textId="77777777" w:rsidR="00D807E5" w:rsidRPr="00D807E5" w:rsidRDefault="00D807E5" w:rsidP="000D7A2F"/>
        </w:tc>
        <w:tc>
          <w:tcPr>
            <w:tcW w:w="1843" w:type="dxa"/>
            <w:tcBorders>
              <w:top w:val="single" w:sz="4" w:space="0" w:color="auto"/>
              <w:bottom w:val="single" w:sz="4" w:space="0" w:color="auto"/>
            </w:tcBorders>
            <w:noWrap/>
            <w:tcMar>
              <w:top w:w="108" w:type="dxa"/>
              <w:bottom w:w="108" w:type="dxa"/>
            </w:tcMar>
          </w:tcPr>
          <w:p w14:paraId="3CC0C4AF" w14:textId="77777777" w:rsidR="00D807E5" w:rsidRPr="000D7A2F" w:rsidRDefault="008D1E3F" w:rsidP="00D807E5">
            <w:pPr>
              <w:rPr>
                <w:rStyle w:val="Questionlabel"/>
              </w:rPr>
            </w:pPr>
            <w:r>
              <w:rPr>
                <w:rStyle w:val="Questionlabel"/>
              </w:rPr>
              <w:t>P</w:t>
            </w:r>
            <w:r w:rsidR="00D807E5" w:rsidRPr="000D7A2F">
              <w:rPr>
                <w:rStyle w:val="Questionlabel"/>
              </w:rPr>
              <w:t>hone number</w:t>
            </w:r>
          </w:p>
        </w:tc>
        <w:tc>
          <w:tcPr>
            <w:tcW w:w="3220" w:type="dxa"/>
            <w:gridSpan w:val="3"/>
            <w:tcBorders>
              <w:top w:val="single" w:sz="4" w:space="0" w:color="auto"/>
              <w:bottom w:val="single" w:sz="4" w:space="0" w:color="auto"/>
            </w:tcBorders>
            <w:noWrap/>
            <w:tcMar>
              <w:top w:w="108" w:type="dxa"/>
              <w:bottom w:w="108" w:type="dxa"/>
            </w:tcMar>
          </w:tcPr>
          <w:p w14:paraId="4A465174" w14:textId="77777777" w:rsidR="00D807E5" w:rsidRPr="00D807E5" w:rsidRDefault="00D807E5" w:rsidP="00D807E5"/>
        </w:tc>
      </w:tr>
      <w:tr w:rsidR="00D807E5" w:rsidRPr="007A5EFD" w14:paraId="3FA76BD7" w14:textId="77777777" w:rsidTr="008179E2">
        <w:trPr>
          <w:trHeight w:val="195"/>
        </w:trPr>
        <w:tc>
          <w:tcPr>
            <w:tcW w:w="10353" w:type="dxa"/>
            <w:gridSpan w:val="8"/>
            <w:tcBorders>
              <w:top w:val="single" w:sz="4" w:space="0" w:color="auto"/>
              <w:bottom w:val="single" w:sz="4" w:space="0" w:color="auto"/>
            </w:tcBorders>
            <w:shd w:val="clear" w:color="auto" w:fill="1F1F5F" w:themeFill="text1"/>
            <w:noWrap/>
            <w:tcMar>
              <w:top w:w="108" w:type="dxa"/>
              <w:bottom w:w="108" w:type="dxa"/>
            </w:tcMar>
          </w:tcPr>
          <w:p w14:paraId="1CAD4E74" w14:textId="77777777" w:rsidR="00D807E5" w:rsidRPr="00F70EED" w:rsidRDefault="00D807E5" w:rsidP="005321D5">
            <w:pPr>
              <w:rPr>
                <w:b/>
                <w:bCs/>
                <w:caps/>
              </w:rPr>
            </w:pPr>
            <w:r w:rsidRPr="00F70EED">
              <w:rPr>
                <w:rStyle w:val="Questionlabel"/>
                <w:caps/>
              </w:rPr>
              <w:t>S</w:t>
            </w:r>
            <w:r w:rsidR="00F70EED" w:rsidRPr="00F70EED">
              <w:rPr>
                <w:rStyle w:val="Questionlabel"/>
              </w:rPr>
              <w:t>tudent details</w:t>
            </w:r>
          </w:p>
        </w:tc>
      </w:tr>
      <w:tr w:rsidR="00F70EED" w:rsidRPr="00F70EED" w14:paraId="1670EF9A" w14:textId="77777777" w:rsidTr="008179E2">
        <w:trPr>
          <w:trHeight w:val="195"/>
        </w:trPr>
        <w:tc>
          <w:tcPr>
            <w:tcW w:w="10353" w:type="dxa"/>
            <w:gridSpan w:val="8"/>
            <w:tcBorders>
              <w:top w:val="single" w:sz="4" w:space="0" w:color="auto"/>
              <w:bottom w:val="single" w:sz="4" w:space="0" w:color="auto"/>
            </w:tcBorders>
            <w:shd w:val="clear" w:color="auto" w:fill="D9D9D9" w:themeFill="background1" w:themeFillShade="D9"/>
            <w:noWrap/>
            <w:tcMar>
              <w:top w:w="108" w:type="dxa"/>
              <w:bottom w:w="108" w:type="dxa"/>
            </w:tcMar>
          </w:tcPr>
          <w:p w14:paraId="14E0FDAF" w14:textId="4DF1FA07" w:rsidR="00F70EED" w:rsidRPr="00F70EED" w:rsidRDefault="00F70EED" w:rsidP="00161FFE">
            <w:pPr>
              <w:rPr>
                <w:rStyle w:val="Questionlabel"/>
                <w:caps/>
                <w:sz w:val="20"/>
              </w:rPr>
            </w:pPr>
            <w:r w:rsidRPr="00F70EED">
              <w:rPr>
                <w:sz w:val="20"/>
              </w:rPr>
              <w:t xml:space="preserve">The student’s name will be used </w:t>
            </w:r>
            <w:r w:rsidR="00161FFE">
              <w:rPr>
                <w:sz w:val="20"/>
              </w:rPr>
              <w:t>in</w:t>
            </w:r>
            <w:r w:rsidRPr="00F70EED">
              <w:rPr>
                <w:sz w:val="20"/>
              </w:rPr>
              <w:t xml:space="preserve"> all publicity and </w:t>
            </w:r>
            <w:r w:rsidR="00161FFE">
              <w:rPr>
                <w:sz w:val="20"/>
              </w:rPr>
              <w:t xml:space="preserve">on </w:t>
            </w:r>
            <w:r w:rsidRPr="00F70EED">
              <w:rPr>
                <w:sz w:val="20"/>
              </w:rPr>
              <w:t>the trophy.</w:t>
            </w:r>
          </w:p>
        </w:tc>
      </w:tr>
      <w:tr w:rsidR="00D807E5" w:rsidRPr="007A5EFD" w14:paraId="3B10CA23" w14:textId="77777777" w:rsidTr="008179E2">
        <w:trPr>
          <w:trHeight w:val="239"/>
        </w:trPr>
        <w:tc>
          <w:tcPr>
            <w:tcW w:w="2172" w:type="dxa"/>
            <w:gridSpan w:val="2"/>
            <w:tcBorders>
              <w:top w:val="single" w:sz="4" w:space="0" w:color="auto"/>
              <w:bottom w:val="single" w:sz="4" w:space="0" w:color="auto"/>
            </w:tcBorders>
            <w:noWrap/>
            <w:tcMar>
              <w:top w:w="108" w:type="dxa"/>
              <w:bottom w:w="108" w:type="dxa"/>
            </w:tcMar>
          </w:tcPr>
          <w:p w14:paraId="05A4B64C" w14:textId="77777777" w:rsidR="00D807E5" w:rsidRPr="00B848A6" w:rsidRDefault="00D807E5" w:rsidP="00B848A6">
            <w:pPr>
              <w:rPr>
                <w:rStyle w:val="Questionlabel"/>
              </w:rPr>
            </w:pPr>
            <w:r w:rsidRPr="00B848A6">
              <w:rPr>
                <w:rStyle w:val="Questionlabel"/>
              </w:rPr>
              <w:t>Student name</w:t>
            </w:r>
          </w:p>
        </w:tc>
        <w:tc>
          <w:tcPr>
            <w:tcW w:w="3118" w:type="dxa"/>
            <w:gridSpan w:val="2"/>
            <w:tcBorders>
              <w:top w:val="single" w:sz="4" w:space="0" w:color="auto"/>
              <w:bottom w:val="single" w:sz="4" w:space="0" w:color="auto"/>
            </w:tcBorders>
            <w:noWrap/>
            <w:tcMar>
              <w:top w:w="108" w:type="dxa"/>
              <w:bottom w:w="108" w:type="dxa"/>
            </w:tcMar>
          </w:tcPr>
          <w:p w14:paraId="1AF242CD" w14:textId="77777777" w:rsidR="00D807E5" w:rsidRPr="002C0BEF" w:rsidRDefault="00D807E5" w:rsidP="000D7A2F"/>
        </w:tc>
        <w:tc>
          <w:tcPr>
            <w:tcW w:w="1843" w:type="dxa"/>
            <w:tcBorders>
              <w:top w:val="single" w:sz="4" w:space="0" w:color="auto"/>
              <w:bottom w:val="single" w:sz="4" w:space="0" w:color="auto"/>
            </w:tcBorders>
          </w:tcPr>
          <w:p w14:paraId="5AF966FF" w14:textId="77777777" w:rsidR="00D807E5" w:rsidRPr="000D7A2F" w:rsidRDefault="00D807E5" w:rsidP="00D807E5">
            <w:pPr>
              <w:rPr>
                <w:rStyle w:val="Questionlabel"/>
              </w:rPr>
            </w:pPr>
            <w:r w:rsidRPr="000D7A2F">
              <w:rPr>
                <w:rStyle w:val="Questionlabel"/>
              </w:rPr>
              <w:t>Date of birth</w:t>
            </w:r>
          </w:p>
        </w:tc>
        <w:tc>
          <w:tcPr>
            <w:tcW w:w="3220" w:type="dxa"/>
            <w:gridSpan w:val="3"/>
            <w:tcBorders>
              <w:top w:val="single" w:sz="4" w:space="0" w:color="auto"/>
              <w:bottom w:val="single" w:sz="4" w:space="0" w:color="auto"/>
            </w:tcBorders>
          </w:tcPr>
          <w:p w14:paraId="2CF12B24" w14:textId="77777777" w:rsidR="00D807E5" w:rsidRPr="002C0BEF" w:rsidRDefault="00D807E5" w:rsidP="000D7A2F"/>
        </w:tc>
      </w:tr>
      <w:tr w:rsidR="00D807E5" w:rsidRPr="007A5EFD" w14:paraId="4636FC43" w14:textId="77777777" w:rsidTr="008179E2">
        <w:trPr>
          <w:trHeight w:val="223"/>
        </w:trPr>
        <w:tc>
          <w:tcPr>
            <w:tcW w:w="2172" w:type="dxa"/>
            <w:gridSpan w:val="2"/>
            <w:tcBorders>
              <w:top w:val="single" w:sz="4" w:space="0" w:color="auto"/>
              <w:bottom w:val="single" w:sz="4" w:space="0" w:color="auto"/>
            </w:tcBorders>
            <w:noWrap/>
            <w:tcMar>
              <w:top w:w="108" w:type="dxa"/>
              <w:bottom w:w="108" w:type="dxa"/>
            </w:tcMar>
          </w:tcPr>
          <w:p w14:paraId="0E277430" w14:textId="77777777" w:rsidR="00D807E5" w:rsidRPr="000D7A2F" w:rsidRDefault="00D807E5" w:rsidP="00D807E5">
            <w:pPr>
              <w:rPr>
                <w:rStyle w:val="Questionlabel"/>
              </w:rPr>
            </w:pPr>
            <w:r w:rsidRPr="000D7A2F">
              <w:rPr>
                <w:rStyle w:val="Questionlabel"/>
              </w:rPr>
              <w:t>Citizenship</w:t>
            </w:r>
          </w:p>
        </w:tc>
        <w:tc>
          <w:tcPr>
            <w:tcW w:w="3118" w:type="dxa"/>
            <w:gridSpan w:val="2"/>
            <w:tcBorders>
              <w:top w:val="single" w:sz="4" w:space="0" w:color="auto"/>
              <w:bottom w:val="single" w:sz="4" w:space="0" w:color="auto"/>
            </w:tcBorders>
            <w:noWrap/>
            <w:tcMar>
              <w:top w:w="108" w:type="dxa"/>
              <w:bottom w:w="108" w:type="dxa"/>
            </w:tcMar>
          </w:tcPr>
          <w:p w14:paraId="1AA11641" w14:textId="77777777" w:rsidR="00D807E5" w:rsidRPr="002C0BEF" w:rsidRDefault="00D807E5" w:rsidP="000D7A2F"/>
        </w:tc>
        <w:tc>
          <w:tcPr>
            <w:tcW w:w="1843" w:type="dxa"/>
            <w:tcBorders>
              <w:top w:val="single" w:sz="4" w:space="0" w:color="auto"/>
              <w:bottom w:val="single" w:sz="4" w:space="0" w:color="auto"/>
            </w:tcBorders>
          </w:tcPr>
          <w:p w14:paraId="30DF73A9" w14:textId="77777777" w:rsidR="00D807E5" w:rsidRPr="000D7A2F" w:rsidRDefault="00D807E5" w:rsidP="00B848A6">
            <w:pPr>
              <w:rPr>
                <w:rStyle w:val="Questionlabel"/>
              </w:rPr>
            </w:pPr>
            <w:r w:rsidRPr="000D7A2F">
              <w:rPr>
                <w:rStyle w:val="Questionlabel"/>
              </w:rPr>
              <w:t>Course studying</w:t>
            </w:r>
          </w:p>
        </w:tc>
        <w:tc>
          <w:tcPr>
            <w:tcW w:w="3220" w:type="dxa"/>
            <w:gridSpan w:val="3"/>
            <w:tcBorders>
              <w:top w:val="single" w:sz="4" w:space="0" w:color="auto"/>
              <w:bottom w:val="single" w:sz="4" w:space="0" w:color="auto"/>
            </w:tcBorders>
          </w:tcPr>
          <w:p w14:paraId="0764EF24" w14:textId="77777777" w:rsidR="00D807E5" w:rsidRPr="002C0BEF" w:rsidRDefault="00D807E5" w:rsidP="000D7A2F"/>
        </w:tc>
      </w:tr>
      <w:tr w:rsidR="00D807E5" w:rsidRPr="007A5EFD" w14:paraId="6CC89799" w14:textId="77777777" w:rsidTr="008179E2">
        <w:trPr>
          <w:trHeight w:val="223"/>
        </w:trPr>
        <w:tc>
          <w:tcPr>
            <w:tcW w:w="2172" w:type="dxa"/>
            <w:gridSpan w:val="2"/>
            <w:tcBorders>
              <w:top w:val="single" w:sz="4" w:space="0" w:color="auto"/>
              <w:bottom w:val="single" w:sz="4" w:space="0" w:color="auto"/>
            </w:tcBorders>
            <w:noWrap/>
            <w:tcMar>
              <w:top w:w="108" w:type="dxa"/>
              <w:bottom w:w="108" w:type="dxa"/>
            </w:tcMar>
          </w:tcPr>
          <w:p w14:paraId="46787B6B" w14:textId="77777777" w:rsidR="00D807E5" w:rsidRPr="000D7A2F" w:rsidRDefault="00B848A6" w:rsidP="00B848A6">
            <w:pPr>
              <w:rPr>
                <w:rStyle w:val="Questionlabel"/>
              </w:rPr>
            </w:pPr>
            <w:r>
              <w:rPr>
                <w:rStyle w:val="Questionlabel"/>
              </w:rPr>
              <w:t>Course start date</w:t>
            </w:r>
          </w:p>
        </w:tc>
        <w:tc>
          <w:tcPr>
            <w:tcW w:w="3118" w:type="dxa"/>
            <w:gridSpan w:val="2"/>
            <w:tcBorders>
              <w:top w:val="single" w:sz="4" w:space="0" w:color="auto"/>
              <w:bottom w:val="single" w:sz="4" w:space="0" w:color="auto"/>
            </w:tcBorders>
            <w:noWrap/>
            <w:tcMar>
              <w:top w:w="108" w:type="dxa"/>
              <w:bottom w:w="108" w:type="dxa"/>
            </w:tcMar>
          </w:tcPr>
          <w:p w14:paraId="172392FD" w14:textId="77777777" w:rsidR="00D807E5" w:rsidRPr="002C0BEF" w:rsidRDefault="00D807E5" w:rsidP="000D7A2F"/>
        </w:tc>
        <w:tc>
          <w:tcPr>
            <w:tcW w:w="1843" w:type="dxa"/>
            <w:tcBorders>
              <w:top w:val="single" w:sz="4" w:space="0" w:color="auto"/>
              <w:bottom w:val="single" w:sz="4" w:space="0" w:color="auto"/>
            </w:tcBorders>
          </w:tcPr>
          <w:p w14:paraId="4ACAA297" w14:textId="77777777" w:rsidR="00D807E5" w:rsidRPr="000D7A2F" w:rsidRDefault="00B848A6" w:rsidP="00B848A6">
            <w:pPr>
              <w:rPr>
                <w:rStyle w:val="Questionlabel"/>
              </w:rPr>
            </w:pPr>
            <w:r>
              <w:rPr>
                <w:rStyle w:val="Questionlabel"/>
              </w:rPr>
              <w:t>Course finish date</w:t>
            </w:r>
          </w:p>
        </w:tc>
        <w:tc>
          <w:tcPr>
            <w:tcW w:w="3220" w:type="dxa"/>
            <w:gridSpan w:val="3"/>
            <w:tcBorders>
              <w:top w:val="single" w:sz="4" w:space="0" w:color="auto"/>
              <w:bottom w:val="single" w:sz="4" w:space="0" w:color="auto"/>
            </w:tcBorders>
          </w:tcPr>
          <w:p w14:paraId="5ACC5AEA" w14:textId="77777777" w:rsidR="00D807E5" w:rsidRPr="002C0BEF" w:rsidRDefault="00D807E5" w:rsidP="000D7A2F"/>
        </w:tc>
      </w:tr>
      <w:tr w:rsidR="00D807E5" w:rsidRPr="007A5EFD" w14:paraId="4ED1FA30" w14:textId="77777777" w:rsidTr="008179E2">
        <w:trPr>
          <w:trHeight w:val="223"/>
        </w:trPr>
        <w:tc>
          <w:tcPr>
            <w:tcW w:w="2172" w:type="dxa"/>
            <w:gridSpan w:val="2"/>
            <w:tcBorders>
              <w:top w:val="single" w:sz="4" w:space="0" w:color="auto"/>
              <w:bottom w:val="single" w:sz="4" w:space="0" w:color="auto"/>
            </w:tcBorders>
            <w:noWrap/>
            <w:tcMar>
              <w:top w:w="108" w:type="dxa"/>
              <w:bottom w:w="108" w:type="dxa"/>
            </w:tcMar>
          </w:tcPr>
          <w:p w14:paraId="666CCB8E" w14:textId="77777777" w:rsidR="00D807E5" w:rsidRPr="000D7A2F" w:rsidRDefault="008D1E3F" w:rsidP="008D1E3F">
            <w:pPr>
              <w:rPr>
                <w:rStyle w:val="Questionlabel"/>
              </w:rPr>
            </w:pPr>
            <w:r>
              <w:rPr>
                <w:rStyle w:val="Questionlabel"/>
              </w:rPr>
              <w:t>P</w:t>
            </w:r>
            <w:r w:rsidR="00D807E5" w:rsidRPr="000D7A2F">
              <w:rPr>
                <w:rStyle w:val="Questionlabel"/>
              </w:rPr>
              <w:t>hone number</w:t>
            </w:r>
          </w:p>
        </w:tc>
        <w:tc>
          <w:tcPr>
            <w:tcW w:w="3118" w:type="dxa"/>
            <w:gridSpan w:val="2"/>
            <w:tcBorders>
              <w:top w:val="single" w:sz="4" w:space="0" w:color="auto"/>
              <w:bottom w:val="single" w:sz="4" w:space="0" w:color="auto"/>
            </w:tcBorders>
            <w:noWrap/>
            <w:tcMar>
              <w:top w:w="108" w:type="dxa"/>
              <w:bottom w:w="108" w:type="dxa"/>
            </w:tcMar>
          </w:tcPr>
          <w:p w14:paraId="76C9F3E7" w14:textId="77777777" w:rsidR="00D807E5" w:rsidRPr="002C0BEF" w:rsidRDefault="00D807E5" w:rsidP="000D7A2F"/>
        </w:tc>
        <w:tc>
          <w:tcPr>
            <w:tcW w:w="1843" w:type="dxa"/>
            <w:tcBorders>
              <w:top w:val="single" w:sz="4" w:space="0" w:color="auto"/>
              <w:bottom w:val="single" w:sz="4" w:space="0" w:color="auto"/>
            </w:tcBorders>
          </w:tcPr>
          <w:p w14:paraId="3C9EE5A5" w14:textId="77777777" w:rsidR="00D807E5" w:rsidRPr="000D7A2F" w:rsidRDefault="008D1E3F" w:rsidP="00D807E5">
            <w:pPr>
              <w:rPr>
                <w:rStyle w:val="Questionlabel"/>
              </w:rPr>
            </w:pPr>
            <w:r>
              <w:rPr>
                <w:rStyle w:val="Questionlabel"/>
              </w:rPr>
              <w:t>E</w:t>
            </w:r>
            <w:r w:rsidR="00D807E5" w:rsidRPr="000D7A2F">
              <w:rPr>
                <w:rStyle w:val="Questionlabel"/>
              </w:rPr>
              <w:t>mail address</w:t>
            </w:r>
          </w:p>
        </w:tc>
        <w:tc>
          <w:tcPr>
            <w:tcW w:w="3220" w:type="dxa"/>
            <w:gridSpan w:val="3"/>
            <w:tcBorders>
              <w:top w:val="single" w:sz="4" w:space="0" w:color="auto"/>
              <w:bottom w:val="single" w:sz="4" w:space="0" w:color="auto"/>
            </w:tcBorders>
          </w:tcPr>
          <w:p w14:paraId="36DCC72E" w14:textId="77777777" w:rsidR="00D807E5" w:rsidRPr="002C0BEF" w:rsidRDefault="00D807E5" w:rsidP="000D7A2F"/>
        </w:tc>
      </w:tr>
      <w:tr w:rsidR="008D1E3F" w:rsidRPr="007A5EFD" w14:paraId="4ED859C9" w14:textId="77777777" w:rsidTr="008179E2">
        <w:trPr>
          <w:trHeight w:val="223"/>
        </w:trPr>
        <w:tc>
          <w:tcPr>
            <w:tcW w:w="2172" w:type="dxa"/>
            <w:gridSpan w:val="2"/>
            <w:tcBorders>
              <w:top w:val="single" w:sz="4" w:space="0" w:color="auto"/>
              <w:bottom w:val="single" w:sz="4" w:space="0" w:color="auto"/>
            </w:tcBorders>
            <w:noWrap/>
            <w:tcMar>
              <w:top w:w="108" w:type="dxa"/>
              <w:bottom w:w="108" w:type="dxa"/>
            </w:tcMar>
          </w:tcPr>
          <w:p w14:paraId="6877F267" w14:textId="77777777" w:rsidR="008D1E3F" w:rsidRPr="000D7A2F" w:rsidRDefault="008D1E3F" w:rsidP="00D807E5">
            <w:pPr>
              <w:rPr>
                <w:rStyle w:val="Questionlabel"/>
              </w:rPr>
            </w:pPr>
            <w:r w:rsidRPr="000D7A2F">
              <w:rPr>
                <w:rStyle w:val="Questionlabel"/>
              </w:rPr>
              <w:t>Residential address</w:t>
            </w:r>
          </w:p>
        </w:tc>
        <w:tc>
          <w:tcPr>
            <w:tcW w:w="8181" w:type="dxa"/>
            <w:gridSpan w:val="6"/>
            <w:tcBorders>
              <w:top w:val="single" w:sz="4" w:space="0" w:color="auto"/>
              <w:bottom w:val="single" w:sz="4" w:space="0" w:color="auto"/>
            </w:tcBorders>
            <w:noWrap/>
            <w:tcMar>
              <w:top w:w="108" w:type="dxa"/>
              <w:bottom w:w="108" w:type="dxa"/>
            </w:tcMar>
          </w:tcPr>
          <w:p w14:paraId="5C9B59FE" w14:textId="77777777" w:rsidR="008D1E3F" w:rsidRPr="002C0BEF" w:rsidRDefault="008D1E3F" w:rsidP="000D7A2F"/>
        </w:tc>
      </w:tr>
      <w:tr w:rsidR="008D1E3F" w:rsidRPr="007A5EFD" w14:paraId="1AD2B98C" w14:textId="77777777" w:rsidTr="008179E2">
        <w:trPr>
          <w:trHeight w:val="223"/>
        </w:trPr>
        <w:tc>
          <w:tcPr>
            <w:tcW w:w="2172" w:type="dxa"/>
            <w:gridSpan w:val="2"/>
            <w:tcBorders>
              <w:top w:val="single" w:sz="4" w:space="0" w:color="auto"/>
              <w:bottom w:val="single" w:sz="4" w:space="0" w:color="auto"/>
            </w:tcBorders>
            <w:noWrap/>
            <w:tcMar>
              <w:top w:w="108" w:type="dxa"/>
              <w:bottom w:w="108" w:type="dxa"/>
            </w:tcMar>
          </w:tcPr>
          <w:p w14:paraId="5CF95F2A" w14:textId="77777777" w:rsidR="008D1E3F" w:rsidRPr="000D7A2F" w:rsidRDefault="008D1E3F" w:rsidP="00D807E5">
            <w:pPr>
              <w:rPr>
                <w:rStyle w:val="Questionlabel"/>
              </w:rPr>
            </w:pPr>
            <w:r>
              <w:rPr>
                <w:rStyle w:val="Questionlabel"/>
              </w:rPr>
              <w:t>Visa name</w:t>
            </w:r>
          </w:p>
        </w:tc>
        <w:tc>
          <w:tcPr>
            <w:tcW w:w="3118" w:type="dxa"/>
            <w:gridSpan w:val="2"/>
            <w:tcBorders>
              <w:top w:val="single" w:sz="4" w:space="0" w:color="auto"/>
              <w:bottom w:val="single" w:sz="4" w:space="0" w:color="auto"/>
            </w:tcBorders>
            <w:noWrap/>
            <w:tcMar>
              <w:top w:w="108" w:type="dxa"/>
              <w:bottom w:w="108" w:type="dxa"/>
            </w:tcMar>
          </w:tcPr>
          <w:p w14:paraId="65C4C4B8" w14:textId="77777777" w:rsidR="008D1E3F" w:rsidRPr="002C0BEF" w:rsidRDefault="008D1E3F" w:rsidP="000D7A2F"/>
        </w:tc>
        <w:tc>
          <w:tcPr>
            <w:tcW w:w="1843" w:type="dxa"/>
            <w:tcBorders>
              <w:top w:val="single" w:sz="4" w:space="0" w:color="auto"/>
              <w:bottom w:val="single" w:sz="4" w:space="0" w:color="auto"/>
            </w:tcBorders>
          </w:tcPr>
          <w:p w14:paraId="48BBA75A" w14:textId="4B37EAFB" w:rsidR="008D1E3F" w:rsidRPr="000D7A2F" w:rsidRDefault="008D1E3F" w:rsidP="00BC0E77">
            <w:pPr>
              <w:rPr>
                <w:rStyle w:val="Questionlabel"/>
              </w:rPr>
            </w:pPr>
            <w:r>
              <w:rPr>
                <w:rStyle w:val="Questionlabel"/>
              </w:rPr>
              <w:t xml:space="preserve">Visa </w:t>
            </w:r>
            <w:r w:rsidR="00BC0E77">
              <w:rPr>
                <w:rStyle w:val="Questionlabel"/>
              </w:rPr>
              <w:t xml:space="preserve">subclass </w:t>
            </w:r>
          </w:p>
        </w:tc>
        <w:tc>
          <w:tcPr>
            <w:tcW w:w="3220" w:type="dxa"/>
            <w:gridSpan w:val="3"/>
            <w:tcBorders>
              <w:top w:val="single" w:sz="4" w:space="0" w:color="auto"/>
              <w:bottom w:val="single" w:sz="4" w:space="0" w:color="auto"/>
            </w:tcBorders>
          </w:tcPr>
          <w:p w14:paraId="620FFFBC" w14:textId="77777777" w:rsidR="008D1E3F" w:rsidRPr="002C0BEF" w:rsidRDefault="008D1E3F" w:rsidP="000D7A2F"/>
        </w:tc>
      </w:tr>
      <w:tr w:rsidR="00D807E5" w:rsidRPr="007A5EFD" w14:paraId="2273C669"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124F911" w14:textId="6AD37F76" w:rsidR="00D807E5" w:rsidRPr="00940910" w:rsidRDefault="00D807E5" w:rsidP="002B7388">
            <w:pPr>
              <w:rPr>
                <w:rStyle w:val="Questionlabel"/>
                <w:b w:val="0"/>
                <w:bCs w:val="0"/>
                <w:sz w:val="20"/>
              </w:rPr>
            </w:pPr>
            <w:r w:rsidRPr="00F70EED">
              <w:rPr>
                <w:rStyle w:val="Questionlabel"/>
                <w:caps/>
                <w:color w:val="FFFFFF" w:themeColor="background1"/>
              </w:rPr>
              <w:t>D</w:t>
            </w:r>
            <w:r w:rsidR="00A6532F">
              <w:rPr>
                <w:rStyle w:val="Questionlabel"/>
                <w:color w:val="FFFFFF" w:themeColor="background1"/>
              </w:rPr>
              <w:t>emonstrate</w:t>
            </w:r>
            <w:r w:rsidR="001F6F90">
              <w:rPr>
                <w:rStyle w:val="Questionlabel"/>
                <w:color w:val="FFFFFF" w:themeColor="background1"/>
              </w:rPr>
              <w:t xml:space="preserve"> peer</w:t>
            </w:r>
            <w:r w:rsidR="00A6532F">
              <w:rPr>
                <w:rStyle w:val="Questionlabel"/>
                <w:color w:val="FFFFFF" w:themeColor="background1"/>
              </w:rPr>
              <w:t xml:space="preserve"> </w:t>
            </w:r>
            <w:r w:rsidR="00CA1CC9">
              <w:rPr>
                <w:rStyle w:val="Questionlabel"/>
                <w:color w:val="FFFFFF" w:themeColor="background1"/>
              </w:rPr>
              <w:t>support</w:t>
            </w:r>
            <w:r w:rsidR="00A6532F">
              <w:rPr>
                <w:rStyle w:val="Questionlabel"/>
                <w:color w:val="FFFFFF" w:themeColor="background1"/>
              </w:rPr>
              <w:t xml:space="preserve"> for international students</w:t>
            </w:r>
            <w:r>
              <w:rPr>
                <w:rStyle w:val="Questionlabel"/>
                <w:color w:val="FFFFFF" w:themeColor="background1"/>
              </w:rPr>
              <w:t xml:space="preserve"> (</w:t>
            </w:r>
            <w:r w:rsidR="001F6F90">
              <w:rPr>
                <w:rStyle w:val="Questionlabel"/>
                <w:color w:val="FFFFFF" w:themeColor="background1"/>
              </w:rPr>
              <w:t>3</w:t>
            </w:r>
            <w:r>
              <w:rPr>
                <w:rStyle w:val="Questionlabel"/>
                <w:color w:val="FFFFFF" w:themeColor="background1"/>
              </w:rPr>
              <w:t>0%)</w:t>
            </w:r>
            <w:r w:rsidR="00E33AE2">
              <w:rPr>
                <w:rStyle w:val="Questionlabel"/>
                <w:color w:val="FFFFFF" w:themeColor="background1"/>
              </w:rPr>
              <w:t xml:space="preserve"> [max. 250 words]</w:t>
            </w:r>
          </w:p>
        </w:tc>
      </w:tr>
      <w:tr w:rsidR="00F70EED" w:rsidRPr="007A5EFD" w14:paraId="2EDD7AEB"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4E8F7DB0" w14:textId="5E6A0CE2" w:rsidR="00F70EED" w:rsidRPr="00453A0F" w:rsidRDefault="00F70EED" w:rsidP="00453A0F">
            <w:pPr>
              <w:tabs>
                <w:tab w:val="left" w:pos="8505"/>
              </w:tabs>
              <w:spacing w:after="20"/>
              <w:ind w:left="22" w:right="68"/>
              <w:contextualSpacing/>
              <w:rPr>
                <w:sz w:val="20"/>
              </w:rPr>
            </w:pPr>
            <w:r w:rsidRPr="00F70EED">
              <w:rPr>
                <w:sz w:val="20"/>
              </w:rPr>
              <w:t xml:space="preserve">Tip: </w:t>
            </w:r>
            <w:r w:rsidR="00564CED">
              <w:rPr>
                <w:sz w:val="20"/>
              </w:rPr>
              <w:t>Provide</w:t>
            </w:r>
            <w:r w:rsidRPr="00F70EED">
              <w:rPr>
                <w:sz w:val="20"/>
              </w:rPr>
              <w:t xml:space="preserve"> examples of </w:t>
            </w:r>
            <w:r w:rsidR="00A6532F">
              <w:rPr>
                <w:sz w:val="20"/>
              </w:rPr>
              <w:t xml:space="preserve">activities </w:t>
            </w:r>
            <w:r w:rsidR="00564CED">
              <w:rPr>
                <w:sz w:val="20"/>
              </w:rPr>
              <w:t xml:space="preserve">the nominee has </w:t>
            </w:r>
            <w:r w:rsidR="00A6532F">
              <w:rPr>
                <w:sz w:val="20"/>
              </w:rPr>
              <w:t>undertaken in the last 12 months that contributed to international students’ wellbeing</w:t>
            </w:r>
            <w:r w:rsidR="001F6F90">
              <w:rPr>
                <w:sz w:val="20"/>
              </w:rPr>
              <w:t>, social connections and study experience</w:t>
            </w:r>
            <w:r w:rsidR="00A6532F">
              <w:rPr>
                <w:sz w:val="20"/>
              </w:rPr>
              <w:t xml:space="preserve"> in the </w:t>
            </w:r>
            <w:r w:rsidR="00566FDE">
              <w:rPr>
                <w:sz w:val="20"/>
              </w:rPr>
              <w:t>NT</w:t>
            </w:r>
            <w:r w:rsidR="00A6532F">
              <w:rPr>
                <w:sz w:val="20"/>
              </w:rPr>
              <w:t xml:space="preserve">. </w:t>
            </w:r>
            <w:r w:rsidR="00453A0F" w:rsidRPr="00453A0F">
              <w:rPr>
                <w:sz w:val="20"/>
              </w:rPr>
              <w:t xml:space="preserve">Include events or initiatives the nominee has developed to enhance </w:t>
            </w:r>
            <w:r w:rsidR="00C14003">
              <w:rPr>
                <w:sz w:val="20"/>
              </w:rPr>
              <w:t>international students’</w:t>
            </w:r>
            <w:r w:rsidR="00453A0F" w:rsidRPr="00453A0F">
              <w:rPr>
                <w:sz w:val="20"/>
              </w:rPr>
              <w:t xml:space="preserve"> study </w:t>
            </w:r>
            <w:r w:rsidR="004479D2">
              <w:rPr>
                <w:sz w:val="20"/>
              </w:rPr>
              <w:t xml:space="preserve">and living experience in the NT in the long term. </w:t>
            </w:r>
          </w:p>
          <w:p w14:paraId="71D5B714" w14:textId="57358931" w:rsidR="00F70EED" w:rsidRPr="00F70EED" w:rsidRDefault="002011AA" w:rsidP="009C7D45">
            <w:pPr>
              <w:rPr>
                <w:rStyle w:val="Questionlabel"/>
                <w:caps/>
              </w:rPr>
            </w:pPr>
            <w:r>
              <w:rPr>
                <w:sz w:val="20"/>
              </w:rPr>
              <w:t>Type</w:t>
            </w:r>
            <w:r w:rsidR="00F70EED" w:rsidRPr="00F70EED">
              <w:rPr>
                <w:sz w:val="20"/>
              </w:rPr>
              <w:t xml:space="preserve"> your answer in the area below or </w:t>
            </w:r>
            <w:r w:rsidR="00C67012">
              <w:rPr>
                <w:sz w:val="20"/>
              </w:rPr>
              <w:t xml:space="preserve">include </w:t>
            </w:r>
            <w:r w:rsidR="00F70EED" w:rsidRPr="00F70EED">
              <w:rPr>
                <w:sz w:val="20"/>
              </w:rPr>
              <w:t xml:space="preserve">as </w:t>
            </w:r>
            <w:r w:rsidR="00C67012">
              <w:rPr>
                <w:sz w:val="20"/>
              </w:rPr>
              <w:t xml:space="preserve">an </w:t>
            </w:r>
            <w:r w:rsidR="00F70EED" w:rsidRPr="00F70EED">
              <w:rPr>
                <w:sz w:val="20"/>
              </w:rPr>
              <w:t>attachment.</w:t>
            </w:r>
          </w:p>
        </w:tc>
      </w:tr>
      <w:tr w:rsidR="00D807E5" w:rsidRPr="007A5EFD" w14:paraId="7255A84E" w14:textId="77777777" w:rsidTr="008179E2">
        <w:trPr>
          <w:trHeight w:val="3061"/>
        </w:trPr>
        <w:tc>
          <w:tcPr>
            <w:tcW w:w="10353"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01C15E92" w14:textId="6A5F1E46" w:rsidR="00E33AE2" w:rsidRPr="002C0BEF" w:rsidRDefault="00E33AE2" w:rsidP="008179E2"/>
        </w:tc>
      </w:tr>
      <w:tr w:rsidR="00D807E5" w:rsidRPr="007A5EFD" w14:paraId="757D0615"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5B26AB0D" w14:textId="17A8D28D" w:rsidR="00940910" w:rsidRPr="00F70EED" w:rsidRDefault="00D807E5" w:rsidP="008179E2">
            <w:pPr>
              <w:keepNext/>
              <w:rPr>
                <w:b/>
              </w:rPr>
            </w:pPr>
            <w:r w:rsidRPr="00F70EED">
              <w:rPr>
                <w:b/>
                <w:caps/>
              </w:rPr>
              <w:lastRenderedPageBreak/>
              <w:t>D</w:t>
            </w:r>
            <w:r w:rsidR="00F70EED" w:rsidRPr="00F70EED">
              <w:rPr>
                <w:b/>
              </w:rPr>
              <w:t xml:space="preserve">emonstrate </w:t>
            </w:r>
            <w:r w:rsidR="001F6F90">
              <w:rPr>
                <w:b/>
              </w:rPr>
              <w:t>leadership</w:t>
            </w:r>
            <w:r w:rsidRPr="00DB3927">
              <w:rPr>
                <w:b/>
              </w:rPr>
              <w:t xml:space="preserve"> (</w:t>
            </w:r>
            <w:r w:rsidR="00A6532F">
              <w:rPr>
                <w:b/>
              </w:rPr>
              <w:t>3</w:t>
            </w:r>
            <w:r w:rsidRPr="00DB3927">
              <w:rPr>
                <w:b/>
              </w:rPr>
              <w:t xml:space="preserve">0%) </w:t>
            </w:r>
            <w:r w:rsidR="00E33AE2">
              <w:rPr>
                <w:rStyle w:val="Questionlabel"/>
                <w:color w:val="FFFFFF" w:themeColor="background1"/>
              </w:rPr>
              <w:t>[max. 250 words]</w:t>
            </w:r>
          </w:p>
        </w:tc>
      </w:tr>
      <w:tr w:rsidR="00F70EED" w:rsidRPr="00F70EED" w14:paraId="30DD3D31"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585F5734" w14:textId="4B3CFBA7" w:rsidR="00F70EED" w:rsidRPr="00F70EED" w:rsidRDefault="004479D2" w:rsidP="00F70EED">
            <w:pPr>
              <w:rPr>
                <w:sz w:val="20"/>
              </w:rPr>
            </w:pPr>
            <w:r>
              <w:rPr>
                <w:sz w:val="20"/>
              </w:rPr>
              <w:t>Tip: Pro</w:t>
            </w:r>
            <w:r w:rsidR="00651DA7">
              <w:rPr>
                <w:sz w:val="20"/>
              </w:rPr>
              <w:t>vide specific examples of how the nominee has acted as</w:t>
            </w:r>
            <w:r w:rsidR="007230C2">
              <w:rPr>
                <w:sz w:val="20"/>
              </w:rPr>
              <w:t xml:space="preserve"> a leader and role model </w:t>
            </w:r>
            <w:r w:rsidR="00651DA7">
              <w:rPr>
                <w:sz w:val="20"/>
              </w:rPr>
              <w:t>for international student</w:t>
            </w:r>
            <w:r w:rsidR="000B5FE1">
              <w:rPr>
                <w:sz w:val="20"/>
              </w:rPr>
              <w:t>s</w:t>
            </w:r>
            <w:r w:rsidR="00F70EED" w:rsidRPr="00F70EED">
              <w:rPr>
                <w:sz w:val="20"/>
              </w:rPr>
              <w:t>.</w:t>
            </w:r>
            <w:r w:rsidR="002011AA">
              <w:rPr>
                <w:sz w:val="20"/>
              </w:rPr>
              <w:t xml:space="preserve"> For example, describe how the nominee has inspired and encouraged others. </w:t>
            </w:r>
            <w:r w:rsidR="00651DA7">
              <w:rPr>
                <w:sz w:val="20"/>
              </w:rPr>
              <w:t>Include any organisations or groups where the nominee is in a leadership role and what they have achieved for international students</w:t>
            </w:r>
            <w:r w:rsidR="00F70EED" w:rsidRPr="00F70EED">
              <w:rPr>
                <w:sz w:val="20"/>
              </w:rPr>
              <w:t xml:space="preserve">. </w:t>
            </w:r>
          </w:p>
          <w:p w14:paraId="5CA13E3B" w14:textId="6CB46266" w:rsidR="00F70EED" w:rsidRPr="00F70EED" w:rsidRDefault="002011AA" w:rsidP="00F70EED">
            <w:pPr>
              <w:rPr>
                <w:b/>
                <w:caps/>
              </w:rPr>
            </w:pPr>
            <w:r>
              <w:rPr>
                <w:sz w:val="20"/>
              </w:rPr>
              <w:t>Type</w:t>
            </w:r>
            <w:r w:rsidR="00F70EED" w:rsidRPr="00F70EED">
              <w:rPr>
                <w:sz w:val="20"/>
              </w:rPr>
              <w:t xml:space="preserve"> your answer in the area below or </w:t>
            </w:r>
            <w:r w:rsidR="00C67012">
              <w:rPr>
                <w:sz w:val="20"/>
              </w:rPr>
              <w:t xml:space="preserve">include </w:t>
            </w:r>
            <w:r w:rsidR="00F70EED" w:rsidRPr="00F70EED">
              <w:rPr>
                <w:sz w:val="20"/>
              </w:rPr>
              <w:t>as</w:t>
            </w:r>
            <w:r w:rsidR="00C67012">
              <w:rPr>
                <w:sz w:val="20"/>
              </w:rPr>
              <w:t xml:space="preserve"> an</w:t>
            </w:r>
            <w:r w:rsidR="00F70EED" w:rsidRPr="00F70EED">
              <w:rPr>
                <w:sz w:val="20"/>
              </w:rPr>
              <w:t xml:space="preserve"> attachment.</w:t>
            </w:r>
          </w:p>
        </w:tc>
      </w:tr>
      <w:tr w:rsidR="00D807E5" w:rsidRPr="007A5EFD" w14:paraId="29215A07" w14:textId="77777777" w:rsidTr="008179E2">
        <w:trPr>
          <w:trHeight w:val="1474"/>
        </w:trPr>
        <w:tc>
          <w:tcPr>
            <w:tcW w:w="10353"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3DE22E92" w14:textId="77777777" w:rsidR="009C7D45" w:rsidRDefault="009C7D45" w:rsidP="00940910"/>
        </w:tc>
      </w:tr>
      <w:tr w:rsidR="00A6532F" w:rsidRPr="007A5EFD" w14:paraId="0C6721E3" w14:textId="77777777" w:rsidTr="008179E2">
        <w:trPr>
          <w:trHeight w:val="184"/>
        </w:trPr>
        <w:tc>
          <w:tcPr>
            <w:tcW w:w="10353" w:type="dxa"/>
            <w:gridSpan w:val="8"/>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7F8780DA" w14:textId="4AAACD97" w:rsidR="00A6532F" w:rsidRDefault="00A877DA" w:rsidP="00940910">
            <w:r w:rsidRPr="00A877DA">
              <w:rPr>
                <w:b/>
              </w:rPr>
              <w:t xml:space="preserve">Community involvement </w:t>
            </w:r>
            <w:r w:rsidR="00A6532F" w:rsidRPr="00A6532F">
              <w:rPr>
                <w:b/>
              </w:rPr>
              <w:t>(20%)</w:t>
            </w:r>
            <w:r w:rsidR="00A6532F">
              <w:t xml:space="preserve"> </w:t>
            </w:r>
            <w:r w:rsidR="00E33AE2">
              <w:rPr>
                <w:rStyle w:val="Questionlabel"/>
                <w:color w:val="FFFFFF" w:themeColor="background1"/>
              </w:rPr>
              <w:t>[max. 250 words]</w:t>
            </w:r>
          </w:p>
        </w:tc>
      </w:tr>
      <w:tr w:rsidR="00A6532F" w:rsidRPr="007A5EFD" w14:paraId="184EFAFE" w14:textId="77777777" w:rsidTr="008179E2">
        <w:trPr>
          <w:trHeight w:val="362"/>
        </w:trPr>
        <w:tc>
          <w:tcPr>
            <w:tcW w:w="103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0ED6A937" w14:textId="62BEEE76" w:rsidR="008C6654" w:rsidRPr="008C6654" w:rsidRDefault="00A6532F" w:rsidP="008C6654">
            <w:pPr>
              <w:rPr>
                <w:sz w:val="20"/>
              </w:rPr>
            </w:pPr>
            <w:r w:rsidRPr="00A6532F">
              <w:rPr>
                <w:sz w:val="20"/>
              </w:rPr>
              <w:t>Tip:</w:t>
            </w:r>
            <w:r>
              <w:rPr>
                <w:sz w:val="20"/>
              </w:rPr>
              <w:t xml:space="preserve"> Include examples</w:t>
            </w:r>
            <w:r w:rsidR="00681610">
              <w:rPr>
                <w:sz w:val="20"/>
              </w:rPr>
              <w:t xml:space="preserve"> of the nominee’s contribution to the NT community</w:t>
            </w:r>
            <w:r w:rsidR="008C6654">
              <w:rPr>
                <w:sz w:val="20"/>
              </w:rPr>
              <w:t>, such as significant involvement in</w:t>
            </w:r>
            <w:r w:rsidR="008C6654" w:rsidRPr="008C6654">
              <w:rPr>
                <w:sz w:val="20"/>
              </w:rPr>
              <w:t xml:space="preserve"> local organisation</w:t>
            </w:r>
            <w:r w:rsidR="008C6654">
              <w:rPr>
                <w:sz w:val="20"/>
              </w:rPr>
              <w:t>s</w:t>
            </w:r>
            <w:r w:rsidR="008C6654" w:rsidRPr="008C6654">
              <w:rPr>
                <w:sz w:val="20"/>
              </w:rPr>
              <w:t xml:space="preserve"> </w:t>
            </w:r>
            <w:r w:rsidR="008C6654">
              <w:rPr>
                <w:sz w:val="20"/>
              </w:rPr>
              <w:t>and how</w:t>
            </w:r>
            <w:r w:rsidR="008C6654" w:rsidRPr="008C6654">
              <w:rPr>
                <w:sz w:val="20"/>
              </w:rPr>
              <w:t xml:space="preserve"> the nominee connected international students with the </w:t>
            </w:r>
            <w:r w:rsidR="008C6654">
              <w:rPr>
                <w:sz w:val="20"/>
              </w:rPr>
              <w:t>NT community.</w:t>
            </w:r>
          </w:p>
          <w:p w14:paraId="680B65D8" w14:textId="74DBAA47" w:rsidR="00A6532F" w:rsidRPr="00A6532F" w:rsidRDefault="002011AA" w:rsidP="00A6532F">
            <w:pPr>
              <w:rPr>
                <w:sz w:val="20"/>
              </w:rPr>
            </w:pPr>
            <w:r>
              <w:rPr>
                <w:sz w:val="20"/>
              </w:rPr>
              <w:t>Type</w:t>
            </w:r>
            <w:r w:rsidR="00A6532F">
              <w:rPr>
                <w:sz w:val="20"/>
              </w:rPr>
              <w:t xml:space="preserve"> your answer in the area below or</w:t>
            </w:r>
            <w:r w:rsidR="00C67012">
              <w:rPr>
                <w:sz w:val="20"/>
              </w:rPr>
              <w:t xml:space="preserve"> include</w:t>
            </w:r>
            <w:r w:rsidR="00A6532F">
              <w:rPr>
                <w:sz w:val="20"/>
              </w:rPr>
              <w:t xml:space="preserve"> as</w:t>
            </w:r>
            <w:r w:rsidR="00C67012">
              <w:rPr>
                <w:sz w:val="20"/>
              </w:rPr>
              <w:t xml:space="preserve"> an</w:t>
            </w:r>
            <w:r w:rsidR="00A6532F">
              <w:rPr>
                <w:sz w:val="20"/>
              </w:rPr>
              <w:t xml:space="preserve"> attachment. </w:t>
            </w:r>
          </w:p>
        </w:tc>
      </w:tr>
      <w:tr w:rsidR="00A6532F" w:rsidRPr="007A5EFD" w14:paraId="4A4430EA" w14:textId="77777777" w:rsidTr="008179E2">
        <w:trPr>
          <w:trHeight w:val="1814"/>
        </w:trPr>
        <w:tc>
          <w:tcPr>
            <w:tcW w:w="10353"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32B7A510" w14:textId="77777777" w:rsidR="009C7D45" w:rsidRDefault="009C7D45" w:rsidP="008179E2"/>
        </w:tc>
      </w:tr>
      <w:tr w:rsidR="00D807E5" w:rsidRPr="007A5EFD" w14:paraId="0ED97D94"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351557E3" w14:textId="6C918576" w:rsidR="00940910" w:rsidRPr="00F70EED" w:rsidRDefault="00D807E5" w:rsidP="00A877DA">
            <w:pPr>
              <w:rPr>
                <w:b/>
              </w:rPr>
            </w:pPr>
            <w:r w:rsidRPr="00F70EED">
              <w:rPr>
                <w:b/>
                <w:caps/>
              </w:rPr>
              <w:t>D</w:t>
            </w:r>
            <w:r w:rsidR="00F70EED" w:rsidRPr="00F70EED">
              <w:rPr>
                <w:b/>
              </w:rPr>
              <w:t>emonstrate your academic excellence</w:t>
            </w:r>
            <w:r w:rsidRPr="00366543">
              <w:rPr>
                <w:b/>
              </w:rPr>
              <w:t xml:space="preserve"> (</w:t>
            </w:r>
            <w:r w:rsidR="00A877DA">
              <w:rPr>
                <w:b/>
              </w:rPr>
              <w:t>2</w:t>
            </w:r>
            <w:r w:rsidRPr="00366543">
              <w:rPr>
                <w:b/>
              </w:rPr>
              <w:t>0%)</w:t>
            </w:r>
            <w:r w:rsidR="00E33AE2">
              <w:rPr>
                <w:b/>
              </w:rPr>
              <w:t xml:space="preserve"> </w:t>
            </w:r>
            <w:r w:rsidR="00E33AE2">
              <w:rPr>
                <w:rStyle w:val="Questionlabel"/>
                <w:color w:val="FFFFFF" w:themeColor="background1"/>
              </w:rPr>
              <w:t>[max. 250 words]</w:t>
            </w:r>
          </w:p>
        </w:tc>
      </w:tr>
      <w:tr w:rsidR="00F70EED" w:rsidRPr="00F70EED" w14:paraId="667965AE"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48B34FA3" w14:textId="422DD5DC" w:rsidR="00F70EED" w:rsidRPr="00F70EED" w:rsidRDefault="00F70EED" w:rsidP="00F70EED">
            <w:pPr>
              <w:rPr>
                <w:rFonts w:cs="Arial"/>
                <w:sz w:val="20"/>
              </w:rPr>
            </w:pPr>
            <w:r w:rsidRPr="00F70EED">
              <w:rPr>
                <w:sz w:val="20"/>
              </w:rPr>
              <w:t xml:space="preserve">Tip: Describe </w:t>
            </w:r>
            <w:r w:rsidR="00564CED">
              <w:rPr>
                <w:sz w:val="20"/>
              </w:rPr>
              <w:t>the nominee’s</w:t>
            </w:r>
            <w:r w:rsidRPr="00F70EED">
              <w:rPr>
                <w:sz w:val="20"/>
              </w:rPr>
              <w:t xml:space="preserve"> studies and academic achievements to date. Explain how </w:t>
            </w:r>
            <w:r w:rsidR="00564CED">
              <w:rPr>
                <w:sz w:val="20"/>
              </w:rPr>
              <w:t>their</w:t>
            </w:r>
            <w:r w:rsidRPr="00F70EED">
              <w:rPr>
                <w:sz w:val="20"/>
              </w:rPr>
              <w:t xml:space="preserve"> course has helped develop </w:t>
            </w:r>
            <w:r w:rsidR="00564CED">
              <w:rPr>
                <w:sz w:val="20"/>
              </w:rPr>
              <w:t>their</w:t>
            </w:r>
            <w:r w:rsidRPr="00F70EED">
              <w:rPr>
                <w:sz w:val="20"/>
              </w:rPr>
              <w:t xml:space="preserve"> skills, and </w:t>
            </w:r>
            <w:r w:rsidR="00564CED">
              <w:rPr>
                <w:sz w:val="20"/>
              </w:rPr>
              <w:t>their</w:t>
            </w:r>
            <w:r w:rsidRPr="00F70EED">
              <w:rPr>
                <w:sz w:val="20"/>
              </w:rPr>
              <w:t xml:space="preserve"> </w:t>
            </w:r>
            <w:r w:rsidRPr="00F70EED">
              <w:rPr>
                <w:rFonts w:cs="Arial"/>
                <w:sz w:val="20"/>
              </w:rPr>
              <w:t xml:space="preserve">commitment to personal development and further education. </w:t>
            </w:r>
            <w:r w:rsidR="00673E09">
              <w:rPr>
                <w:rFonts w:cs="Arial"/>
                <w:sz w:val="20"/>
              </w:rPr>
              <w:t>Can also include</w:t>
            </w:r>
            <w:r w:rsidRPr="00F70EED">
              <w:rPr>
                <w:rFonts w:cs="Arial"/>
                <w:sz w:val="20"/>
              </w:rPr>
              <w:t xml:space="preserve"> how </w:t>
            </w:r>
            <w:r w:rsidR="00564CED">
              <w:rPr>
                <w:rFonts w:cs="Arial"/>
                <w:sz w:val="20"/>
              </w:rPr>
              <w:t xml:space="preserve">the </w:t>
            </w:r>
            <w:r w:rsidRPr="00F70EED">
              <w:rPr>
                <w:rFonts w:cs="Arial"/>
                <w:sz w:val="20"/>
              </w:rPr>
              <w:t xml:space="preserve">studies have helped </w:t>
            </w:r>
            <w:r w:rsidR="00564CED">
              <w:rPr>
                <w:rFonts w:cs="Arial"/>
                <w:sz w:val="20"/>
              </w:rPr>
              <w:t>the nominee to</w:t>
            </w:r>
            <w:r w:rsidRPr="00F70EED">
              <w:rPr>
                <w:rFonts w:cs="Arial"/>
                <w:sz w:val="20"/>
              </w:rPr>
              <w:t xml:space="preserve"> reach </w:t>
            </w:r>
            <w:r w:rsidR="00C67012">
              <w:rPr>
                <w:rFonts w:cs="Arial"/>
                <w:sz w:val="20"/>
              </w:rPr>
              <w:t xml:space="preserve">their </w:t>
            </w:r>
            <w:r w:rsidRPr="00F70EED">
              <w:rPr>
                <w:rFonts w:cs="Arial"/>
                <w:sz w:val="20"/>
              </w:rPr>
              <w:t>career goals.</w:t>
            </w:r>
          </w:p>
          <w:p w14:paraId="2202F4E3" w14:textId="21A0793B" w:rsidR="00F70EED" w:rsidRPr="00F70EED" w:rsidRDefault="002011AA" w:rsidP="00F70EED">
            <w:pPr>
              <w:rPr>
                <w:b/>
                <w:caps/>
              </w:rPr>
            </w:pPr>
            <w:r>
              <w:rPr>
                <w:sz w:val="20"/>
              </w:rPr>
              <w:t>Type</w:t>
            </w:r>
            <w:r w:rsidR="00F70EED" w:rsidRPr="00F70EED">
              <w:rPr>
                <w:sz w:val="20"/>
              </w:rPr>
              <w:t xml:space="preserve"> your answer in the area below or</w:t>
            </w:r>
            <w:r w:rsidR="00C67012">
              <w:rPr>
                <w:sz w:val="20"/>
              </w:rPr>
              <w:t xml:space="preserve"> include</w:t>
            </w:r>
            <w:r w:rsidR="00F70EED" w:rsidRPr="00F70EED">
              <w:rPr>
                <w:sz w:val="20"/>
              </w:rPr>
              <w:t xml:space="preserve"> as</w:t>
            </w:r>
            <w:r w:rsidR="00C67012">
              <w:rPr>
                <w:sz w:val="20"/>
              </w:rPr>
              <w:t xml:space="preserve"> an</w:t>
            </w:r>
            <w:r w:rsidR="00F70EED" w:rsidRPr="00F70EED">
              <w:rPr>
                <w:sz w:val="20"/>
              </w:rPr>
              <w:t xml:space="preserve"> attachment.</w:t>
            </w:r>
          </w:p>
        </w:tc>
      </w:tr>
      <w:tr w:rsidR="00D807E5" w:rsidRPr="007A5EFD" w14:paraId="318F6FE2" w14:textId="77777777" w:rsidTr="008179E2">
        <w:trPr>
          <w:trHeight w:val="1871"/>
        </w:trPr>
        <w:tc>
          <w:tcPr>
            <w:tcW w:w="10353"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A3EAD69" w14:textId="628AF42A" w:rsidR="001B3049" w:rsidRPr="009C7D45" w:rsidRDefault="001B3049" w:rsidP="008179E2">
            <w:pPr>
              <w:tabs>
                <w:tab w:val="left" w:pos="1323"/>
              </w:tabs>
            </w:pPr>
          </w:p>
        </w:tc>
      </w:tr>
      <w:tr w:rsidR="00D807E5" w:rsidRPr="007A5EFD" w14:paraId="09B3B36D"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66C409AA" w14:textId="42D7EC4B" w:rsidR="00940910" w:rsidRPr="00B82471" w:rsidRDefault="00D807E5" w:rsidP="00BA4514">
            <w:pPr>
              <w:keepNext/>
              <w:rPr>
                <w:b/>
              </w:rPr>
            </w:pPr>
            <w:r w:rsidRPr="00B82471">
              <w:rPr>
                <w:b/>
              </w:rPr>
              <w:lastRenderedPageBreak/>
              <w:t>S</w:t>
            </w:r>
            <w:r w:rsidR="00F70EED" w:rsidRPr="00B82471">
              <w:rPr>
                <w:b/>
              </w:rPr>
              <w:t xml:space="preserve">upporting statement by </w:t>
            </w:r>
            <w:r w:rsidR="00D96129">
              <w:rPr>
                <w:b/>
              </w:rPr>
              <w:t>a representative from the nominee’s education provider (this can be a lecturer,</w:t>
            </w:r>
            <w:r w:rsidR="00DD48AC">
              <w:rPr>
                <w:b/>
              </w:rPr>
              <w:t xml:space="preserve"> academic or </w:t>
            </w:r>
            <w:r w:rsidR="00BA4514">
              <w:rPr>
                <w:b/>
              </w:rPr>
              <w:t>administrative</w:t>
            </w:r>
            <w:r w:rsidR="00DD48AC">
              <w:rPr>
                <w:b/>
              </w:rPr>
              <w:t xml:space="preserve"> leader</w:t>
            </w:r>
            <w:r w:rsidR="00D96129">
              <w:rPr>
                <w:b/>
              </w:rPr>
              <w:t xml:space="preserve"> </w:t>
            </w:r>
            <w:r w:rsidR="00DD48AC">
              <w:rPr>
                <w:b/>
              </w:rPr>
              <w:t xml:space="preserve">at the institution where the nominee is studying) </w:t>
            </w:r>
          </w:p>
        </w:tc>
      </w:tr>
      <w:tr w:rsidR="00F70EED" w:rsidRPr="00F70EED" w14:paraId="191F66DD"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4DF708F4" w14:textId="236E4746" w:rsidR="00F70EED" w:rsidRPr="00F70EED" w:rsidRDefault="002011AA" w:rsidP="00F70EED">
            <w:pPr>
              <w:keepNext/>
              <w:rPr>
                <w:b/>
                <w:caps/>
              </w:rPr>
            </w:pPr>
            <w:r>
              <w:rPr>
                <w:sz w:val="20"/>
              </w:rPr>
              <w:t>Type</w:t>
            </w:r>
            <w:r w:rsidR="00F70EED">
              <w:rPr>
                <w:sz w:val="20"/>
              </w:rPr>
              <w:t xml:space="preserve"> your answer in the area below </w:t>
            </w:r>
            <w:r w:rsidR="00F70EED" w:rsidRPr="00940910">
              <w:rPr>
                <w:sz w:val="20"/>
              </w:rPr>
              <w:t xml:space="preserve">or </w:t>
            </w:r>
            <w:r w:rsidR="00C67012">
              <w:rPr>
                <w:sz w:val="20"/>
              </w:rPr>
              <w:t xml:space="preserve">include </w:t>
            </w:r>
            <w:r w:rsidR="00F70EED" w:rsidRPr="00940910">
              <w:rPr>
                <w:sz w:val="20"/>
              </w:rPr>
              <w:t>as</w:t>
            </w:r>
            <w:r w:rsidR="00C67012">
              <w:rPr>
                <w:sz w:val="20"/>
              </w:rPr>
              <w:t xml:space="preserve"> an</w:t>
            </w:r>
            <w:r w:rsidR="00F70EED" w:rsidRPr="00940910">
              <w:rPr>
                <w:sz w:val="20"/>
              </w:rPr>
              <w:t xml:space="preserve"> attachment.</w:t>
            </w:r>
          </w:p>
        </w:tc>
      </w:tr>
      <w:tr w:rsidR="00D807E5" w:rsidRPr="007A5EFD" w14:paraId="4AE6A0B5" w14:textId="77777777" w:rsidTr="008179E2">
        <w:trPr>
          <w:trHeight w:val="1474"/>
        </w:trPr>
        <w:tc>
          <w:tcPr>
            <w:tcW w:w="10353"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64B9E72D" w14:textId="6EE1BA9C" w:rsidR="00E33AE2" w:rsidRDefault="00E33AE2" w:rsidP="008179E2"/>
        </w:tc>
      </w:tr>
      <w:tr w:rsidR="00D807E5" w:rsidRPr="007A5EFD" w14:paraId="5CDAF67B"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0CB02729" w14:textId="77777777" w:rsidR="00D807E5" w:rsidRPr="00366543" w:rsidRDefault="00D807E5" w:rsidP="00F70EED">
            <w:pPr>
              <w:rPr>
                <w:b/>
              </w:rPr>
            </w:pPr>
            <w:r w:rsidRPr="00366543">
              <w:rPr>
                <w:b/>
              </w:rPr>
              <w:t>D</w:t>
            </w:r>
            <w:r w:rsidR="00F70EED">
              <w:rPr>
                <w:b/>
              </w:rPr>
              <w:t>eclaration</w:t>
            </w:r>
          </w:p>
        </w:tc>
      </w:tr>
      <w:tr w:rsidR="00D807E5" w:rsidRPr="007A5EFD" w14:paraId="451DA194" w14:textId="77777777" w:rsidTr="008179E2">
        <w:trPr>
          <w:trHeight w:val="27"/>
        </w:trPr>
        <w:tc>
          <w:tcPr>
            <w:tcW w:w="10353"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72EBB6D" w14:textId="77777777" w:rsidR="00D807E5" w:rsidRPr="00366543" w:rsidRDefault="00D807E5" w:rsidP="00D807E5">
            <w:pPr>
              <w:spacing w:after="0"/>
              <w:rPr>
                <w:rFonts w:asciiTheme="minorHAnsi" w:hAnsiTheme="minorHAnsi"/>
                <w:sz w:val="20"/>
              </w:rPr>
            </w:pPr>
            <w:r w:rsidRPr="00366543">
              <w:rPr>
                <w:rFonts w:asciiTheme="minorHAnsi" w:hAnsiTheme="minorHAnsi"/>
                <w:sz w:val="20"/>
              </w:rPr>
              <w:t xml:space="preserve">I certify that the information provided in this nomination is true and correct (applicants under the age of 18 years must obtain the signature from their parent/ legal guardian). </w:t>
            </w:r>
          </w:p>
          <w:p w14:paraId="36D93045" w14:textId="3FE97366" w:rsidR="00D807E5" w:rsidRDefault="00D807E5" w:rsidP="00676ECC">
            <w:r w:rsidRPr="00366543">
              <w:rPr>
                <w:rFonts w:asciiTheme="minorHAnsi" w:hAnsiTheme="minorHAnsi"/>
                <w:sz w:val="20"/>
              </w:rPr>
              <w:t>I acknowledge and agree that information in this nomination form may be publicly released for the purpose of promoting the winner</w:t>
            </w:r>
            <w:r w:rsidR="00B824FE">
              <w:rPr>
                <w:rFonts w:asciiTheme="minorHAnsi" w:hAnsiTheme="minorHAnsi"/>
                <w:sz w:val="20"/>
              </w:rPr>
              <w:t xml:space="preserve"> and finalists</w:t>
            </w:r>
            <w:r w:rsidRPr="00366543">
              <w:rPr>
                <w:rFonts w:asciiTheme="minorHAnsi" w:hAnsiTheme="minorHAnsi"/>
                <w:sz w:val="20"/>
              </w:rPr>
              <w:t xml:space="preserve"> of the International Student of the Year Award.</w:t>
            </w:r>
            <w:r w:rsidRPr="002D113D">
              <w:t xml:space="preserve"> </w:t>
            </w:r>
          </w:p>
        </w:tc>
      </w:tr>
      <w:tr w:rsidR="00F70EED" w:rsidRPr="007A5EFD" w14:paraId="6D3F85E3" w14:textId="77777777" w:rsidTr="008179E2">
        <w:trPr>
          <w:trHeight w:val="27"/>
        </w:trPr>
        <w:tc>
          <w:tcPr>
            <w:tcW w:w="302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CCC94CB" w14:textId="7754D60A" w:rsidR="00F70EED" w:rsidRPr="000D7A2F" w:rsidRDefault="00F70EED" w:rsidP="00D807E5">
            <w:pPr>
              <w:spacing w:after="0"/>
              <w:rPr>
                <w:rStyle w:val="Questionlabel"/>
              </w:rPr>
            </w:pPr>
            <w:r w:rsidRPr="000D7A2F">
              <w:rPr>
                <w:rStyle w:val="Questionlabel"/>
              </w:rPr>
              <w:t xml:space="preserve">Education provider </w:t>
            </w:r>
            <w:r w:rsidR="00F51613">
              <w:rPr>
                <w:rStyle w:val="Questionlabel"/>
              </w:rPr>
              <w:t xml:space="preserve">representative </w:t>
            </w:r>
            <w:r w:rsidRPr="000D7A2F">
              <w:rPr>
                <w:rStyle w:val="Questionlabel"/>
              </w:rPr>
              <w:t>signature</w:t>
            </w:r>
          </w:p>
        </w:tc>
        <w:tc>
          <w:tcPr>
            <w:tcW w:w="4111" w:type="dxa"/>
            <w:gridSpan w:val="2"/>
            <w:tcBorders>
              <w:top w:val="single" w:sz="4" w:space="0" w:color="auto"/>
              <w:left w:val="single" w:sz="4" w:space="0" w:color="auto"/>
              <w:bottom w:val="single" w:sz="4" w:space="0" w:color="auto"/>
              <w:right w:val="single" w:sz="4" w:space="0" w:color="auto"/>
            </w:tcBorders>
          </w:tcPr>
          <w:p w14:paraId="6F74E40B" w14:textId="77777777" w:rsidR="00F70EED" w:rsidRPr="00366543" w:rsidRDefault="00F70EED" w:rsidP="00D807E5">
            <w:pPr>
              <w:spacing w:after="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725D71F4" w14:textId="77777777" w:rsidR="00F70EED" w:rsidRPr="000D7A2F" w:rsidRDefault="00F70EED" w:rsidP="00D807E5">
            <w:pPr>
              <w:spacing w:after="0"/>
              <w:rPr>
                <w:rStyle w:val="Questionlabel"/>
              </w:rPr>
            </w:pPr>
            <w:r w:rsidRPr="000D7A2F">
              <w:rPr>
                <w:rStyle w:val="Questionlabel"/>
              </w:rPr>
              <w:t xml:space="preserve">Date </w:t>
            </w:r>
          </w:p>
        </w:tc>
        <w:tc>
          <w:tcPr>
            <w:tcW w:w="2086" w:type="dxa"/>
            <w:gridSpan w:val="2"/>
            <w:tcBorders>
              <w:top w:val="single" w:sz="4" w:space="0" w:color="auto"/>
              <w:left w:val="single" w:sz="4" w:space="0" w:color="auto"/>
              <w:bottom w:val="single" w:sz="4" w:space="0" w:color="auto"/>
              <w:right w:val="single" w:sz="4" w:space="0" w:color="auto"/>
            </w:tcBorders>
          </w:tcPr>
          <w:p w14:paraId="05E99681" w14:textId="77777777" w:rsidR="00F70EED" w:rsidRPr="000D7A2F" w:rsidRDefault="00F70EED" w:rsidP="00D807E5">
            <w:pPr>
              <w:spacing w:after="0"/>
              <w:rPr>
                <w:rStyle w:val="Questionlabel"/>
              </w:rPr>
            </w:pPr>
          </w:p>
        </w:tc>
      </w:tr>
      <w:tr w:rsidR="00D807E5" w:rsidRPr="007A5EFD" w14:paraId="5349F215" w14:textId="77777777" w:rsidTr="008179E2">
        <w:trPr>
          <w:trHeight w:val="27"/>
        </w:trPr>
        <w:tc>
          <w:tcPr>
            <w:tcW w:w="302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9004A0E" w14:textId="73DA2DDA" w:rsidR="00D807E5" w:rsidRPr="000D7A2F" w:rsidRDefault="00D807E5" w:rsidP="00D807E5">
            <w:pPr>
              <w:spacing w:after="0"/>
              <w:rPr>
                <w:rStyle w:val="Questionlabel"/>
              </w:rPr>
            </w:pPr>
            <w:r w:rsidRPr="000D7A2F">
              <w:rPr>
                <w:rStyle w:val="Questionlabel"/>
              </w:rPr>
              <w:t>Printed name</w:t>
            </w:r>
            <w:r w:rsidR="00DD48AC">
              <w:rPr>
                <w:rStyle w:val="Questionlabel"/>
              </w:rPr>
              <w:t xml:space="preserve"> and position title</w:t>
            </w:r>
          </w:p>
        </w:tc>
        <w:tc>
          <w:tcPr>
            <w:tcW w:w="7331" w:type="dxa"/>
            <w:gridSpan w:val="5"/>
            <w:tcBorders>
              <w:top w:val="single" w:sz="4" w:space="0" w:color="auto"/>
              <w:left w:val="single" w:sz="4" w:space="0" w:color="auto"/>
              <w:bottom w:val="single" w:sz="4" w:space="0" w:color="auto"/>
              <w:right w:val="single" w:sz="4" w:space="0" w:color="auto"/>
            </w:tcBorders>
          </w:tcPr>
          <w:p w14:paraId="5B25C6D6" w14:textId="77777777" w:rsidR="00D807E5" w:rsidRPr="00366543" w:rsidRDefault="00D807E5" w:rsidP="00D807E5">
            <w:pPr>
              <w:spacing w:after="0"/>
              <w:rPr>
                <w:rFonts w:asciiTheme="minorHAnsi" w:hAnsiTheme="minorHAnsi"/>
                <w:sz w:val="20"/>
              </w:rPr>
            </w:pPr>
          </w:p>
        </w:tc>
      </w:tr>
      <w:tr w:rsidR="00F70EED" w:rsidRPr="007A5EFD" w14:paraId="6769465A" w14:textId="77777777" w:rsidTr="008179E2">
        <w:trPr>
          <w:trHeight w:val="27"/>
        </w:trPr>
        <w:tc>
          <w:tcPr>
            <w:tcW w:w="302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6D8F083" w14:textId="77777777" w:rsidR="00F70EED" w:rsidRPr="000D7A2F" w:rsidRDefault="00F70EED" w:rsidP="00D807E5">
            <w:pPr>
              <w:spacing w:after="0"/>
              <w:rPr>
                <w:rStyle w:val="Questionlabel"/>
              </w:rPr>
            </w:pPr>
            <w:r w:rsidRPr="000D7A2F">
              <w:rPr>
                <w:rStyle w:val="Questionlabel"/>
              </w:rPr>
              <w:t xml:space="preserve">International student signature </w:t>
            </w:r>
          </w:p>
        </w:tc>
        <w:tc>
          <w:tcPr>
            <w:tcW w:w="4111" w:type="dxa"/>
            <w:gridSpan w:val="2"/>
            <w:tcBorders>
              <w:top w:val="single" w:sz="4" w:space="0" w:color="auto"/>
              <w:left w:val="single" w:sz="4" w:space="0" w:color="auto"/>
              <w:bottom w:val="single" w:sz="4" w:space="0" w:color="auto"/>
              <w:right w:val="single" w:sz="4" w:space="0" w:color="auto"/>
            </w:tcBorders>
          </w:tcPr>
          <w:p w14:paraId="5B8FA61C" w14:textId="77777777" w:rsidR="00F70EED" w:rsidRPr="00366543" w:rsidRDefault="00F70EED" w:rsidP="00D807E5">
            <w:pPr>
              <w:spacing w:after="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30E455D1" w14:textId="77777777" w:rsidR="00F70EED" w:rsidRPr="000D7A2F" w:rsidRDefault="00F70EED" w:rsidP="00D807E5">
            <w:pPr>
              <w:spacing w:after="0"/>
              <w:rPr>
                <w:rStyle w:val="Questionlabel"/>
              </w:rPr>
            </w:pPr>
            <w:r w:rsidRPr="000D7A2F">
              <w:rPr>
                <w:rStyle w:val="Questionlabel"/>
              </w:rPr>
              <w:t xml:space="preserve">Date </w:t>
            </w:r>
          </w:p>
        </w:tc>
        <w:tc>
          <w:tcPr>
            <w:tcW w:w="2086" w:type="dxa"/>
            <w:gridSpan w:val="2"/>
            <w:tcBorders>
              <w:top w:val="single" w:sz="4" w:space="0" w:color="auto"/>
              <w:left w:val="single" w:sz="4" w:space="0" w:color="auto"/>
              <w:bottom w:val="single" w:sz="4" w:space="0" w:color="auto"/>
              <w:right w:val="single" w:sz="4" w:space="0" w:color="auto"/>
            </w:tcBorders>
          </w:tcPr>
          <w:p w14:paraId="42BCFE01" w14:textId="77777777" w:rsidR="00F70EED" w:rsidRPr="000D7A2F" w:rsidRDefault="00F70EED" w:rsidP="00D807E5">
            <w:pPr>
              <w:spacing w:after="0"/>
              <w:rPr>
                <w:rStyle w:val="Questionlabel"/>
              </w:rPr>
            </w:pPr>
          </w:p>
        </w:tc>
      </w:tr>
      <w:tr w:rsidR="00D807E5" w:rsidRPr="007A5EFD" w14:paraId="6D88DB05" w14:textId="77777777" w:rsidTr="008179E2">
        <w:trPr>
          <w:trHeight w:val="27"/>
        </w:trPr>
        <w:tc>
          <w:tcPr>
            <w:tcW w:w="302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CBCCA4E" w14:textId="77777777" w:rsidR="00D807E5" w:rsidRPr="000D7A2F" w:rsidRDefault="00D807E5" w:rsidP="00D807E5">
            <w:pPr>
              <w:spacing w:after="0"/>
              <w:rPr>
                <w:rStyle w:val="Questionlabel"/>
              </w:rPr>
            </w:pPr>
            <w:r w:rsidRPr="000D7A2F">
              <w:rPr>
                <w:rStyle w:val="Questionlabel"/>
              </w:rPr>
              <w:t>Printed name</w:t>
            </w:r>
          </w:p>
        </w:tc>
        <w:tc>
          <w:tcPr>
            <w:tcW w:w="7331" w:type="dxa"/>
            <w:gridSpan w:val="5"/>
            <w:tcBorders>
              <w:top w:val="single" w:sz="4" w:space="0" w:color="auto"/>
              <w:left w:val="single" w:sz="4" w:space="0" w:color="auto"/>
              <w:bottom w:val="single" w:sz="4" w:space="0" w:color="auto"/>
              <w:right w:val="single" w:sz="4" w:space="0" w:color="auto"/>
            </w:tcBorders>
          </w:tcPr>
          <w:p w14:paraId="01A9E37D" w14:textId="77777777" w:rsidR="00D807E5" w:rsidRPr="00366543" w:rsidRDefault="00D807E5" w:rsidP="00D807E5">
            <w:pPr>
              <w:spacing w:after="0"/>
              <w:rPr>
                <w:rFonts w:asciiTheme="minorHAnsi" w:hAnsiTheme="minorHAnsi"/>
                <w:sz w:val="20"/>
              </w:rPr>
            </w:pPr>
          </w:p>
        </w:tc>
      </w:tr>
      <w:tr w:rsidR="00D807E5" w:rsidRPr="007A5EFD" w14:paraId="2F102F97" w14:textId="77777777" w:rsidTr="008179E2">
        <w:trPr>
          <w:trHeight w:val="27"/>
        </w:trPr>
        <w:tc>
          <w:tcPr>
            <w:tcW w:w="302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64739E4" w14:textId="77777777" w:rsidR="00D807E5" w:rsidRPr="000D7A2F" w:rsidRDefault="00D807E5" w:rsidP="00D807E5">
            <w:pPr>
              <w:spacing w:after="0"/>
              <w:rPr>
                <w:rStyle w:val="Questionlabel"/>
              </w:rPr>
            </w:pPr>
            <w:r w:rsidRPr="000D7A2F">
              <w:rPr>
                <w:rStyle w:val="Questionlabel"/>
              </w:rPr>
              <w:t>Parent/ legal guardian signature –</w:t>
            </w:r>
            <w:r w:rsidRPr="000D7A2F">
              <w:rPr>
                <w:rStyle w:val="Questionlabel"/>
                <w:sz w:val="18"/>
                <w:szCs w:val="18"/>
              </w:rPr>
              <w:t xml:space="preserve"> if you are under 18 years of age, your parent or legal guardian must review and sign this nomination form.</w:t>
            </w:r>
          </w:p>
        </w:tc>
        <w:tc>
          <w:tcPr>
            <w:tcW w:w="7331" w:type="dxa"/>
            <w:gridSpan w:val="5"/>
            <w:tcBorders>
              <w:top w:val="single" w:sz="4" w:space="0" w:color="auto"/>
              <w:left w:val="single" w:sz="4" w:space="0" w:color="auto"/>
              <w:bottom w:val="single" w:sz="4" w:space="0" w:color="auto"/>
              <w:right w:val="single" w:sz="4" w:space="0" w:color="auto"/>
            </w:tcBorders>
          </w:tcPr>
          <w:p w14:paraId="6584B492" w14:textId="77777777" w:rsidR="00D807E5" w:rsidRPr="00366543" w:rsidRDefault="00D807E5" w:rsidP="00D807E5">
            <w:pPr>
              <w:spacing w:after="0"/>
              <w:rPr>
                <w:rFonts w:asciiTheme="minorHAnsi" w:hAnsiTheme="minorHAnsi"/>
                <w:sz w:val="20"/>
              </w:rPr>
            </w:pPr>
          </w:p>
        </w:tc>
      </w:tr>
      <w:tr w:rsidR="00F70EED" w:rsidRPr="007A5EFD" w14:paraId="74F80F70" w14:textId="77777777" w:rsidTr="008179E2">
        <w:trPr>
          <w:trHeight w:val="27"/>
        </w:trPr>
        <w:tc>
          <w:tcPr>
            <w:tcW w:w="302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AFE7293" w14:textId="77777777" w:rsidR="00F70EED" w:rsidRPr="000D7A2F" w:rsidRDefault="00F70EED" w:rsidP="00D807E5">
            <w:pPr>
              <w:spacing w:after="0"/>
              <w:rPr>
                <w:rStyle w:val="Questionlabel"/>
              </w:rPr>
            </w:pPr>
            <w:r w:rsidRPr="000D7A2F">
              <w:rPr>
                <w:rStyle w:val="Questionlabel"/>
              </w:rPr>
              <w:t>Printed name</w:t>
            </w:r>
          </w:p>
        </w:tc>
        <w:tc>
          <w:tcPr>
            <w:tcW w:w="4111" w:type="dxa"/>
            <w:gridSpan w:val="2"/>
            <w:tcBorders>
              <w:top w:val="single" w:sz="4" w:space="0" w:color="auto"/>
              <w:left w:val="single" w:sz="4" w:space="0" w:color="auto"/>
              <w:bottom w:val="single" w:sz="4" w:space="0" w:color="auto"/>
              <w:right w:val="single" w:sz="4" w:space="0" w:color="auto"/>
            </w:tcBorders>
          </w:tcPr>
          <w:p w14:paraId="2E7E2627" w14:textId="77777777" w:rsidR="00F70EED" w:rsidRPr="00366543" w:rsidRDefault="00F70EED" w:rsidP="00D807E5">
            <w:pPr>
              <w:spacing w:after="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388A7B36" w14:textId="77777777" w:rsidR="00F70EED" w:rsidRPr="000D7A2F" w:rsidRDefault="00F70EED" w:rsidP="00D807E5">
            <w:pPr>
              <w:spacing w:after="0"/>
              <w:rPr>
                <w:rStyle w:val="Questionlabel"/>
              </w:rPr>
            </w:pPr>
            <w:r w:rsidRPr="000D7A2F">
              <w:rPr>
                <w:rStyle w:val="Questionlabel"/>
              </w:rPr>
              <w:t xml:space="preserve">Date </w:t>
            </w:r>
          </w:p>
        </w:tc>
        <w:tc>
          <w:tcPr>
            <w:tcW w:w="2086" w:type="dxa"/>
            <w:gridSpan w:val="2"/>
            <w:tcBorders>
              <w:top w:val="single" w:sz="4" w:space="0" w:color="auto"/>
              <w:left w:val="single" w:sz="4" w:space="0" w:color="auto"/>
              <w:bottom w:val="single" w:sz="4" w:space="0" w:color="auto"/>
              <w:right w:val="single" w:sz="4" w:space="0" w:color="auto"/>
            </w:tcBorders>
          </w:tcPr>
          <w:p w14:paraId="33A5A6AD" w14:textId="77777777" w:rsidR="00F70EED" w:rsidRPr="000D7A2F" w:rsidRDefault="00F70EED" w:rsidP="00D807E5">
            <w:pPr>
              <w:spacing w:after="0"/>
              <w:rPr>
                <w:rStyle w:val="Questionlabel"/>
              </w:rPr>
            </w:pPr>
          </w:p>
        </w:tc>
      </w:tr>
      <w:tr w:rsidR="008179E2" w:rsidRPr="008179E2" w14:paraId="0D37FE6E" w14:textId="77777777" w:rsidTr="008179E2">
        <w:trPr>
          <w:trHeight w:val="28"/>
        </w:trPr>
        <w:tc>
          <w:tcPr>
            <w:tcW w:w="10353" w:type="dxa"/>
            <w:gridSpan w:val="8"/>
            <w:tcBorders>
              <w:top w:val="nil"/>
              <w:left w:val="nil"/>
              <w:bottom w:val="nil"/>
              <w:right w:val="nil"/>
            </w:tcBorders>
            <w:noWrap/>
            <w:tcMar>
              <w:left w:w="0" w:type="dxa"/>
              <w:right w:w="0" w:type="dxa"/>
            </w:tcMar>
          </w:tcPr>
          <w:p w14:paraId="4B76664A" w14:textId="77777777" w:rsidR="008179E2" w:rsidRPr="002D113D" w:rsidRDefault="008179E2" w:rsidP="00C85B08">
            <w:pPr>
              <w:pStyle w:val="Heading1"/>
              <w:outlineLvl w:val="0"/>
            </w:pPr>
            <w:r w:rsidRPr="002D113D">
              <w:lastRenderedPageBreak/>
              <w:t>T</w:t>
            </w:r>
            <w:r>
              <w:t>erms and conditions</w:t>
            </w:r>
          </w:p>
          <w:p w14:paraId="183F0B50" w14:textId="77777777" w:rsidR="008179E2" w:rsidRPr="00DC0400" w:rsidRDefault="008179E2" w:rsidP="008179E2">
            <w:pPr>
              <w:numPr>
                <w:ilvl w:val="0"/>
                <w:numId w:val="16"/>
              </w:numPr>
              <w:shd w:val="clear" w:color="auto" w:fill="FFFFFF"/>
              <w:spacing w:before="120" w:after="100" w:afterAutospacing="1"/>
              <w:ind w:right="99"/>
              <w:jc w:val="both"/>
              <w:rPr>
                <w:rFonts w:eastAsia="Times New Roman" w:cs="Arial"/>
                <w:sz w:val="20"/>
              </w:rPr>
            </w:pPr>
            <w:r w:rsidRPr="00DC0400">
              <w:rPr>
                <w:rFonts w:eastAsia="Times New Roman" w:cs="Arial"/>
                <w:sz w:val="20"/>
              </w:rPr>
              <w:t xml:space="preserve">Nominations must be submitted via email to </w:t>
            </w:r>
            <w:hyperlink r:id="rId11" w:history="1">
              <w:r w:rsidRPr="00DC0400">
                <w:rPr>
                  <w:rStyle w:val="Hyperlink"/>
                  <w:rFonts w:eastAsia="Times New Roman" w:cs="Arial"/>
                  <w:sz w:val="20"/>
                </w:rPr>
                <w:t>StudyNT@nt.gov.au</w:t>
              </w:r>
            </w:hyperlink>
            <w:r w:rsidRPr="00DC0400">
              <w:rPr>
                <w:rFonts w:eastAsia="Times New Roman" w:cs="Arial"/>
                <w:sz w:val="20"/>
              </w:rPr>
              <w:t>.</w:t>
            </w:r>
          </w:p>
          <w:p w14:paraId="45A1BB27" w14:textId="77777777" w:rsidR="008179E2" w:rsidRDefault="008179E2" w:rsidP="008179E2">
            <w:pPr>
              <w:numPr>
                <w:ilvl w:val="0"/>
                <w:numId w:val="16"/>
              </w:numPr>
              <w:shd w:val="clear" w:color="auto" w:fill="FFFFFF"/>
              <w:spacing w:before="100" w:beforeAutospacing="1" w:after="100" w:afterAutospacing="1"/>
              <w:ind w:right="99"/>
              <w:jc w:val="both"/>
              <w:rPr>
                <w:rFonts w:eastAsia="Times New Roman" w:cs="Arial"/>
                <w:sz w:val="20"/>
              </w:rPr>
            </w:pPr>
            <w:r w:rsidRPr="00DC0400">
              <w:rPr>
                <w:rFonts w:eastAsia="Times New Roman" w:cs="Arial"/>
                <w:sz w:val="20"/>
              </w:rPr>
              <w:t>Nominati</w:t>
            </w:r>
            <w:r>
              <w:rPr>
                <w:rFonts w:eastAsia="Times New Roman" w:cs="Arial"/>
                <w:sz w:val="20"/>
              </w:rPr>
              <w:t>ons must be submitted by 11.59pm ACS</w:t>
            </w:r>
            <w:r w:rsidRPr="00DC0400">
              <w:rPr>
                <w:rFonts w:eastAsia="Times New Roman" w:cs="Arial"/>
                <w:sz w:val="20"/>
              </w:rPr>
              <w:t xml:space="preserve">T, </w:t>
            </w:r>
            <w:r>
              <w:rPr>
                <w:rFonts w:eastAsia="Times New Roman" w:cs="Arial"/>
                <w:sz w:val="20"/>
              </w:rPr>
              <w:t>1 October 2023</w:t>
            </w:r>
            <w:r w:rsidRPr="00DC0400">
              <w:rPr>
                <w:rFonts w:eastAsia="Times New Roman" w:cs="Arial"/>
                <w:sz w:val="20"/>
              </w:rPr>
              <w:t xml:space="preserve">. </w:t>
            </w:r>
            <w:r w:rsidRPr="00A26796">
              <w:rPr>
                <w:rFonts w:eastAsia="Times New Roman" w:cs="Arial"/>
                <w:sz w:val="20"/>
              </w:rPr>
              <w:t>No extension will be granted</w:t>
            </w:r>
            <w:r>
              <w:rPr>
                <w:rFonts w:eastAsia="Times New Roman" w:cs="Arial"/>
                <w:sz w:val="20"/>
              </w:rPr>
              <w:t>.</w:t>
            </w:r>
          </w:p>
          <w:p w14:paraId="68959EC2" w14:textId="77777777" w:rsidR="008179E2" w:rsidRPr="00DC0400" w:rsidRDefault="008179E2" w:rsidP="008179E2">
            <w:pPr>
              <w:numPr>
                <w:ilvl w:val="0"/>
                <w:numId w:val="16"/>
              </w:numPr>
              <w:shd w:val="clear" w:color="auto" w:fill="FFFFFF"/>
              <w:spacing w:before="100" w:beforeAutospacing="1" w:after="100" w:afterAutospacing="1"/>
              <w:ind w:right="99"/>
              <w:jc w:val="both"/>
              <w:rPr>
                <w:rFonts w:eastAsia="Times New Roman" w:cs="Arial"/>
                <w:sz w:val="20"/>
              </w:rPr>
            </w:pPr>
            <w:r w:rsidRPr="00DC0400">
              <w:rPr>
                <w:rFonts w:eastAsia="Times New Roman" w:cs="Arial"/>
                <w:sz w:val="20"/>
              </w:rPr>
              <w:t>Nominators need to have consent from the nominee before submitting a nomination.</w:t>
            </w:r>
          </w:p>
          <w:p w14:paraId="4EF85F47" w14:textId="77777777" w:rsidR="008179E2" w:rsidRPr="00DC0400" w:rsidRDefault="008179E2" w:rsidP="008179E2">
            <w:pPr>
              <w:numPr>
                <w:ilvl w:val="0"/>
                <w:numId w:val="16"/>
              </w:numPr>
              <w:shd w:val="clear" w:color="auto" w:fill="FFFFFF"/>
              <w:spacing w:before="100" w:beforeAutospacing="1" w:after="100" w:afterAutospacing="1"/>
              <w:ind w:right="99"/>
              <w:jc w:val="both"/>
              <w:rPr>
                <w:rFonts w:eastAsia="Times New Roman" w:cs="Arial"/>
                <w:sz w:val="20"/>
              </w:rPr>
            </w:pPr>
            <w:r w:rsidRPr="00DC0400">
              <w:rPr>
                <w:rFonts w:eastAsia="Times New Roman" w:cs="Arial"/>
                <w:sz w:val="20"/>
              </w:rPr>
              <w:t xml:space="preserve">A selection panel comprising community, government and international education industry representatives will assess nominations to determine finalists and the Award winner. </w:t>
            </w:r>
          </w:p>
          <w:p w14:paraId="296C08BA" w14:textId="77777777" w:rsidR="008179E2" w:rsidRPr="00DC0400" w:rsidRDefault="008179E2" w:rsidP="008179E2">
            <w:pPr>
              <w:numPr>
                <w:ilvl w:val="0"/>
                <w:numId w:val="16"/>
              </w:numPr>
              <w:shd w:val="clear" w:color="auto" w:fill="FFFFFF"/>
              <w:spacing w:before="100" w:beforeAutospacing="1" w:after="100" w:afterAutospacing="1"/>
              <w:ind w:right="99"/>
              <w:jc w:val="both"/>
              <w:rPr>
                <w:rFonts w:eastAsia="Times New Roman" w:cs="Arial"/>
                <w:sz w:val="20"/>
              </w:rPr>
            </w:pPr>
            <w:r w:rsidRPr="00DC0400">
              <w:rPr>
                <w:rFonts w:eastAsia="Times New Roman" w:cs="Arial"/>
                <w:sz w:val="20"/>
              </w:rPr>
              <w:t>All nominees may be subject to reference checking.</w:t>
            </w:r>
          </w:p>
          <w:p w14:paraId="30978A8F" w14:textId="77777777" w:rsidR="008179E2" w:rsidRPr="00DC0400" w:rsidRDefault="008179E2" w:rsidP="008179E2">
            <w:pPr>
              <w:numPr>
                <w:ilvl w:val="0"/>
                <w:numId w:val="16"/>
              </w:numPr>
              <w:shd w:val="clear" w:color="auto" w:fill="FFFFFF"/>
              <w:spacing w:before="100" w:beforeAutospacing="1" w:after="100" w:afterAutospacing="1"/>
              <w:ind w:right="99"/>
              <w:jc w:val="both"/>
              <w:rPr>
                <w:rFonts w:eastAsia="Times New Roman" w:cs="Arial"/>
                <w:sz w:val="20"/>
              </w:rPr>
            </w:pPr>
            <w:r w:rsidRPr="00DC0400">
              <w:rPr>
                <w:rFonts w:eastAsia="Times New Roman" w:cs="Arial"/>
                <w:sz w:val="20"/>
              </w:rPr>
              <w:t>All nominators and education providers endorsing nominations agree they can be contacted for reference checks.</w:t>
            </w:r>
          </w:p>
          <w:p w14:paraId="40AB5243" w14:textId="77777777" w:rsidR="008179E2" w:rsidRPr="00DC0400" w:rsidRDefault="008179E2" w:rsidP="008179E2">
            <w:pPr>
              <w:numPr>
                <w:ilvl w:val="0"/>
                <w:numId w:val="16"/>
              </w:numPr>
              <w:shd w:val="clear" w:color="auto" w:fill="FFFFFF"/>
              <w:spacing w:before="100" w:beforeAutospacing="1" w:after="0" w:line="0" w:lineRule="atLeast"/>
              <w:ind w:right="99"/>
              <w:jc w:val="both"/>
              <w:rPr>
                <w:rFonts w:eastAsia="Times New Roman" w:cs="Arial"/>
                <w:sz w:val="20"/>
              </w:rPr>
            </w:pPr>
            <w:r w:rsidRPr="00DC0400">
              <w:rPr>
                <w:rFonts w:eastAsia="Times New Roman" w:cs="Arial"/>
                <w:sz w:val="20"/>
              </w:rPr>
              <w:t xml:space="preserve">Nominators can provide up to two attachments (in addition to CV and education provider statement) of supporting documentation (e.g. photos or certificates). </w:t>
            </w:r>
          </w:p>
          <w:p w14:paraId="077FA4AB" w14:textId="77777777" w:rsidR="008179E2" w:rsidRPr="00DC0400" w:rsidRDefault="008179E2" w:rsidP="008179E2">
            <w:pPr>
              <w:numPr>
                <w:ilvl w:val="0"/>
                <w:numId w:val="16"/>
              </w:numPr>
              <w:shd w:val="clear" w:color="auto" w:fill="FFFFFF"/>
              <w:spacing w:after="0" w:line="0" w:lineRule="atLeast"/>
              <w:ind w:right="99"/>
              <w:jc w:val="both"/>
              <w:rPr>
                <w:rFonts w:eastAsia="Times New Roman"/>
                <w:sz w:val="20"/>
              </w:rPr>
            </w:pPr>
            <w:r w:rsidRPr="00DC0400">
              <w:rPr>
                <w:rFonts w:cstheme="minorBidi"/>
                <w:sz w:val="20"/>
              </w:rPr>
              <w:t xml:space="preserve">The nominee acknowledges and agrees that Study NT will: </w:t>
            </w:r>
          </w:p>
          <w:p w14:paraId="46DCDCCF" w14:textId="77777777" w:rsidR="008179E2" w:rsidRPr="00DC0400" w:rsidRDefault="008179E2" w:rsidP="008179E2">
            <w:pPr>
              <w:pStyle w:val="ListParagraph"/>
              <w:numPr>
                <w:ilvl w:val="0"/>
                <w:numId w:val="17"/>
              </w:numPr>
              <w:spacing w:after="0" w:line="0" w:lineRule="atLeast"/>
              <w:ind w:left="1276" w:right="99" w:hanging="556"/>
              <w:contextualSpacing/>
              <w:jc w:val="both"/>
              <w:rPr>
                <w:iCs w:val="0"/>
                <w:sz w:val="20"/>
              </w:rPr>
            </w:pPr>
            <w:r w:rsidRPr="00DC0400">
              <w:rPr>
                <w:sz w:val="20"/>
              </w:rPr>
              <w:t xml:space="preserve">collect, hold, use and disclose the nominee’s personal information in order to coordinate and conduct the Award </w:t>
            </w:r>
          </w:p>
          <w:p w14:paraId="220FBCE1" w14:textId="77777777" w:rsidR="008179E2" w:rsidRPr="00DC0400" w:rsidRDefault="008179E2" w:rsidP="008179E2">
            <w:pPr>
              <w:pStyle w:val="Default"/>
              <w:numPr>
                <w:ilvl w:val="0"/>
                <w:numId w:val="17"/>
              </w:numPr>
              <w:spacing w:line="0" w:lineRule="atLeast"/>
              <w:ind w:left="1276" w:right="99" w:hanging="556"/>
              <w:jc w:val="both"/>
              <w:rPr>
                <w:rFonts w:ascii="Lato" w:hAnsi="Lato"/>
                <w:color w:val="auto"/>
                <w:sz w:val="20"/>
                <w:szCs w:val="20"/>
              </w:rPr>
            </w:pPr>
            <w:proofErr w:type="gramStart"/>
            <w:r w:rsidRPr="00DC0400">
              <w:rPr>
                <w:rFonts w:ascii="Lato" w:hAnsi="Lato"/>
                <w:iCs/>
                <w:color w:val="auto"/>
                <w:sz w:val="20"/>
                <w:szCs w:val="20"/>
              </w:rPr>
              <w:t>use</w:t>
            </w:r>
            <w:proofErr w:type="gramEnd"/>
            <w:r w:rsidRPr="00DC0400">
              <w:rPr>
                <w:rFonts w:ascii="Lato" w:hAnsi="Lato"/>
                <w:iCs/>
                <w:color w:val="auto"/>
                <w:sz w:val="20"/>
                <w:szCs w:val="20"/>
              </w:rPr>
              <w:t xml:space="preserve"> the nominee’s personal information for future promotional and marketing purposes regarding Study NT’s activities including contacting the nominee via any contact details provided by the nominee without further reference or compensation to the nominee. If the nominee does not wish to receive future marketing information from Study NT, the nominee may request not to receive further promotional or marketing communications from Study NT at any time by contacting Study NT or by unsubscribing from the mailing list at the time of receiving any promotional material. </w:t>
            </w:r>
          </w:p>
          <w:p w14:paraId="50CDC8BF" w14:textId="77777777" w:rsidR="008179E2" w:rsidRPr="00DC0400" w:rsidRDefault="008179E2" w:rsidP="008179E2">
            <w:pPr>
              <w:pStyle w:val="ListParagraph"/>
              <w:numPr>
                <w:ilvl w:val="0"/>
                <w:numId w:val="16"/>
              </w:numPr>
              <w:spacing w:after="0"/>
              <w:ind w:right="99" w:hanging="294"/>
              <w:contextualSpacing/>
              <w:jc w:val="both"/>
              <w:rPr>
                <w:sz w:val="20"/>
              </w:rPr>
            </w:pPr>
            <w:r w:rsidRPr="00DC0400">
              <w:rPr>
                <w:sz w:val="20"/>
              </w:rPr>
              <w:t xml:space="preserve">Any collection, storage or use by Study NT of any personal information provided by a </w:t>
            </w:r>
            <w:r w:rsidRPr="00DC0400">
              <w:rPr>
                <w:iCs w:val="0"/>
                <w:sz w:val="20"/>
              </w:rPr>
              <w:t>nominee</w:t>
            </w:r>
            <w:r w:rsidRPr="00DC0400">
              <w:rPr>
                <w:sz w:val="20"/>
              </w:rPr>
              <w:t xml:space="preserve"> will be subject to the provisions of the Information Act 2002 and Information Privacy Principles while the personal information is in the possession of Study NT.  For more information about how Study NT manages personal information, please refer to the applicable Privacy Policy available at: </w:t>
            </w:r>
            <w:hyperlink r:id="rId12" w:history="1">
              <w:r w:rsidRPr="00DC0400">
                <w:rPr>
                  <w:rStyle w:val="Hyperlink"/>
                  <w:sz w:val="20"/>
                </w:rPr>
                <w:t>https://northernterritory.com/find-out-more/privacy</w:t>
              </w:r>
            </w:hyperlink>
            <w:r w:rsidRPr="00DC0400">
              <w:rPr>
                <w:sz w:val="20"/>
              </w:rPr>
              <w:t>.</w:t>
            </w:r>
          </w:p>
          <w:p w14:paraId="019B2C65" w14:textId="77777777" w:rsidR="008179E2" w:rsidRPr="00DC0400" w:rsidRDefault="008179E2" w:rsidP="008179E2">
            <w:pPr>
              <w:numPr>
                <w:ilvl w:val="0"/>
                <w:numId w:val="16"/>
              </w:numPr>
              <w:shd w:val="clear" w:color="auto" w:fill="FFFFFF"/>
              <w:spacing w:before="100" w:beforeAutospacing="1" w:after="100" w:afterAutospacing="1"/>
              <w:ind w:right="99"/>
              <w:jc w:val="both"/>
              <w:rPr>
                <w:rFonts w:eastAsia="Times New Roman" w:cs="Arial"/>
                <w:sz w:val="20"/>
              </w:rPr>
            </w:pPr>
            <w:r w:rsidRPr="00DC0400">
              <w:rPr>
                <w:rFonts w:eastAsia="Times New Roman" w:cs="Arial"/>
                <w:sz w:val="20"/>
              </w:rPr>
              <w:t xml:space="preserve">The winner will be announced at the </w:t>
            </w:r>
            <w:r w:rsidRPr="005D2136">
              <w:rPr>
                <w:rFonts w:eastAsia="Times New Roman" w:cs="Arial"/>
                <w:sz w:val="20"/>
              </w:rPr>
              <w:t>2023 Study NT International Student Awards Ceremony</w:t>
            </w:r>
            <w:r w:rsidRPr="00DC0400">
              <w:rPr>
                <w:rFonts w:eastAsia="Times New Roman" w:cs="Arial"/>
                <w:sz w:val="20"/>
              </w:rPr>
              <w:t xml:space="preserve">. Finalists will be individually notified and will be publicly announced in advance of the ceremony. Finalists need to be </w:t>
            </w:r>
            <w:r>
              <w:rPr>
                <w:rFonts w:eastAsia="Times New Roman" w:cs="Arial"/>
                <w:sz w:val="20"/>
              </w:rPr>
              <w:t>available</w:t>
            </w:r>
            <w:r w:rsidRPr="00DC0400">
              <w:rPr>
                <w:rFonts w:eastAsia="Times New Roman" w:cs="Arial"/>
                <w:sz w:val="20"/>
              </w:rPr>
              <w:t xml:space="preserve"> to attend the ceremony.</w:t>
            </w:r>
          </w:p>
          <w:p w14:paraId="3902CC79" w14:textId="77777777" w:rsidR="008179E2" w:rsidRPr="00DC0400" w:rsidRDefault="008179E2" w:rsidP="008179E2">
            <w:pPr>
              <w:numPr>
                <w:ilvl w:val="0"/>
                <w:numId w:val="16"/>
              </w:numPr>
              <w:shd w:val="clear" w:color="auto" w:fill="FFFFFF"/>
              <w:spacing w:before="100" w:beforeAutospacing="1" w:after="100" w:afterAutospacing="1"/>
              <w:ind w:right="99"/>
              <w:jc w:val="both"/>
              <w:rPr>
                <w:rFonts w:eastAsia="Times New Roman" w:cs="Arial"/>
                <w:sz w:val="20"/>
              </w:rPr>
            </w:pPr>
            <w:r w:rsidRPr="00DC0400">
              <w:rPr>
                <w:rFonts w:eastAsia="Times New Roman" w:cs="Arial"/>
                <w:sz w:val="20"/>
              </w:rPr>
              <w:t>Finalists may be asked to participate in promotional and media opportunities and must agree to appear in any still photography or film footage and consent to their images being photographed, filmed or otherwise recorded or captured by or on behalf of Study NT for promotional purposes (Recorded Materials). Each finalist acknowledges that:</w:t>
            </w:r>
          </w:p>
          <w:p w14:paraId="3B6B1720" w14:textId="77777777" w:rsidR="008179E2" w:rsidRPr="00DC0400" w:rsidRDefault="008179E2" w:rsidP="008179E2">
            <w:pPr>
              <w:pStyle w:val="ListParagraph"/>
              <w:numPr>
                <w:ilvl w:val="2"/>
                <w:numId w:val="16"/>
              </w:numPr>
              <w:spacing w:after="0"/>
              <w:ind w:left="1276" w:right="99" w:hanging="567"/>
              <w:contextualSpacing/>
              <w:jc w:val="both"/>
              <w:rPr>
                <w:sz w:val="20"/>
              </w:rPr>
            </w:pPr>
            <w:r w:rsidRPr="00DC0400">
              <w:rPr>
                <w:sz w:val="20"/>
              </w:rPr>
              <w:t>Study NT will own all right, title and interest in the Recorded Materials on and from their creation. For the avoidance of doubt, each finalist assigns to Study NT absolutely and in perpetuity any right, title or interest the finalist might have in such Recorded Materials. The finalist has no claim or other rights in respect of the Recorded Materials</w:t>
            </w:r>
          </w:p>
          <w:p w14:paraId="1662EB69" w14:textId="77777777" w:rsidR="008179E2" w:rsidRPr="00DC0400" w:rsidRDefault="008179E2" w:rsidP="008179E2">
            <w:pPr>
              <w:pStyle w:val="ListParagraph"/>
              <w:numPr>
                <w:ilvl w:val="2"/>
                <w:numId w:val="16"/>
              </w:numPr>
              <w:spacing w:after="0"/>
              <w:ind w:left="1276" w:right="99" w:hanging="567"/>
              <w:contextualSpacing/>
              <w:jc w:val="both"/>
              <w:rPr>
                <w:sz w:val="20"/>
              </w:rPr>
            </w:pPr>
            <w:r w:rsidRPr="00DC0400">
              <w:rPr>
                <w:sz w:val="20"/>
              </w:rPr>
              <w:t>Study NT has exclusive creative control and discretion in relation to the use of the Recorded Materials in connection with Study NT's activities and that the finalist has no right to inspect or approve any proposed use of the Recorded Materials</w:t>
            </w:r>
          </w:p>
          <w:p w14:paraId="6BEDEB3E" w14:textId="77777777" w:rsidR="008179E2" w:rsidRPr="00DC0400" w:rsidRDefault="008179E2" w:rsidP="008179E2">
            <w:pPr>
              <w:pStyle w:val="ListParagraph"/>
              <w:numPr>
                <w:ilvl w:val="2"/>
                <w:numId w:val="16"/>
              </w:numPr>
              <w:spacing w:after="0"/>
              <w:ind w:left="1276" w:right="99" w:hanging="567"/>
              <w:contextualSpacing/>
              <w:jc w:val="both"/>
              <w:rPr>
                <w:sz w:val="20"/>
              </w:rPr>
            </w:pPr>
            <w:r w:rsidRPr="00DC0400">
              <w:rPr>
                <w:sz w:val="20"/>
              </w:rPr>
              <w:t>Study NT may without the finalist’s prior written consent sub-licence any right, title and interest in the Recorded Materials for the purposes of Study NT’s activities</w:t>
            </w:r>
          </w:p>
          <w:p w14:paraId="21668A09" w14:textId="77777777" w:rsidR="008179E2" w:rsidRPr="00DC0400" w:rsidRDefault="008179E2" w:rsidP="008179E2">
            <w:pPr>
              <w:pStyle w:val="ListParagraph"/>
              <w:numPr>
                <w:ilvl w:val="2"/>
                <w:numId w:val="16"/>
              </w:numPr>
              <w:spacing w:after="0"/>
              <w:ind w:left="1276" w:right="99" w:hanging="567"/>
              <w:contextualSpacing/>
              <w:jc w:val="both"/>
              <w:rPr>
                <w:sz w:val="20"/>
              </w:rPr>
            </w:pPr>
            <w:r w:rsidRPr="00DC0400">
              <w:rPr>
                <w:sz w:val="20"/>
              </w:rPr>
              <w:t>Study NT and its sub-licensee may use, copy, distribute, exhibit, commercialise and exploit the Recorded Materials in any way (including by adaptation, reproduction, editing, retitling, alteration, addition to and/or deletion from, rearrangement, transposition, translation) in any media worldwide for Study NT's activities</w:t>
            </w:r>
          </w:p>
          <w:p w14:paraId="75CA2CF2" w14:textId="0DF921CC" w:rsidR="008179E2" w:rsidRDefault="008179E2" w:rsidP="008179E2">
            <w:pPr>
              <w:pStyle w:val="ListParagraph"/>
              <w:numPr>
                <w:ilvl w:val="2"/>
                <w:numId w:val="16"/>
              </w:numPr>
              <w:spacing w:after="0"/>
              <w:ind w:left="1276" w:right="99" w:hanging="567"/>
              <w:contextualSpacing/>
              <w:jc w:val="both"/>
              <w:rPr>
                <w:sz w:val="20"/>
              </w:rPr>
            </w:pPr>
            <w:r w:rsidRPr="00DC0400">
              <w:rPr>
                <w:sz w:val="20"/>
              </w:rPr>
              <w:t>The finalist is not entitled to any remuneration whatsoever in respect of the creation, use or exploitation of the Recorded Materials by Study NT and its sub-licensees.</w:t>
            </w:r>
          </w:p>
          <w:p w14:paraId="29923699" w14:textId="1880D746" w:rsidR="0088643E" w:rsidRPr="0088643E" w:rsidRDefault="0088643E" w:rsidP="008179E2">
            <w:pPr>
              <w:pStyle w:val="ListParagraph"/>
              <w:numPr>
                <w:ilvl w:val="2"/>
                <w:numId w:val="16"/>
              </w:numPr>
              <w:spacing w:after="0"/>
              <w:ind w:left="1276" w:right="99" w:hanging="567"/>
              <w:contextualSpacing/>
              <w:jc w:val="both"/>
              <w:rPr>
                <w:sz w:val="20"/>
              </w:rPr>
            </w:pPr>
            <w:r w:rsidRPr="0088643E">
              <w:rPr>
                <w:rFonts w:eastAsia="Times New Roman"/>
                <w:sz w:val="20"/>
              </w:rPr>
              <w:t>The decision of the selection panel is final.</w:t>
            </w:r>
          </w:p>
          <w:p w14:paraId="556134EB" w14:textId="2E9F0584" w:rsidR="00D807E5" w:rsidRPr="0088643E" w:rsidRDefault="00D807E5" w:rsidP="0088643E">
            <w:pPr>
              <w:rPr>
                <w:rStyle w:val="Hidden"/>
                <w:color w:val="1F1F5F" w:themeColor="text1"/>
                <w:sz w:val="22"/>
                <w:szCs w:val="22"/>
              </w:rPr>
            </w:pPr>
          </w:p>
        </w:tc>
      </w:tr>
      <w:tr w:rsidR="008179E2" w:rsidRPr="0088643E" w14:paraId="41D3461E" w14:textId="77777777" w:rsidTr="008179E2">
        <w:trPr>
          <w:trHeight w:val="28"/>
        </w:trPr>
        <w:tc>
          <w:tcPr>
            <w:tcW w:w="10353" w:type="dxa"/>
            <w:gridSpan w:val="8"/>
            <w:tcBorders>
              <w:top w:val="nil"/>
              <w:left w:val="nil"/>
              <w:bottom w:val="nil"/>
              <w:right w:val="nil"/>
            </w:tcBorders>
            <w:noWrap/>
            <w:tcMar>
              <w:left w:w="0" w:type="dxa"/>
              <w:right w:w="0" w:type="dxa"/>
            </w:tcMar>
          </w:tcPr>
          <w:p w14:paraId="47F29F3A" w14:textId="561B3935" w:rsidR="008179E2" w:rsidRPr="0088643E" w:rsidRDefault="008179E2" w:rsidP="00D807E5">
            <w:pPr>
              <w:pStyle w:val="Subtitle0"/>
              <w:spacing w:after="0"/>
              <w:rPr>
                <w:rStyle w:val="Hidden"/>
                <w:szCs w:val="2"/>
              </w:rPr>
            </w:pPr>
            <w:r w:rsidRPr="0088643E">
              <w:rPr>
                <w:rStyle w:val="Hidden"/>
                <w:szCs w:val="2"/>
              </w:rPr>
              <w:t>End of form</w:t>
            </w:r>
          </w:p>
        </w:tc>
      </w:tr>
    </w:tbl>
    <w:p w14:paraId="38287A62" w14:textId="77777777" w:rsidR="00DC0400" w:rsidRDefault="00DC0400" w:rsidP="00366543"/>
    <w:sectPr w:rsidR="00DC0400" w:rsidSect="00EC2166">
      <w:headerReference w:type="default" r:id="rId13"/>
      <w:footerReference w:type="default" r:id="rId14"/>
      <w:headerReference w:type="first" r:id="rId15"/>
      <w:footerReference w:type="first" r:id="rId16"/>
      <w:pgSz w:w="11906" w:h="16838" w:code="9"/>
      <w:pgMar w:top="794" w:right="794" w:bottom="794" w:left="794" w:header="79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C93A3" w14:textId="77777777" w:rsidR="008F73B5" w:rsidRDefault="008F73B5" w:rsidP="007332FF">
      <w:r>
        <w:separator/>
      </w:r>
    </w:p>
  </w:endnote>
  <w:endnote w:type="continuationSeparator" w:id="0">
    <w:p w14:paraId="3742DF94" w14:textId="77777777" w:rsidR="008F73B5" w:rsidRDefault="008F73B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8FD5"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A2063B4" w14:textId="77777777" w:rsidTr="001B3D22">
      <w:trPr>
        <w:cantSplit/>
        <w:trHeight w:hRule="exact" w:val="850"/>
      </w:trPr>
      <w:tc>
        <w:tcPr>
          <w:tcW w:w="10318" w:type="dxa"/>
          <w:vAlign w:val="bottom"/>
        </w:tcPr>
        <w:p w14:paraId="61A49AD8" w14:textId="77777777" w:rsidR="00D425EF" w:rsidRPr="001B3D22" w:rsidRDefault="00D425EF" w:rsidP="00D425EF">
          <w:pPr>
            <w:spacing w:after="0"/>
            <w:rPr>
              <w:rStyle w:val="PageNumber"/>
            </w:rPr>
          </w:pPr>
          <w:r w:rsidRPr="001B3D22">
            <w:rPr>
              <w:rStyle w:val="PageNumber"/>
            </w:rPr>
            <w:t xml:space="preserve">Department of </w:t>
          </w:r>
          <w:r>
            <w:rPr>
              <w:rStyle w:val="PageNumber"/>
              <w:b/>
            </w:rPr>
            <w:t xml:space="preserve">Industry, Tourism and Trade </w:t>
          </w:r>
        </w:p>
        <w:p w14:paraId="02D540B7" w14:textId="1F8FFE36" w:rsidR="002645D5" w:rsidRPr="00AC4488" w:rsidRDefault="008F73B5" w:rsidP="00703B8B">
          <w:pPr>
            <w:tabs>
              <w:tab w:val="right" w:pos="10320"/>
            </w:tabs>
            <w:spacing w:after="0"/>
            <w:jc w:val="both"/>
            <w:rPr>
              <w:rStyle w:val="PageNumber"/>
            </w:rPr>
          </w:pPr>
          <w:sdt>
            <w:sdtPr>
              <w:rPr>
                <w:rStyle w:val="PageNumber"/>
              </w:rPr>
              <w:alias w:val="Date"/>
              <w:tag w:val=""/>
              <w:id w:val="-1558696320"/>
              <w:dataBinding w:prefixMappings="xmlns:ns0='http://schemas.microsoft.com/office/2006/coverPageProps' " w:xpath="/ns0:CoverPageProperties[1]/ns0:PublishDate[1]" w:storeItemID="{55AF091B-3C7A-41E3-B477-F2FDAA23CFDA}"/>
              <w15:color w:val="000000"/>
              <w:date w:fullDate="2023-07-14T00:00:00Z">
                <w:dateFormat w:val="d MMMM yyyy"/>
                <w:lid w:val="en-AU"/>
                <w:storeMappedDataAs w:val="dateTime"/>
                <w:calendar w:val="gregorian"/>
              </w:date>
            </w:sdtPr>
            <w:sdtEndPr>
              <w:rPr>
                <w:rStyle w:val="PageNumber"/>
              </w:rPr>
            </w:sdtEndPr>
            <w:sdtContent>
              <w:r w:rsidR="00D136B4">
                <w:rPr>
                  <w:rStyle w:val="PageNumber"/>
                </w:rPr>
                <w:t>14 July 2023</w:t>
              </w:r>
            </w:sdtContent>
          </w:sdt>
          <w:r w:rsidR="00D425EF"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5F5CF3">
            <w:rPr>
              <w:rStyle w:val="PageNumber"/>
              <w:noProof/>
            </w:rPr>
            <w:t>6</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5F5CF3">
            <w:rPr>
              <w:rStyle w:val="PageNumber"/>
              <w:noProof/>
            </w:rPr>
            <w:t>6</w:t>
          </w:r>
          <w:r w:rsidR="002645D5" w:rsidRPr="00AC4488">
            <w:rPr>
              <w:rStyle w:val="PageNumber"/>
            </w:rPr>
            <w:fldChar w:fldCharType="end"/>
          </w:r>
          <w:r w:rsidR="00D425EF">
            <w:rPr>
              <w:rStyle w:val="PageNumber"/>
            </w:rPr>
            <w:tab/>
          </w:r>
          <w:r w:rsidR="00161FFE" w:rsidRPr="00161FFE">
            <w:rPr>
              <w:rStyle w:val="PageNumber"/>
              <w:b/>
            </w:rPr>
            <w:t>studynt.nt.gov.au</w:t>
          </w:r>
        </w:p>
      </w:tc>
    </w:tr>
  </w:tbl>
  <w:p w14:paraId="579DC536" w14:textId="77777777" w:rsidR="002645D5" w:rsidRPr="00B11C67" w:rsidRDefault="002645D5" w:rsidP="002645D5">
    <w:pPr>
      <w:pStyle w:val="Footer"/>
      <w:rPr>
        <w:sz w:val="4"/>
        <w:szCs w:val="4"/>
      </w:rPr>
    </w:pPr>
  </w:p>
  <w:p w14:paraId="5AA38AC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452D"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AE72B90" w14:textId="77777777" w:rsidTr="0087320B">
      <w:trPr>
        <w:cantSplit/>
        <w:trHeight w:hRule="exact" w:val="1134"/>
      </w:trPr>
      <w:tc>
        <w:tcPr>
          <w:tcW w:w="7767" w:type="dxa"/>
          <w:tcBorders>
            <w:top w:val="single" w:sz="4" w:space="0" w:color="auto"/>
          </w:tcBorders>
          <w:vAlign w:val="bottom"/>
        </w:tcPr>
        <w:p w14:paraId="1F66A9F0" w14:textId="77777777" w:rsidR="001B3D22" w:rsidRPr="001B3D22" w:rsidRDefault="001B3D22" w:rsidP="002645D5">
          <w:pPr>
            <w:spacing w:after="0"/>
            <w:rPr>
              <w:rStyle w:val="PageNumber"/>
            </w:rPr>
          </w:pPr>
          <w:r w:rsidRPr="001B3D22">
            <w:rPr>
              <w:rStyle w:val="PageNumber"/>
            </w:rPr>
            <w:t xml:space="preserve">Department of </w:t>
          </w:r>
          <w:r w:rsidR="00DB3927">
            <w:rPr>
              <w:rStyle w:val="PageNumber"/>
              <w:b/>
            </w:rPr>
            <w:t xml:space="preserve">Industry, Tourism and Trade </w:t>
          </w:r>
        </w:p>
        <w:p w14:paraId="409226D1" w14:textId="54A0A46E" w:rsidR="002645D5" w:rsidRPr="00CE30CF" w:rsidRDefault="008F73B5" w:rsidP="00DB392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14T00:00:00Z">
                <w:dateFormat w:val="d MMMM yyyy"/>
                <w:lid w:val="en-AU"/>
                <w:storeMappedDataAs w:val="dateTime"/>
                <w:calendar w:val="gregorian"/>
              </w:date>
            </w:sdtPr>
            <w:sdtEndPr>
              <w:rPr>
                <w:rStyle w:val="PageNumber"/>
              </w:rPr>
            </w:sdtEndPr>
            <w:sdtContent>
              <w:r w:rsidR="00D136B4">
                <w:rPr>
                  <w:rStyle w:val="PageNumber"/>
                </w:rPr>
                <w:t>14 July 2023</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5F5CF3">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5F5CF3">
            <w:rPr>
              <w:rStyle w:val="PageNumber"/>
              <w:noProof/>
            </w:rPr>
            <w:t>6</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1E7F678" w14:textId="77777777" w:rsidR="002645D5" w:rsidRPr="001E14EB" w:rsidRDefault="00661D1D" w:rsidP="002645D5">
          <w:pPr>
            <w:spacing w:after="0"/>
            <w:jc w:val="right"/>
          </w:pPr>
          <w:r>
            <w:rPr>
              <w:noProof/>
              <w:sz w:val="19"/>
              <w:lang w:eastAsia="en-AU"/>
            </w:rPr>
            <w:drawing>
              <wp:inline distT="0" distB="0" distL="0" distR="0" wp14:anchorId="40750977" wp14:editId="64F8F5CA">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17F289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18B3" w14:textId="77777777" w:rsidR="008F73B5" w:rsidRDefault="008F73B5" w:rsidP="007332FF">
      <w:r>
        <w:separator/>
      </w:r>
    </w:p>
  </w:footnote>
  <w:footnote w:type="continuationSeparator" w:id="0">
    <w:p w14:paraId="4CDA1D88" w14:textId="77777777" w:rsidR="008F73B5" w:rsidRDefault="008F73B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4B57" w14:textId="77777777" w:rsidR="00983000" w:rsidRPr="00162207" w:rsidRDefault="008F73B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511B3">
          <w:rPr>
            <w:rStyle w:val="HeaderChar"/>
          </w:rPr>
          <w:t>Study NT International Student Award</w:t>
        </w:r>
      </w:sdtContent>
    </w:sdt>
    <w:r w:rsidR="00EB6506">
      <w:rPr>
        <w:rStyle w:val="HeaderChar"/>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459A" w14:textId="77777777" w:rsidR="00A53CF0" w:rsidRPr="00D511B3" w:rsidRDefault="008F73B5" w:rsidP="00A53CF0">
    <w:pPr>
      <w:pStyle w:val="Title"/>
      <w:rPr>
        <w:sz w:val="56"/>
      </w:rPr>
    </w:pPr>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9077A" w:rsidRPr="00D511B3">
          <w:rPr>
            <w:rStyle w:val="TitleChar"/>
            <w:sz w:val="56"/>
          </w:rPr>
          <w:t xml:space="preserve">Study NT </w:t>
        </w:r>
        <w:r w:rsidR="00D511B3" w:rsidRPr="00D511B3">
          <w:rPr>
            <w:rStyle w:val="TitleChar"/>
            <w:sz w:val="56"/>
          </w:rPr>
          <w:t>I</w:t>
        </w:r>
        <w:r w:rsidR="0099077A" w:rsidRPr="00D511B3">
          <w:rPr>
            <w:rStyle w:val="TitleChar"/>
            <w:sz w:val="56"/>
          </w:rPr>
          <w:t xml:space="preserve">nternational </w:t>
        </w:r>
        <w:r w:rsidR="00D511B3" w:rsidRPr="00D511B3">
          <w:rPr>
            <w:rStyle w:val="TitleChar"/>
            <w:sz w:val="56"/>
          </w:rPr>
          <w:t>S</w:t>
        </w:r>
        <w:r w:rsidR="0099077A" w:rsidRPr="00D511B3">
          <w:rPr>
            <w:rStyle w:val="TitleChar"/>
            <w:sz w:val="56"/>
          </w:rPr>
          <w:t xml:space="preserve">tudent </w:t>
        </w:r>
        <w:r w:rsidR="00D511B3" w:rsidRPr="00D511B3">
          <w:rPr>
            <w:rStyle w:val="TitleChar"/>
            <w:sz w:val="56"/>
          </w:rPr>
          <w:t>A</w:t>
        </w:r>
        <w:r w:rsidR="0099077A" w:rsidRPr="00D511B3">
          <w:rPr>
            <w:rStyle w:val="TitleChar"/>
            <w:sz w:val="56"/>
          </w:rPr>
          <w:t>ward</w:t>
        </w:r>
      </w:sdtContent>
    </w:sdt>
    <w:r w:rsidR="0099077A" w:rsidRPr="00D511B3">
      <w:rPr>
        <w:rStyle w:val="TitleChar"/>
        <w:sz w:val="56"/>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911607"/>
    <w:multiLevelType w:val="hybridMultilevel"/>
    <w:tmpl w:val="00340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313675"/>
    <w:multiLevelType w:val="hybridMultilevel"/>
    <w:tmpl w:val="DB0604DC"/>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70092F"/>
    <w:multiLevelType w:val="hybridMultilevel"/>
    <w:tmpl w:val="053A042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0B2301"/>
    <w:multiLevelType w:val="hybridMultilevel"/>
    <w:tmpl w:val="A2E48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682E6B"/>
    <w:multiLevelType w:val="hybridMultilevel"/>
    <w:tmpl w:val="F3F6A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0AE0A60"/>
    <w:multiLevelType w:val="hybridMultilevel"/>
    <w:tmpl w:val="DF741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025897"/>
    <w:multiLevelType w:val="hybridMultilevel"/>
    <w:tmpl w:val="40AED9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743F17"/>
    <w:multiLevelType w:val="hybridMultilevel"/>
    <w:tmpl w:val="483C84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233AC6"/>
    <w:multiLevelType w:val="hybridMultilevel"/>
    <w:tmpl w:val="E7868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1AB4C4B"/>
    <w:multiLevelType w:val="hybridMultilevel"/>
    <w:tmpl w:val="47BEC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6F79A7"/>
    <w:multiLevelType w:val="hybridMultilevel"/>
    <w:tmpl w:val="59CEB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7EC3FF7"/>
    <w:multiLevelType w:val="multilevel"/>
    <w:tmpl w:val="80EA0B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4EA2D6D"/>
    <w:multiLevelType w:val="hybridMultilevel"/>
    <w:tmpl w:val="E25C9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A40754"/>
    <w:multiLevelType w:val="multilevel"/>
    <w:tmpl w:val="FB9E9D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Lato" w:eastAsia="Ubuntu" w:hAnsi="Lato" w:cs="Ubuntu"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7ECF2E95"/>
    <w:multiLevelType w:val="hybridMultilevel"/>
    <w:tmpl w:val="38A201D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15"/>
  </w:num>
  <w:num w:numId="3">
    <w:abstractNumId w:val="50"/>
  </w:num>
  <w:num w:numId="4">
    <w:abstractNumId w:val="32"/>
  </w:num>
  <w:num w:numId="5">
    <w:abstractNumId w:val="20"/>
  </w:num>
  <w:num w:numId="6">
    <w:abstractNumId w:val="10"/>
  </w:num>
  <w:num w:numId="7">
    <w:abstractNumId w:val="35"/>
  </w:num>
  <w:num w:numId="8">
    <w:abstractNumId w:val="19"/>
  </w:num>
  <w:num w:numId="9">
    <w:abstractNumId w:val="49"/>
  </w:num>
  <w:num w:numId="10">
    <w:abstractNumId w:val="27"/>
  </w:num>
  <w:num w:numId="11">
    <w:abstractNumId w:val="45"/>
  </w:num>
  <w:num w:numId="12">
    <w:abstractNumId w:val="5"/>
  </w:num>
  <w:num w:numId="13">
    <w:abstractNumId w:val="34"/>
  </w:num>
  <w:num w:numId="14">
    <w:abstractNumId w:val="28"/>
  </w:num>
  <w:num w:numId="15">
    <w:abstractNumId w:val="9"/>
  </w:num>
  <w:num w:numId="16">
    <w:abstractNumId w:val="39"/>
  </w:num>
  <w:num w:numId="17">
    <w:abstractNumId w:val="52"/>
  </w:num>
  <w:num w:numId="18">
    <w:abstractNumId w:val="30"/>
  </w:num>
  <w:num w:numId="19">
    <w:abstractNumId w:val="36"/>
  </w:num>
  <w:num w:numId="20">
    <w:abstractNumId w:val="46"/>
  </w:num>
  <w:num w:numId="21">
    <w:abstractNumId w:val="1"/>
  </w:num>
  <w:num w:numId="22">
    <w:abstractNumId w:val="43"/>
  </w:num>
  <w:num w:numId="23">
    <w:abstractNumId w:val="11"/>
  </w:num>
  <w:num w:numId="24">
    <w:abstractNumId w:val="16"/>
  </w:num>
  <w:num w:numId="25">
    <w:abstractNumId w:val="26"/>
  </w:num>
  <w:num w:numId="2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12"/>
    <w:rsid w:val="00001DDF"/>
    <w:rsid w:val="0000322D"/>
    <w:rsid w:val="00007670"/>
    <w:rsid w:val="00010665"/>
    <w:rsid w:val="0001260B"/>
    <w:rsid w:val="00020347"/>
    <w:rsid w:val="0002393A"/>
    <w:rsid w:val="00027812"/>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87D92"/>
    <w:rsid w:val="000911EF"/>
    <w:rsid w:val="000962C5"/>
    <w:rsid w:val="00097865"/>
    <w:rsid w:val="000A4317"/>
    <w:rsid w:val="000A559C"/>
    <w:rsid w:val="000B0076"/>
    <w:rsid w:val="000B2CA1"/>
    <w:rsid w:val="000B5FE1"/>
    <w:rsid w:val="000C23BA"/>
    <w:rsid w:val="000C5C95"/>
    <w:rsid w:val="000D1F29"/>
    <w:rsid w:val="000D633D"/>
    <w:rsid w:val="000D7A2F"/>
    <w:rsid w:val="000E342B"/>
    <w:rsid w:val="000E3ED2"/>
    <w:rsid w:val="000E5DD2"/>
    <w:rsid w:val="000E77F2"/>
    <w:rsid w:val="000F2958"/>
    <w:rsid w:val="000F3850"/>
    <w:rsid w:val="000F604F"/>
    <w:rsid w:val="00104E7F"/>
    <w:rsid w:val="001137EC"/>
    <w:rsid w:val="001152F5"/>
    <w:rsid w:val="001152FB"/>
    <w:rsid w:val="00117743"/>
    <w:rsid w:val="00117F5B"/>
    <w:rsid w:val="00132658"/>
    <w:rsid w:val="001343E2"/>
    <w:rsid w:val="00150DC0"/>
    <w:rsid w:val="00156CD4"/>
    <w:rsid w:val="001611DA"/>
    <w:rsid w:val="0016153B"/>
    <w:rsid w:val="00161FFE"/>
    <w:rsid w:val="00162207"/>
    <w:rsid w:val="00163B12"/>
    <w:rsid w:val="00164A3E"/>
    <w:rsid w:val="00166FF6"/>
    <w:rsid w:val="001712B3"/>
    <w:rsid w:val="001727C8"/>
    <w:rsid w:val="00172B65"/>
    <w:rsid w:val="00176123"/>
    <w:rsid w:val="00181620"/>
    <w:rsid w:val="001827F3"/>
    <w:rsid w:val="00187130"/>
    <w:rsid w:val="001957AD"/>
    <w:rsid w:val="00196F8E"/>
    <w:rsid w:val="001A2B7F"/>
    <w:rsid w:val="001A3AFD"/>
    <w:rsid w:val="001A496C"/>
    <w:rsid w:val="001A576A"/>
    <w:rsid w:val="001A73C2"/>
    <w:rsid w:val="001A744B"/>
    <w:rsid w:val="001B28DA"/>
    <w:rsid w:val="001B2B6C"/>
    <w:rsid w:val="001B3049"/>
    <w:rsid w:val="001B3D22"/>
    <w:rsid w:val="001D01C4"/>
    <w:rsid w:val="001D4DA9"/>
    <w:rsid w:val="001D4F99"/>
    <w:rsid w:val="001D52B0"/>
    <w:rsid w:val="001D5A18"/>
    <w:rsid w:val="001D7C37"/>
    <w:rsid w:val="001D7CA4"/>
    <w:rsid w:val="001E057F"/>
    <w:rsid w:val="001E0F98"/>
    <w:rsid w:val="001E14EB"/>
    <w:rsid w:val="001F59E6"/>
    <w:rsid w:val="001F6F90"/>
    <w:rsid w:val="002011AA"/>
    <w:rsid w:val="00202D7E"/>
    <w:rsid w:val="00203F1C"/>
    <w:rsid w:val="002044FA"/>
    <w:rsid w:val="002063EF"/>
    <w:rsid w:val="00206936"/>
    <w:rsid w:val="00206C6F"/>
    <w:rsid w:val="00206FBD"/>
    <w:rsid w:val="00207746"/>
    <w:rsid w:val="002168B1"/>
    <w:rsid w:val="002222E6"/>
    <w:rsid w:val="00230031"/>
    <w:rsid w:val="00235C01"/>
    <w:rsid w:val="00237528"/>
    <w:rsid w:val="00247343"/>
    <w:rsid w:val="002645D5"/>
    <w:rsid w:val="0026532D"/>
    <w:rsid w:val="00265C56"/>
    <w:rsid w:val="002716CD"/>
    <w:rsid w:val="00274D4B"/>
    <w:rsid w:val="002806F5"/>
    <w:rsid w:val="00281577"/>
    <w:rsid w:val="00284E5B"/>
    <w:rsid w:val="00284EF4"/>
    <w:rsid w:val="0028739A"/>
    <w:rsid w:val="002926BC"/>
    <w:rsid w:val="00293A72"/>
    <w:rsid w:val="002A0160"/>
    <w:rsid w:val="002A30C3"/>
    <w:rsid w:val="002A4F64"/>
    <w:rsid w:val="002A6F6A"/>
    <w:rsid w:val="002A7712"/>
    <w:rsid w:val="002B02A6"/>
    <w:rsid w:val="002B38F7"/>
    <w:rsid w:val="002B3A20"/>
    <w:rsid w:val="002B4F50"/>
    <w:rsid w:val="002B5591"/>
    <w:rsid w:val="002B6AA4"/>
    <w:rsid w:val="002B7388"/>
    <w:rsid w:val="002C0BEF"/>
    <w:rsid w:val="002C1FE9"/>
    <w:rsid w:val="002C21A2"/>
    <w:rsid w:val="002D3A57"/>
    <w:rsid w:val="002D7D05"/>
    <w:rsid w:val="002E20C8"/>
    <w:rsid w:val="002E4290"/>
    <w:rsid w:val="002E66A6"/>
    <w:rsid w:val="002F0DB1"/>
    <w:rsid w:val="002F2885"/>
    <w:rsid w:val="002F45A1"/>
    <w:rsid w:val="00301DFB"/>
    <w:rsid w:val="0030203D"/>
    <w:rsid w:val="003037F9"/>
    <w:rsid w:val="0030583E"/>
    <w:rsid w:val="003073D6"/>
    <w:rsid w:val="00307FE1"/>
    <w:rsid w:val="003164BA"/>
    <w:rsid w:val="0032013E"/>
    <w:rsid w:val="003258E6"/>
    <w:rsid w:val="00332F85"/>
    <w:rsid w:val="00341B63"/>
    <w:rsid w:val="00342283"/>
    <w:rsid w:val="00343A87"/>
    <w:rsid w:val="00344A36"/>
    <w:rsid w:val="003456F4"/>
    <w:rsid w:val="00347FB6"/>
    <w:rsid w:val="003504FD"/>
    <w:rsid w:val="00350881"/>
    <w:rsid w:val="00353EF4"/>
    <w:rsid w:val="00354DD9"/>
    <w:rsid w:val="00357D55"/>
    <w:rsid w:val="00363513"/>
    <w:rsid w:val="003657E5"/>
    <w:rsid w:val="0036589C"/>
    <w:rsid w:val="00366543"/>
    <w:rsid w:val="00371312"/>
    <w:rsid w:val="00371DC7"/>
    <w:rsid w:val="00377B21"/>
    <w:rsid w:val="00387DB7"/>
    <w:rsid w:val="00390862"/>
    <w:rsid w:val="00390CE3"/>
    <w:rsid w:val="00393C0C"/>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2308"/>
    <w:rsid w:val="003F5A58"/>
    <w:rsid w:val="003F5B58"/>
    <w:rsid w:val="003F7E65"/>
    <w:rsid w:val="0040222A"/>
    <w:rsid w:val="00402A05"/>
    <w:rsid w:val="004047BC"/>
    <w:rsid w:val="004100F7"/>
    <w:rsid w:val="00414CB3"/>
    <w:rsid w:val="0041563D"/>
    <w:rsid w:val="00421957"/>
    <w:rsid w:val="00426E25"/>
    <w:rsid w:val="00427D9C"/>
    <w:rsid w:val="00427E7E"/>
    <w:rsid w:val="00433C60"/>
    <w:rsid w:val="0043465D"/>
    <w:rsid w:val="00443B6E"/>
    <w:rsid w:val="004479D2"/>
    <w:rsid w:val="00450636"/>
    <w:rsid w:val="00453A0F"/>
    <w:rsid w:val="00453B18"/>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A5167"/>
    <w:rsid w:val="004B0C15"/>
    <w:rsid w:val="004B1FBD"/>
    <w:rsid w:val="004B35EA"/>
    <w:rsid w:val="004B69E4"/>
    <w:rsid w:val="004C6C39"/>
    <w:rsid w:val="004D075F"/>
    <w:rsid w:val="004D1361"/>
    <w:rsid w:val="004D1B76"/>
    <w:rsid w:val="004D344E"/>
    <w:rsid w:val="004D79EE"/>
    <w:rsid w:val="004E019E"/>
    <w:rsid w:val="004E06EC"/>
    <w:rsid w:val="004E0724"/>
    <w:rsid w:val="004E0A3F"/>
    <w:rsid w:val="004E1D3F"/>
    <w:rsid w:val="004E2CB7"/>
    <w:rsid w:val="004F016A"/>
    <w:rsid w:val="004F03BE"/>
    <w:rsid w:val="00500F94"/>
    <w:rsid w:val="00502DBF"/>
    <w:rsid w:val="00502FB3"/>
    <w:rsid w:val="00503DE9"/>
    <w:rsid w:val="0050530C"/>
    <w:rsid w:val="00505DEA"/>
    <w:rsid w:val="005060E5"/>
    <w:rsid w:val="00507782"/>
    <w:rsid w:val="00512A04"/>
    <w:rsid w:val="00520499"/>
    <w:rsid w:val="0052341C"/>
    <w:rsid w:val="005249F5"/>
    <w:rsid w:val="005260F7"/>
    <w:rsid w:val="005321D5"/>
    <w:rsid w:val="00534688"/>
    <w:rsid w:val="00543BD1"/>
    <w:rsid w:val="00544BE4"/>
    <w:rsid w:val="00556113"/>
    <w:rsid w:val="005621C4"/>
    <w:rsid w:val="0056424A"/>
    <w:rsid w:val="00564C12"/>
    <w:rsid w:val="00564CED"/>
    <w:rsid w:val="005654B8"/>
    <w:rsid w:val="00566FDE"/>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2136"/>
    <w:rsid w:val="005D3A7F"/>
    <w:rsid w:val="005D54C5"/>
    <w:rsid w:val="005D699C"/>
    <w:rsid w:val="005E10B7"/>
    <w:rsid w:val="005E144D"/>
    <w:rsid w:val="005E1500"/>
    <w:rsid w:val="005E3A43"/>
    <w:rsid w:val="005F0B17"/>
    <w:rsid w:val="005F5CF3"/>
    <w:rsid w:val="005F77C7"/>
    <w:rsid w:val="005F78A2"/>
    <w:rsid w:val="00614A33"/>
    <w:rsid w:val="00615F1F"/>
    <w:rsid w:val="00620675"/>
    <w:rsid w:val="00622910"/>
    <w:rsid w:val="006254B6"/>
    <w:rsid w:val="00627FC8"/>
    <w:rsid w:val="006433C3"/>
    <w:rsid w:val="00650F5B"/>
    <w:rsid w:val="00651DA7"/>
    <w:rsid w:val="00661D1D"/>
    <w:rsid w:val="00664C39"/>
    <w:rsid w:val="00665916"/>
    <w:rsid w:val="006670D7"/>
    <w:rsid w:val="006719EA"/>
    <w:rsid w:val="00671F13"/>
    <w:rsid w:val="00673D1B"/>
    <w:rsid w:val="00673E09"/>
    <w:rsid w:val="0067400A"/>
    <w:rsid w:val="00676ECC"/>
    <w:rsid w:val="00681610"/>
    <w:rsid w:val="006847AD"/>
    <w:rsid w:val="006848A1"/>
    <w:rsid w:val="006866AF"/>
    <w:rsid w:val="0069114B"/>
    <w:rsid w:val="006944C1"/>
    <w:rsid w:val="006A1335"/>
    <w:rsid w:val="006A756A"/>
    <w:rsid w:val="006B7FE0"/>
    <w:rsid w:val="006D66F7"/>
    <w:rsid w:val="006E283C"/>
    <w:rsid w:val="006E2D56"/>
    <w:rsid w:val="006F2371"/>
    <w:rsid w:val="00702A4D"/>
    <w:rsid w:val="00703B8B"/>
    <w:rsid w:val="00705C9D"/>
    <w:rsid w:val="00705F13"/>
    <w:rsid w:val="00714F1D"/>
    <w:rsid w:val="00715225"/>
    <w:rsid w:val="00720CC6"/>
    <w:rsid w:val="00722DDB"/>
    <w:rsid w:val="007230C2"/>
    <w:rsid w:val="00724728"/>
    <w:rsid w:val="00724F98"/>
    <w:rsid w:val="00730B9B"/>
    <w:rsid w:val="0073182E"/>
    <w:rsid w:val="007332FF"/>
    <w:rsid w:val="007408F5"/>
    <w:rsid w:val="00741EAE"/>
    <w:rsid w:val="00755248"/>
    <w:rsid w:val="00756151"/>
    <w:rsid w:val="0076190B"/>
    <w:rsid w:val="0076355D"/>
    <w:rsid w:val="00763A2D"/>
    <w:rsid w:val="007676A4"/>
    <w:rsid w:val="0077135B"/>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9E2"/>
    <w:rsid w:val="00817BA1"/>
    <w:rsid w:val="00823022"/>
    <w:rsid w:val="0082634E"/>
    <w:rsid w:val="00827C49"/>
    <w:rsid w:val="00830853"/>
    <w:rsid w:val="008313C4"/>
    <w:rsid w:val="00835434"/>
    <w:rsid w:val="008358C0"/>
    <w:rsid w:val="00836E22"/>
    <w:rsid w:val="00841B39"/>
    <w:rsid w:val="00842838"/>
    <w:rsid w:val="0085021E"/>
    <w:rsid w:val="00854EC1"/>
    <w:rsid w:val="0085797F"/>
    <w:rsid w:val="00860028"/>
    <w:rsid w:val="00861C88"/>
    <w:rsid w:val="00861DC3"/>
    <w:rsid w:val="008651FD"/>
    <w:rsid w:val="00867019"/>
    <w:rsid w:val="00872B4E"/>
    <w:rsid w:val="00872EF1"/>
    <w:rsid w:val="0087320B"/>
    <w:rsid w:val="008735A9"/>
    <w:rsid w:val="00877BC5"/>
    <w:rsid w:val="00877D20"/>
    <w:rsid w:val="00881C48"/>
    <w:rsid w:val="00885B80"/>
    <w:rsid w:val="00885C30"/>
    <w:rsid w:val="00885E9B"/>
    <w:rsid w:val="0088643E"/>
    <w:rsid w:val="00892927"/>
    <w:rsid w:val="0089368E"/>
    <w:rsid w:val="00893C96"/>
    <w:rsid w:val="0089500A"/>
    <w:rsid w:val="00897C94"/>
    <w:rsid w:val="008A7C12"/>
    <w:rsid w:val="008B03CE"/>
    <w:rsid w:val="008B14C3"/>
    <w:rsid w:val="008B521D"/>
    <w:rsid w:val="008B529E"/>
    <w:rsid w:val="008C17FB"/>
    <w:rsid w:val="008C6654"/>
    <w:rsid w:val="008C70BB"/>
    <w:rsid w:val="008D1B00"/>
    <w:rsid w:val="008D1E3F"/>
    <w:rsid w:val="008D57B8"/>
    <w:rsid w:val="008D79DE"/>
    <w:rsid w:val="008E03FC"/>
    <w:rsid w:val="008E510B"/>
    <w:rsid w:val="008E77CD"/>
    <w:rsid w:val="008F73B5"/>
    <w:rsid w:val="00902B13"/>
    <w:rsid w:val="00911941"/>
    <w:rsid w:val="00914CA5"/>
    <w:rsid w:val="0091521A"/>
    <w:rsid w:val="0092024D"/>
    <w:rsid w:val="00925146"/>
    <w:rsid w:val="00925F0F"/>
    <w:rsid w:val="00927E09"/>
    <w:rsid w:val="00932F6B"/>
    <w:rsid w:val="00934E50"/>
    <w:rsid w:val="00940910"/>
    <w:rsid w:val="009468BC"/>
    <w:rsid w:val="00947FAE"/>
    <w:rsid w:val="009541E5"/>
    <w:rsid w:val="009616DF"/>
    <w:rsid w:val="0096542F"/>
    <w:rsid w:val="00967FA7"/>
    <w:rsid w:val="00971645"/>
    <w:rsid w:val="00977919"/>
    <w:rsid w:val="00983000"/>
    <w:rsid w:val="009870FA"/>
    <w:rsid w:val="0099077A"/>
    <w:rsid w:val="009921C3"/>
    <w:rsid w:val="0099551D"/>
    <w:rsid w:val="009A5897"/>
    <w:rsid w:val="009A5F24"/>
    <w:rsid w:val="009B0B3E"/>
    <w:rsid w:val="009B1913"/>
    <w:rsid w:val="009B1BF1"/>
    <w:rsid w:val="009B4F37"/>
    <w:rsid w:val="009B52C6"/>
    <w:rsid w:val="009B53DF"/>
    <w:rsid w:val="009B6657"/>
    <w:rsid w:val="009B6966"/>
    <w:rsid w:val="009C7D45"/>
    <w:rsid w:val="009D0EB5"/>
    <w:rsid w:val="009D14F9"/>
    <w:rsid w:val="009D2B74"/>
    <w:rsid w:val="009D63FF"/>
    <w:rsid w:val="009E175D"/>
    <w:rsid w:val="009E3CC2"/>
    <w:rsid w:val="009F06BD"/>
    <w:rsid w:val="009F11A9"/>
    <w:rsid w:val="009F2A4D"/>
    <w:rsid w:val="00A00828"/>
    <w:rsid w:val="00A03290"/>
    <w:rsid w:val="00A0387E"/>
    <w:rsid w:val="00A05BFD"/>
    <w:rsid w:val="00A07490"/>
    <w:rsid w:val="00A10655"/>
    <w:rsid w:val="00A11DC6"/>
    <w:rsid w:val="00A123E7"/>
    <w:rsid w:val="00A12B64"/>
    <w:rsid w:val="00A15674"/>
    <w:rsid w:val="00A22C38"/>
    <w:rsid w:val="00A22D3C"/>
    <w:rsid w:val="00A25193"/>
    <w:rsid w:val="00A26E80"/>
    <w:rsid w:val="00A31AE8"/>
    <w:rsid w:val="00A3739D"/>
    <w:rsid w:val="00A3761F"/>
    <w:rsid w:val="00A37DDA"/>
    <w:rsid w:val="00A45005"/>
    <w:rsid w:val="00A53CF0"/>
    <w:rsid w:val="00A6532F"/>
    <w:rsid w:val="00A66DD9"/>
    <w:rsid w:val="00A7620F"/>
    <w:rsid w:val="00A76790"/>
    <w:rsid w:val="00A877DA"/>
    <w:rsid w:val="00A925EC"/>
    <w:rsid w:val="00A929AA"/>
    <w:rsid w:val="00A92B6B"/>
    <w:rsid w:val="00AA541E"/>
    <w:rsid w:val="00AB0889"/>
    <w:rsid w:val="00AD0DA4"/>
    <w:rsid w:val="00AD4169"/>
    <w:rsid w:val="00AE193F"/>
    <w:rsid w:val="00AE25C6"/>
    <w:rsid w:val="00AE2A8A"/>
    <w:rsid w:val="00AE306C"/>
    <w:rsid w:val="00AF0DE0"/>
    <w:rsid w:val="00AF28C1"/>
    <w:rsid w:val="00B02EF1"/>
    <w:rsid w:val="00B06814"/>
    <w:rsid w:val="00B07C97"/>
    <w:rsid w:val="00B11C67"/>
    <w:rsid w:val="00B15754"/>
    <w:rsid w:val="00B16002"/>
    <w:rsid w:val="00B2046E"/>
    <w:rsid w:val="00B20E8B"/>
    <w:rsid w:val="00B257E1"/>
    <w:rsid w:val="00B2599A"/>
    <w:rsid w:val="00B27AC4"/>
    <w:rsid w:val="00B31D3A"/>
    <w:rsid w:val="00B343CC"/>
    <w:rsid w:val="00B41419"/>
    <w:rsid w:val="00B5084A"/>
    <w:rsid w:val="00B56C78"/>
    <w:rsid w:val="00B5770D"/>
    <w:rsid w:val="00B606A1"/>
    <w:rsid w:val="00B614F7"/>
    <w:rsid w:val="00B61B26"/>
    <w:rsid w:val="00B65E6B"/>
    <w:rsid w:val="00B674EB"/>
    <w:rsid w:val="00B675B2"/>
    <w:rsid w:val="00B70A29"/>
    <w:rsid w:val="00B81261"/>
    <w:rsid w:val="00B8223E"/>
    <w:rsid w:val="00B82471"/>
    <w:rsid w:val="00B824FE"/>
    <w:rsid w:val="00B832AE"/>
    <w:rsid w:val="00B848A6"/>
    <w:rsid w:val="00B86678"/>
    <w:rsid w:val="00B921A5"/>
    <w:rsid w:val="00B92F9B"/>
    <w:rsid w:val="00B941B3"/>
    <w:rsid w:val="00B96513"/>
    <w:rsid w:val="00BA1A56"/>
    <w:rsid w:val="00BA1D47"/>
    <w:rsid w:val="00BA4514"/>
    <w:rsid w:val="00BA5C61"/>
    <w:rsid w:val="00BA66F0"/>
    <w:rsid w:val="00BB2239"/>
    <w:rsid w:val="00BB2AE7"/>
    <w:rsid w:val="00BB6464"/>
    <w:rsid w:val="00BC0E77"/>
    <w:rsid w:val="00BC1BB8"/>
    <w:rsid w:val="00BC5CFF"/>
    <w:rsid w:val="00BD7FE1"/>
    <w:rsid w:val="00BE37CA"/>
    <w:rsid w:val="00BE6144"/>
    <w:rsid w:val="00BE635A"/>
    <w:rsid w:val="00BF17E9"/>
    <w:rsid w:val="00BF2ABB"/>
    <w:rsid w:val="00BF5099"/>
    <w:rsid w:val="00BF6F21"/>
    <w:rsid w:val="00C10B5E"/>
    <w:rsid w:val="00C10F10"/>
    <w:rsid w:val="00C11E6F"/>
    <w:rsid w:val="00C14003"/>
    <w:rsid w:val="00C15D4D"/>
    <w:rsid w:val="00C175DC"/>
    <w:rsid w:val="00C26A74"/>
    <w:rsid w:val="00C30171"/>
    <w:rsid w:val="00C309D8"/>
    <w:rsid w:val="00C37053"/>
    <w:rsid w:val="00C3746D"/>
    <w:rsid w:val="00C43519"/>
    <w:rsid w:val="00C45263"/>
    <w:rsid w:val="00C51537"/>
    <w:rsid w:val="00C52BC3"/>
    <w:rsid w:val="00C53ECF"/>
    <w:rsid w:val="00C557ED"/>
    <w:rsid w:val="00C61AFA"/>
    <w:rsid w:val="00C61D64"/>
    <w:rsid w:val="00C62099"/>
    <w:rsid w:val="00C63D5E"/>
    <w:rsid w:val="00C64EA3"/>
    <w:rsid w:val="00C67012"/>
    <w:rsid w:val="00C72867"/>
    <w:rsid w:val="00C73883"/>
    <w:rsid w:val="00C75E81"/>
    <w:rsid w:val="00C85B08"/>
    <w:rsid w:val="00C86609"/>
    <w:rsid w:val="00C902D1"/>
    <w:rsid w:val="00C92B4C"/>
    <w:rsid w:val="00C954F6"/>
    <w:rsid w:val="00C96318"/>
    <w:rsid w:val="00CA108C"/>
    <w:rsid w:val="00CA1CC9"/>
    <w:rsid w:val="00CA36A0"/>
    <w:rsid w:val="00CA6BC5"/>
    <w:rsid w:val="00CA6BFD"/>
    <w:rsid w:val="00CB7235"/>
    <w:rsid w:val="00CC2F1A"/>
    <w:rsid w:val="00CC571B"/>
    <w:rsid w:val="00CC61CD"/>
    <w:rsid w:val="00CC6C02"/>
    <w:rsid w:val="00CC737B"/>
    <w:rsid w:val="00CC796A"/>
    <w:rsid w:val="00CD5011"/>
    <w:rsid w:val="00CE640F"/>
    <w:rsid w:val="00CE76BC"/>
    <w:rsid w:val="00CF540E"/>
    <w:rsid w:val="00D02F07"/>
    <w:rsid w:val="00D136B4"/>
    <w:rsid w:val="00D15D88"/>
    <w:rsid w:val="00D27D49"/>
    <w:rsid w:val="00D27EBE"/>
    <w:rsid w:val="00D32BCF"/>
    <w:rsid w:val="00D34336"/>
    <w:rsid w:val="00D35D55"/>
    <w:rsid w:val="00D362AA"/>
    <w:rsid w:val="00D36A49"/>
    <w:rsid w:val="00D41F7E"/>
    <w:rsid w:val="00D425EF"/>
    <w:rsid w:val="00D511B3"/>
    <w:rsid w:val="00D517C6"/>
    <w:rsid w:val="00D5309E"/>
    <w:rsid w:val="00D71D84"/>
    <w:rsid w:val="00D72464"/>
    <w:rsid w:val="00D72A57"/>
    <w:rsid w:val="00D768EB"/>
    <w:rsid w:val="00D80013"/>
    <w:rsid w:val="00D807E5"/>
    <w:rsid w:val="00D81E17"/>
    <w:rsid w:val="00D82D1E"/>
    <w:rsid w:val="00D832D9"/>
    <w:rsid w:val="00D83EC2"/>
    <w:rsid w:val="00D90F00"/>
    <w:rsid w:val="00D96129"/>
    <w:rsid w:val="00D975C0"/>
    <w:rsid w:val="00DA1169"/>
    <w:rsid w:val="00DA5285"/>
    <w:rsid w:val="00DB191D"/>
    <w:rsid w:val="00DB3927"/>
    <w:rsid w:val="00DB4F91"/>
    <w:rsid w:val="00DB6D0A"/>
    <w:rsid w:val="00DC0400"/>
    <w:rsid w:val="00DC06BE"/>
    <w:rsid w:val="00DC1F0F"/>
    <w:rsid w:val="00DC3117"/>
    <w:rsid w:val="00DC5DD9"/>
    <w:rsid w:val="00DC6D2D"/>
    <w:rsid w:val="00DD39EF"/>
    <w:rsid w:val="00DD48AC"/>
    <w:rsid w:val="00DD4E59"/>
    <w:rsid w:val="00DD6967"/>
    <w:rsid w:val="00DE33B5"/>
    <w:rsid w:val="00DE5E18"/>
    <w:rsid w:val="00DF0487"/>
    <w:rsid w:val="00DF5EA4"/>
    <w:rsid w:val="00DF66A6"/>
    <w:rsid w:val="00E02681"/>
    <w:rsid w:val="00E02792"/>
    <w:rsid w:val="00E034D8"/>
    <w:rsid w:val="00E04CC0"/>
    <w:rsid w:val="00E1504E"/>
    <w:rsid w:val="00E15816"/>
    <w:rsid w:val="00E160D5"/>
    <w:rsid w:val="00E21811"/>
    <w:rsid w:val="00E235CB"/>
    <w:rsid w:val="00E239FF"/>
    <w:rsid w:val="00E27D7B"/>
    <w:rsid w:val="00E30556"/>
    <w:rsid w:val="00E30981"/>
    <w:rsid w:val="00E32991"/>
    <w:rsid w:val="00E33136"/>
    <w:rsid w:val="00E33AE2"/>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1EFA"/>
    <w:rsid w:val="00EA2C39"/>
    <w:rsid w:val="00EA6CD4"/>
    <w:rsid w:val="00EB0A3C"/>
    <w:rsid w:val="00EB0A96"/>
    <w:rsid w:val="00EB6506"/>
    <w:rsid w:val="00EB77F9"/>
    <w:rsid w:val="00EC2166"/>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1613"/>
    <w:rsid w:val="00F5696E"/>
    <w:rsid w:val="00F60EFF"/>
    <w:rsid w:val="00F67D2D"/>
    <w:rsid w:val="00F67EE5"/>
    <w:rsid w:val="00F70EED"/>
    <w:rsid w:val="00F858F2"/>
    <w:rsid w:val="00F860CC"/>
    <w:rsid w:val="00F94398"/>
    <w:rsid w:val="00FB2B56"/>
    <w:rsid w:val="00FB3CC5"/>
    <w:rsid w:val="00FB55D5"/>
    <w:rsid w:val="00FB7F9B"/>
    <w:rsid w:val="00FC12BF"/>
    <w:rsid w:val="00FC2C60"/>
    <w:rsid w:val="00FD3E6F"/>
    <w:rsid w:val="00FD51B9"/>
    <w:rsid w:val="00FD5849"/>
    <w:rsid w:val="00FD74F9"/>
    <w:rsid w:val="00FE00CA"/>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449E"/>
  <w15:docId w15:val="{EE4DC446-AEAB-47CD-9674-F95B44A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E2"/>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rsid w:val="00027812"/>
    <w:rPr>
      <w:rFonts w:eastAsiaTheme="minorEastAsia"/>
      <w:iCs/>
    </w:rPr>
  </w:style>
  <w:style w:type="character" w:styleId="Strong">
    <w:name w:val="Strong"/>
    <w:basedOn w:val="DefaultParagraphFont"/>
    <w:uiPriority w:val="22"/>
    <w:qFormat/>
    <w:rsid w:val="00DB3927"/>
    <w:rPr>
      <w:b/>
      <w:bCs/>
    </w:rPr>
  </w:style>
  <w:style w:type="paragraph" w:customStyle="1" w:styleId="Default">
    <w:name w:val="Default"/>
    <w:basedOn w:val="Normal"/>
    <w:rsid w:val="00DB3927"/>
    <w:pPr>
      <w:autoSpaceDE w:val="0"/>
      <w:autoSpaceDN w:val="0"/>
      <w:spacing w:after="0"/>
    </w:pPr>
    <w:rPr>
      <w:rFonts w:ascii="Arial" w:eastAsiaTheme="minorHAnsi" w:hAnsi="Arial" w:cs="Arial"/>
      <w:color w:val="000000"/>
      <w:sz w:val="24"/>
      <w:szCs w:val="24"/>
      <w:lang w:eastAsia="en-AU"/>
    </w:rPr>
  </w:style>
  <w:style w:type="character" w:styleId="CommentReference">
    <w:name w:val="annotation reference"/>
    <w:basedOn w:val="DefaultParagraphFont"/>
    <w:uiPriority w:val="99"/>
    <w:semiHidden/>
    <w:unhideWhenUsed/>
    <w:rsid w:val="00C67012"/>
    <w:rPr>
      <w:sz w:val="16"/>
      <w:szCs w:val="16"/>
    </w:rPr>
  </w:style>
  <w:style w:type="paragraph" w:styleId="CommentText">
    <w:name w:val="annotation text"/>
    <w:basedOn w:val="Normal"/>
    <w:link w:val="CommentTextChar"/>
    <w:uiPriority w:val="99"/>
    <w:semiHidden/>
    <w:unhideWhenUsed/>
    <w:rsid w:val="00C67012"/>
    <w:rPr>
      <w:sz w:val="20"/>
    </w:rPr>
  </w:style>
  <w:style w:type="character" w:customStyle="1" w:styleId="CommentTextChar">
    <w:name w:val="Comment Text Char"/>
    <w:basedOn w:val="DefaultParagraphFont"/>
    <w:link w:val="CommentText"/>
    <w:uiPriority w:val="99"/>
    <w:semiHidden/>
    <w:rsid w:val="00C67012"/>
    <w:rPr>
      <w:sz w:val="20"/>
    </w:rPr>
  </w:style>
  <w:style w:type="paragraph" w:styleId="CommentSubject">
    <w:name w:val="annotation subject"/>
    <w:basedOn w:val="CommentText"/>
    <w:next w:val="CommentText"/>
    <w:link w:val="CommentSubjectChar"/>
    <w:uiPriority w:val="99"/>
    <w:semiHidden/>
    <w:unhideWhenUsed/>
    <w:rsid w:val="00C67012"/>
    <w:rPr>
      <w:b/>
      <w:bCs/>
    </w:rPr>
  </w:style>
  <w:style w:type="character" w:customStyle="1" w:styleId="CommentSubjectChar">
    <w:name w:val="Comment Subject Char"/>
    <w:basedOn w:val="CommentTextChar"/>
    <w:link w:val="CommentSubject"/>
    <w:uiPriority w:val="99"/>
    <w:semiHidden/>
    <w:rsid w:val="00C67012"/>
    <w:rPr>
      <w:b/>
      <w:bCs/>
      <w:sz w:val="20"/>
    </w:rPr>
  </w:style>
  <w:style w:type="character" w:styleId="FollowedHyperlink">
    <w:name w:val="FollowedHyperlink"/>
    <w:basedOn w:val="DefaultParagraphFont"/>
    <w:uiPriority w:val="99"/>
    <w:semiHidden/>
    <w:unhideWhenUsed/>
    <w:rsid w:val="005D2136"/>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orthernterritory.com/find-out-more/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yNT@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udyNT@nt.gov.au" TargetMode="External"/><Relationship Id="rId4" Type="http://schemas.openxmlformats.org/officeDocument/2006/relationships/styles" Target="styles.xml"/><Relationship Id="rId9" Type="http://schemas.openxmlformats.org/officeDocument/2006/relationships/hyperlink" Target="mailto:StudyNT@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EADF7-D4B6-4523-8406-630922CC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Study NT International Student Award</vt:lpstr>
    </vt:vector>
  </TitlesOfParts>
  <Company>Department of INDUSTRY, TOURISM AND TRADE</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NT International Student Award</dc:title>
  <dc:subject>Study NT International Student of the Year</dc:subject>
  <dc:creator>Northern Territory Government</dc:creator>
  <cp:lastModifiedBy>Marlene Woods</cp:lastModifiedBy>
  <cp:revision>5</cp:revision>
  <cp:lastPrinted>2019-07-29T01:45:00Z</cp:lastPrinted>
  <dcterms:created xsi:type="dcterms:W3CDTF">2023-08-14T00:38:00Z</dcterms:created>
  <dcterms:modified xsi:type="dcterms:W3CDTF">2023-08-14T01:22:00Z</dcterms:modified>
</cp:coreProperties>
</file>