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454D" w14:textId="744B39CF" w:rsidR="00AF5EB9" w:rsidRDefault="00AF5EB9" w:rsidP="00AF5EB9">
      <w:pPr>
        <w:pStyle w:val="Heading1"/>
        <w:spacing w:before="100" w:beforeAutospacing="1" w:after="100" w:afterAutospacing="1"/>
      </w:pPr>
      <w:r>
        <w:t>202</w:t>
      </w:r>
      <w:r w:rsidR="00EE195F">
        <w:t>4</w:t>
      </w:r>
      <w:r>
        <w:t xml:space="preserve"> Study NT Student Ambassador</w:t>
      </w:r>
      <w:r>
        <w:br/>
        <w:t>Application Form</w:t>
      </w:r>
    </w:p>
    <w:tbl>
      <w:tblPr>
        <w:tblStyle w:val="NTGTable0"/>
        <w:tblW w:w="9781"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00"/>
        <w:gridCol w:w="607"/>
        <w:gridCol w:w="411"/>
        <w:gridCol w:w="9"/>
        <w:gridCol w:w="700"/>
        <w:gridCol w:w="48"/>
        <w:gridCol w:w="201"/>
        <w:gridCol w:w="588"/>
        <w:gridCol w:w="1256"/>
        <w:gridCol w:w="97"/>
        <w:gridCol w:w="179"/>
        <w:gridCol w:w="40"/>
        <w:gridCol w:w="509"/>
        <w:gridCol w:w="58"/>
        <w:gridCol w:w="851"/>
        <w:gridCol w:w="491"/>
        <w:gridCol w:w="76"/>
        <w:gridCol w:w="758"/>
        <w:gridCol w:w="7"/>
        <w:gridCol w:w="156"/>
        <w:gridCol w:w="355"/>
        <w:gridCol w:w="66"/>
        <w:gridCol w:w="479"/>
        <w:gridCol w:w="407"/>
        <w:gridCol w:w="1032"/>
      </w:tblGrid>
      <w:tr w:rsidR="00AF5EB9" w:rsidRPr="004A12A8" w14:paraId="7983D887" w14:textId="77777777" w:rsidTr="00454E2C">
        <w:trPr>
          <w:trHeight w:val="340"/>
        </w:trPr>
        <w:tc>
          <w:tcPr>
            <w:tcW w:w="9781" w:type="dxa"/>
            <w:gridSpan w:val="25"/>
            <w:tcBorders>
              <w:top w:val="nil"/>
              <w:left w:val="nil"/>
              <w:right w:val="nil"/>
            </w:tcBorders>
          </w:tcPr>
          <w:p w14:paraId="0A12423D" w14:textId="77777777" w:rsidR="00AF5EB9" w:rsidRPr="004A12A8" w:rsidRDefault="00AF5EB9" w:rsidP="00EF01DB">
            <w:pPr>
              <w:ind w:left="-105"/>
            </w:pPr>
            <w:r w:rsidRPr="004A12A8">
              <w:t xml:space="preserve">Please note all applications are to be filled in electronically. </w:t>
            </w:r>
          </w:p>
        </w:tc>
      </w:tr>
      <w:tr w:rsidR="00AF5EB9" w:rsidRPr="001C502B" w14:paraId="49048AF2" w14:textId="77777777" w:rsidTr="00454E2C">
        <w:trPr>
          <w:trHeight w:val="510"/>
        </w:trPr>
        <w:tc>
          <w:tcPr>
            <w:tcW w:w="9781" w:type="dxa"/>
            <w:gridSpan w:val="25"/>
            <w:shd w:val="clear" w:color="auto" w:fill="1F1F5F"/>
            <w:vAlign w:val="center"/>
          </w:tcPr>
          <w:p w14:paraId="52169FFD" w14:textId="77777777" w:rsidR="00AF5EB9" w:rsidRPr="001C502B" w:rsidRDefault="00AF5EB9" w:rsidP="00EF01DB">
            <w:pPr>
              <w:rPr>
                <w:b/>
                <w:color w:val="FFFFFF" w:themeColor="background1"/>
              </w:rPr>
            </w:pPr>
            <w:r w:rsidRPr="001C502B">
              <w:rPr>
                <w:b/>
                <w:color w:val="FFFFFF" w:themeColor="background1"/>
              </w:rPr>
              <w:t>Section A: Personal details</w:t>
            </w:r>
          </w:p>
        </w:tc>
      </w:tr>
      <w:tr w:rsidR="00AF5EB9" w:rsidRPr="00ED7E3C" w14:paraId="157B68B5" w14:textId="77777777" w:rsidTr="00454E2C">
        <w:trPr>
          <w:trHeight w:val="340"/>
        </w:trPr>
        <w:tc>
          <w:tcPr>
            <w:tcW w:w="2127" w:type="dxa"/>
            <w:gridSpan w:val="5"/>
            <w:shd w:val="clear" w:color="auto" w:fill="FFFFFF" w:themeFill="background1"/>
            <w:vAlign w:val="center"/>
          </w:tcPr>
          <w:p w14:paraId="4E533E2E" w14:textId="77777777" w:rsidR="00AF5EB9" w:rsidRDefault="00AF5EB9" w:rsidP="00EF01DB">
            <w:pPr>
              <w:rPr>
                <w:b/>
              </w:rPr>
            </w:pPr>
            <w:r>
              <w:rPr>
                <w:b/>
              </w:rPr>
              <w:t>Title</w:t>
            </w:r>
          </w:p>
        </w:tc>
        <w:tc>
          <w:tcPr>
            <w:tcW w:w="7654" w:type="dxa"/>
            <w:gridSpan w:val="20"/>
            <w:shd w:val="clear" w:color="auto" w:fill="FFFFFF" w:themeFill="background1"/>
            <w:vAlign w:val="center"/>
          </w:tcPr>
          <w:p w14:paraId="6A854380" w14:textId="77777777" w:rsidR="00AF5EB9" w:rsidRPr="005160E5" w:rsidRDefault="00AF5EB9" w:rsidP="00EF01DB">
            <w:r w:rsidRPr="005160E5">
              <w:rPr>
                <w:rFonts w:cs="Arial"/>
              </w:rPr>
              <w:t xml:space="preserve">Mr </w:t>
            </w:r>
            <w:r>
              <w:rPr>
                <w:rFonts w:cs="Arial"/>
              </w:rPr>
              <w:t xml:space="preserve">/ </w:t>
            </w:r>
            <w:r w:rsidRPr="005160E5">
              <w:rPr>
                <w:rFonts w:cs="Arial"/>
              </w:rPr>
              <w:t>Mrs</w:t>
            </w:r>
            <w:r>
              <w:rPr>
                <w:rFonts w:cs="Arial"/>
              </w:rPr>
              <w:t xml:space="preserve"> / </w:t>
            </w:r>
            <w:r w:rsidRPr="005160E5">
              <w:rPr>
                <w:rFonts w:cs="Arial"/>
              </w:rPr>
              <w:t>Ms</w:t>
            </w:r>
            <w:r>
              <w:rPr>
                <w:rFonts w:cs="Arial"/>
              </w:rPr>
              <w:t xml:space="preserve"> / </w:t>
            </w:r>
            <w:r w:rsidRPr="005160E5">
              <w:rPr>
                <w:rFonts w:cs="Arial"/>
              </w:rPr>
              <w:t>Miss</w:t>
            </w:r>
            <w:r>
              <w:rPr>
                <w:rFonts w:cs="Arial"/>
              </w:rPr>
              <w:t xml:space="preserve"> / </w:t>
            </w:r>
            <w:r w:rsidRPr="005160E5">
              <w:rPr>
                <w:rFonts w:cs="Arial"/>
              </w:rPr>
              <w:t>Other</w:t>
            </w:r>
          </w:p>
        </w:tc>
      </w:tr>
      <w:tr w:rsidR="00AF5EB9" w:rsidRPr="00764E4D" w14:paraId="690A39A5" w14:textId="77777777" w:rsidTr="00454E2C">
        <w:trPr>
          <w:trHeight w:val="397"/>
        </w:trPr>
        <w:tc>
          <w:tcPr>
            <w:tcW w:w="2127" w:type="dxa"/>
            <w:gridSpan w:val="5"/>
            <w:vAlign w:val="center"/>
          </w:tcPr>
          <w:p w14:paraId="3A6CAE1D" w14:textId="77777777" w:rsidR="00AF5EB9" w:rsidRPr="00ED7E3C" w:rsidRDefault="00AF5EB9" w:rsidP="00EF01DB">
            <w:pPr>
              <w:rPr>
                <w:b/>
              </w:rPr>
            </w:pPr>
            <w:r>
              <w:rPr>
                <w:b/>
              </w:rPr>
              <w:t>First name</w:t>
            </w:r>
            <w:r w:rsidRPr="00ED7E3C">
              <w:rPr>
                <w:b/>
              </w:rPr>
              <w:t xml:space="preserve"> </w:t>
            </w:r>
          </w:p>
        </w:tc>
        <w:tc>
          <w:tcPr>
            <w:tcW w:w="7654" w:type="dxa"/>
            <w:gridSpan w:val="20"/>
            <w:vAlign w:val="center"/>
          </w:tcPr>
          <w:p w14:paraId="76605783" w14:textId="77777777" w:rsidR="00AF5EB9" w:rsidRPr="00764E4D" w:rsidRDefault="00AF5EB9" w:rsidP="00EF01DB"/>
        </w:tc>
      </w:tr>
      <w:tr w:rsidR="00AF5EB9" w:rsidRPr="00764E4D" w14:paraId="65F144F0" w14:textId="77777777" w:rsidTr="00454E2C">
        <w:trPr>
          <w:trHeight w:val="397"/>
        </w:trPr>
        <w:tc>
          <w:tcPr>
            <w:tcW w:w="2127" w:type="dxa"/>
            <w:gridSpan w:val="5"/>
            <w:vAlign w:val="center"/>
          </w:tcPr>
          <w:p w14:paraId="48524EED" w14:textId="77777777" w:rsidR="00AF5EB9" w:rsidRPr="00ED7E3C" w:rsidRDefault="00AF5EB9" w:rsidP="00EF01DB">
            <w:pPr>
              <w:rPr>
                <w:b/>
              </w:rPr>
            </w:pPr>
            <w:r>
              <w:rPr>
                <w:b/>
              </w:rPr>
              <w:t>Last name</w:t>
            </w:r>
          </w:p>
        </w:tc>
        <w:tc>
          <w:tcPr>
            <w:tcW w:w="7654" w:type="dxa"/>
            <w:gridSpan w:val="20"/>
            <w:vAlign w:val="center"/>
          </w:tcPr>
          <w:p w14:paraId="18AAA7BA" w14:textId="77777777" w:rsidR="00AF5EB9" w:rsidRPr="00764E4D" w:rsidRDefault="00AF5EB9" w:rsidP="00EF01DB"/>
        </w:tc>
      </w:tr>
      <w:tr w:rsidR="00AF5EB9" w:rsidRPr="00764E4D" w14:paraId="2FADA491" w14:textId="77777777" w:rsidTr="00454E2C">
        <w:trPr>
          <w:trHeight w:val="397"/>
        </w:trPr>
        <w:tc>
          <w:tcPr>
            <w:tcW w:w="2127" w:type="dxa"/>
            <w:gridSpan w:val="5"/>
            <w:vAlign w:val="center"/>
          </w:tcPr>
          <w:p w14:paraId="73EE9821" w14:textId="77777777" w:rsidR="00AF5EB9" w:rsidRPr="00ED7E3C" w:rsidRDefault="00AF5EB9" w:rsidP="00EF01DB">
            <w:pPr>
              <w:rPr>
                <w:b/>
              </w:rPr>
            </w:pPr>
            <w:r>
              <w:rPr>
                <w:b/>
              </w:rPr>
              <w:t xml:space="preserve">Preferred name </w:t>
            </w:r>
          </w:p>
        </w:tc>
        <w:tc>
          <w:tcPr>
            <w:tcW w:w="7654" w:type="dxa"/>
            <w:gridSpan w:val="20"/>
            <w:vAlign w:val="center"/>
          </w:tcPr>
          <w:p w14:paraId="234F2E3D" w14:textId="77777777" w:rsidR="00AF5EB9" w:rsidRPr="00764E4D" w:rsidRDefault="00AF5EB9" w:rsidP="00EF01DB"/>
        </w:tc>
      </w:tr>
      <w:tr w:rsidR="00AF5EB9" w:rsidRPr="00764E4D" w14:paraId="2DC935D5" w14:textId="77777777" w:rsidTr="00454E2C">
        <w:trPr>
          <w:trHeight w:val="397"/>
        </w:trPr>
        <w:tc>
          <w:tcPr>
            <w:tcW w:w="2127" w:type="dxa"/>
            <w:gridSpan w:val="5"/>
            <w:vAlign w:val="center"/>
          </w:tcPr>
          <w:p w14:paraId="338F1050" w14:textId="77777777" w:rsidR="00AF5EB9" w:rsidRDefault="00AF5EB9" w:rsidP="00EF01DB">
            <w:pPr>
              <w:rPr>
                <w:b/>
              </w:rPr>
            </w:pPr>
            <w:r>
              <w:rPr>
                <w:b/>
              </w:rPr>
              <w:t>Date of birth</w:t>
            </w:r>
          </w:p>
        </w:tc>
        <w:tc>
          <w:tcPr>
            <w:tcW w:w="7654" w:type="dxa"/>
            <w:gridSpan w:val="20"/>
            <w:vAlign w:val="center"/>
          </w:tcPr>
          <w:p w14:paraId="1271AB66" w14:textId="77777777" w:rsidR="00AF5EB9" w:rsidRPr="00764E4D" w:rsidRDefault="00AF5EB9" w:rsidP="00EF01DB"/>
        </w:tc>
      </w:tr>
      <w:tr w:rsidR="00AF5EB9" w:rsidRPr="00764E4D" w14:paraId="6F56FC6D" w14:textId="77777777" w:rsidTr="00454E2C">
        <w:trPr>
          <w:trHeight w:val="397"/>
        </w:trPr>
        <w:tc>
          <w:tcPr>
            <w:tcW w:w="2127" w:type="dxa"/>
            <w:gridSpan w:val="5"/>
            <w:vAlign w:val="center"/>
          </w:tcPr>
          <w:p w14:paraId="1B22F4B0" w14:textId="77777777" w:rsidR="00AF5EB9" w:rsidRPr="00ED7E3C" w:rsidRDefault="00AF5EB9" w:rsidP="00EF01DB">
            <w:pPr>
              <w:rPr>
                <w:b/>
              </w:rPr>
            </w:pPr>
            <w:r>
              <w:rPr>
                <w:b/>
              </w:rPr>
              <w:t>Email address</w:t>
            </w:r>
          </w:p>
        </w:tc>
        <w:tc>
          <w:tcPr>
            <w:tcW w:w="7654" w:type="dxa"/>
            <w:gridSpan w:val="20"/>
            <w:vAlign w:val="center"/>
          </w:tcPr>
          <w:p w14:paraId="2711C248" w14:textId="77777777" w:rsidR="00AF5EB9" w:rsidRPr="00764E4D" w:rsidRDefault="00AF5EB9" w:rsidP="00EF01DB"/>
        </w:tc>
      </w:tr>
      <w:tr w:rsidR="00AF5EB9" w:rsidRPr="00764E4D" w14:paraId="79F66E8E" w14:textId="77777777" w:rsidTr="00454E2C">
        <w:trPr>
          <w:trHeight w:val="397"/>
        </w:trPr>
        <w:tc>
          <w:tcPr>
            <w:tcW w:w="2127" w:type="dxa"/>
            <w:gridSpan w:val="5"/>
            <w:vAlign w:val="center"/>
          </w:tcPr>
          <w:p w14:paraId="771ECB3E" w14:textId="77777777" w:rsidR="00AF5EB9" w:rsidRPr="00ED7E3C" w:rsidRDefault="00AF5EB9" w:rsidP="00EF01DB">
            <w:pPr>
              <w:rPr>
                <w:b/>
              </w:rPr>
            </w:pPr>
            <w:r>
              <w:rPr>
                <w:b/>
              </w:rPr>
              <w:t>Postal a</w:t>
            </w:r>
            <w:r w:rsidRPr="00ED7E3C">
              <w:rPr>
                <w:b/>
              </w:rPr>
              <w:t>ddress</w:t>
            </w:r>
          </w:p>
        </w:tc>
        <w:tc>
          <w:tcPr>
            <w:tcW w:w="7654" w:type="dxa"/>
            <w:gridSpan w:val="20"/>
            <w:vAlign w:val="center"/>
          </w:tcPr>
          <w:p w14:paraId="73680E38" w14:textId="77777777" w:rsidR="00AF5EB9" w:rsidRPr="00764E4D" w:rsidRDefault="00AF5EB9" w:rsidP="00EF01DB"/>
        </w:tc>
      </w:tr>
      <w:tr w:rsidR="00AF5EB9" w:rsidRPr="00764E4D" w14:paraId="7D49359F" w14:textId="77777777" w:rsidTr="00454E2C">
        <w:trPr>
          <w:trHeight w:val="397"/>
        </w:trPr>
        <w:tc>
          <w:tcPr>
            <w:tcW w:w="2127" w:type="dxa"/>
            <w:gridSpan w:val="5"/>
          </w:tcPr>
          <w:p w14:paraId="7DFC334B" w14:textId="77777777" w:rsidR="00AF5EB9" w:rsidRPr="00ED7E3C" w:rsidRDefault="00AF5EB9" w:rsidP="00EF01DB">
            <w:pPr>
              <w:rPr>
                <w:b/>
              </w:rPr>
            </w:pPr>
            <w:r w:rsidRPr="00ED7E3C">
              <w:rPr>
                <w:b/>
              </w:rPr>
              <w:t>Suburb</w:t>
            </w:r>
          </w:p>
        </w:tc>
        <w:tc>
          <w:tcPr>
            <w:tcW w:w="2976" w:type="dxa"/>
            <w:gridSpan w:val="9"/>
          </w:tcPr>
          <w:p w14:paraId="4F48D23C" w14:textId="77777777" w:rsidR="00AF5EB9" w:rsidRPr="00764E4D" w:rsidRDefault="00AF5EB9" w:rsidP="00EF01DB"/>
        </w:tc>
        <w:tc>
          <w:tcPr>
            <w:tcW w:w="1418" w:type="dxa"/>
            <w:gridSpan w:val="3"/>
          </w:tcPr>
          <w:p w14:paraId="37B629BB" w14:textId="77777777" w:rsidR="00AF5EB9" w:rsidRPr="00764E4D" w:rsidRDefault="00AF5EB9" w:rsidP="00EF01DB">
            <w:r w:rsidRPr="00ED7E3C">
              <w:rPr>
                <w:b/>
              </w:rPr>
              <w:t>State</w:t>
            </w:r>
            <w:r>
              <w:rPr>
                <w:b/>
              </w:rPr>
              <w:t xml:space="preserve"> </w:t>
            </w:r>
            <w:r w:rsidRPr="00ED7E3C">
              <w:rPr>
                <w:b/>
              </w:rPr>
              <w:t>/</w:t>
            </w:r>
            <w:r>
              <w:rPr>
                <w:b/>
              </w:rPr>
              <w:t xml:space="preserve"> Terr</w:t>
            </w:r>
            <w:r w:rsidRPr="00ED7E3C">
              <w:rPr>
                <w:b/>
              </w:rPr>
              <w:t>itory</w:t>
            </w:r>
          </w:p>
        </w:tc>
        <w:tc>
          <w:tcPr>
            <w:tcW w:w="1342" w:type="dxa"/>
            <w:gridSpan w:val="5"/>
          </w:tcPr>
          <w:p w14:paraId="626BADEB" w14:textId="77777777" w:rsidR="00AF5EB9" w:rsidRPr="00764E4D" w:rsidRDefault="00AF5EB9" w:rsidP="00EF01DB"/>
        </w:tc>
        <w:tc>
          <w:tcPr>
            <w:tcW w:w="886" w:type="dxa"/>
            <w:gridSpan w:val="2"/>
          </w:tcPr>
          <w:p w14:paraId="57FBF90B" w14:textId="77777777" w:rsidR="00AF5EB9" w:rsidRPr="00764E4D" w:rsidRDefault="00AF5EB9" w:rsidP="00EF01DB">
            <w:r w:rsidRPr="00ED7E3C">
              <w:rPr>
                <w:b/>
              </w:rPr>
              <w:t xml:space="preserve">Post Code </w:t>
            </w:r>
          </w:p>
        </w:tc>
        <w:tc>
          <w:tcPr>
            <w:tcW w:w="1032" w:type="dxa"/>
          </w:tcPr>
          <w:p w14:paraId="788E11AE" w14:textId="77777777" w:rsidR="00AF5EB9" w:rsidRPr="00764E4D" w:rsidRDefault="00AF5EB9" w:rsidP="00EF01DB"/>
        </w:tc>
      </w:tr>
      <w:tr w:rsidR="00AF5EB9" w:rsidRPr="00764E4D" w14:paraId="25A87A4F" w14:textId="77777777" w:rsidTr="00454E2C">
        <w:trPr>
          <w:trHeight w:val="397"/>
        </w:trPr>
        <w:tc>
          <w:tcPr>
            <w:tcW w:w="2127" w:type="dxa"/>
            <w:gridSpan w:val="5"/>
            <w:vAlign w:val="center"/>
          </w:tcPr>
          <w:p w14:paraId="7C9B06E0" w14:textId="77777777" w:rsidR="00AF5EB9" w:rsidRPr="00ED7E3C" w:rsidRDefault="00AF5EB9" w:rsidP="00EF01DB">
            <w:pPr>
              <w:rPr>
                <w:b/>
              </w:rPr>
            </w:pPr>
            <w:r>
              <w:rPr>
                <w:b/>
              </w:rPr>
              <w:t>Contact number</w:t>
            </w:r>
          </w:p>
        </w:tc>
        <w:tc>
          <w:tcPr>
            <w:tcW w:w="7654" w:type="dxa"/>
            <w:gridSpan w:val="20"/>
            <w:vAlign w:val="center"/>
          </w:tcPr>
          <w:p w14:paraId="6263B1CA" w14:textId="77777777" w:rsidR="00AF5EB9" w:rsidRPr="00007BBE" w:rsidRDefault="00AF5EB9" w:rsidP="00EF01DB"/>
        </w:tc>
      </w:tr>
      <w:tr w:rsidR="00AF5EB9" w:rsidRPr="00764E4D" w14:paraId="7209C6D5" w14:textId="77777777" w:rsidTr="00454E2C">
        <w:trPr>
          <w:trHeight w:val="397"/>
        </w:trPr>
        <w:tc>
          <w:tcPr>
            <w:tcW w:w="2127" w:type="dxa"/>
            <w:gridSpan w:val="5"/>
            <w:vAlign w:val="center"/>
          </w:tcPr>
          <w:p w14:paraId="4B690011" w14:textId="77777777" w:rsidR="00AF5EB9" w:rsidRPr="00ED7E3C" w:rsidRDefault="00AF5EB9" w:rsidP="00EF01DB">
            <w:pPr>
              <w:rPr>
                <w:b/>
              </w:rPr>
            </w:pPr>
            <w:r>
              <w:rPr>
                <w:b/>
              </w:rPr>
              <w:t>Nationality</w:t>
            </w:r>
          </w:p>
        </w:tc>
        <w:tc>
          <w:tcPr>
            <w:tcW w:w="7654" w:type="dxa"/>
            <w:gridSpan w:val="20"/>
            <w:vAlign w:val="center"/>
          </w:tcPr>
          <w:p w14:paraId="16345E13" w14:textId="77777777" w:rsidR="00AF5EB9" w:rsidRPr="00007BBE" w:rsidRDefault="00AF5EB9" w:rsidP="00EF01DB"/>
        </w:tc>
      </w:tr>
      <w:tr w:rsidR="00AF5EB9" w:rsidRPr="00764E4D" w14:paraId="3A10E6CC" w14:textId="77777777" w:rsidTr="00454E2C">
        <w:trPr>
          <w:trHeight w:val="397"/>
        </w:trPr>
        <w:tc>
          <w:tcPr>
            <w:tcW w:w="8342" w:type="dxa"/>
            <w:gridSpan w:val="23"/>
          </w:tcPr>
          <w:p w14:paraId="7C1DC19A" w14:textId="77777777" w:rsidR="00AF5EB9" w:rsidRPr="00764E4D" w:rsidRDefault="00AF5EB9" w:rsidP="00EF01DB">
            <w:r>
              <w:rPr>
                <w:b/>
              </w:rPr>
              <w:t xml:space="preserve">Are you an international student? </w:t>
            </w:r>
          </w:p>
        </w:tc>
        <w:tc>
          <w:tcPr>
            <w:tcW w:w="1439" w:type="dxa"/>
            <w:gridSpan w:val="2"/>
            <w:vAlign w:val="center"/>
          </w:tcPr>
          <w:p w14:paraId="1C992443" w14:textId="77777777" w:rsidR="00AF5EB9" w:rsidRPr="00764E4D" w:rsidRDefault="00AF5EB9" w:rsidP="00EF01DB">
            <w:r>
              <w:t xml:space="preserve">Yes / </w:t>
            </w:r>
            <w:r w:rsidRPr="00007BBE">
              <w:t>No</w:t>
            </w:r>
          </w:p>
        </w:tc>
      </w:tr>
      <w:tr w:rsidR="00AF5EB9" w:rsidRPr="00764E4D" w14:paraId="73275574" w14:textId="77777777" w:rsidTr="00454E2C">
        <w:trPr>
          <w:trHeight w:val="397"/>
        </w:trPr>
        <w:tc>
          <w:tcPr>
            <w:tcW w:w="8342" w:type="dxa"/>
            <w:gridSpan w:val="23"/>
          </w:tcPr>
          <w:p w14:paraId="3572EC63" w14:textId="77777777" w:rsidR="00AF5EB9" w:rsidRPr="00764E4D" w:rsidRDefault="00AF5EB9" w:rsidP="00EF01DB">
            <w:r>
              <w:rPr>
                <w:b/>
              </w:rPr>
              <w:t xml:space="preserve">Do you hold a Student Visa? </w:t>
            </w:r>
          </w:p>
        </w:tc>
        <w:tc>
          <w:tcPr>
            <w:tcW w:w="1439" w:type="dxa"/>
            <w:gridSpan w:val="2"/>
            <w:vAlign w:val="center"/>
          </w:tcPr>
          <w:p w14:paraId="14E3685C" w14:textId="77777777" w:rsidR="00AF5EB9" w:rsidRPr="00764E4D" w:rsidRDefault="00AF5EB9" w:rsidP="00EF01DB">
            <w:r>
              <w:t xml:space="preserve">Yes / </w:t>
            </w:r>
            <w:r w:rsidRPr="00007BBE">
              <w:t>No</w:t>
            </w:r>
          </w:p>
        </w:tc>
      </w:tr>
      <w:tr w:rsidR="00AF5EB9" w:rsidRPr="00764E4D" w14:paraId="2E3B60C7" w14:textId="77777777" w:rsidTr="00454E2C">
        <w:trPr>
          <w:trHeight w:val="397"/>
        </w:trPr>
        <w:tc>
          <w:tcPr>
            <w:tcW w:w="4220" w:type="dxa"/>
            <w:gridSpan w:val="9"/>
          </w:tcPr>
          <w:p w14:paraId="470640A5" w14:textId="77777777" w:rsidR="00AF5EB9" w:rsidRDefault="00AF5EB9" w:rsidP="00EF01DB">
            <w:pPr>
              <w:rPr>
                <w:b/>
              </w:rPr>
            </w:pPr>
            <w:r>
              <w:rPr>
                <w:b/>
              </w:rPr>
              <w:t>If yes, please list visa name and number</w:t>
            </w:r>
          </w:p>
        </w:tc>
        <w:tc>
          <w:tcPr>
            <w:tcW w:w="5561" w:type="dxa"/>
            <w:gridSpan w:val="16"/>
            <w:vAlign w:val="center"/>
          </w:tcPr>
          <w:p w14:paraId="55EADD5F" w14:textId="77777777" w:rsidR="00AF5EB9" w:rsidRPr="00764E4D" w:rsidRDefault="00AF5EB9" w:rsidP="00EF01DB"/>
        </w:tc>
      </w:tr>
      <w:tr w:rsidR="00AF5EB9" w:rsidRPr="00764E4D" w14:paraId="2DAC5C36" w14:textId="77777777" w:rsidTr="00454E2C">
        <w:trPr>
          <w:trHeight w:val="397"/>
        </w:trPr>
        <w:tc>
          <w:tcPr>
            <w:tcW w:w="6445" w:type="dxa"/>
            <w:gridSpan w:val="16"/>
          </w:tcPr>
          <w:p w14:paraId="36FC6EE9" w14:textId="77777777" w:rsidR="00AF5EB9" w:rsidRPr="00ED7E3C" w:rsidRDefault="00AF5EB9" w:rsidP="00EF01DB">
            <w:pPr>
              <w:rPr>
                <w:b/>
              </w:rPr>
            </w:pPr>
            <w:r>
              <w:rPr>
                <w:b/>
              </w:rPr>
              <w:t xml:space="preserve">How long have you lived in the Northern Territory? </w:t>
            </w:r>
          </w:p>
        </w:tc>
        <w:tc>
          <w:tcPr>
            <w:tcW w:w="3336" w:type="dxa"/>
            <w:gridSpan w:val="9"/>
            <w:vAlign w:val="center"/>
          </w:tcPr>
          <w:p w14:paraId="0D37B877" w14:textId="77777777" w:rsidR="00AF5EB9" w:rsidRPr="00764E4D" w:rsidRDefault="00AF5EB9" w:rsidP="00EF01DB"/>
        </w:tc>
      </w:tr>
      <w:tr w:rsidR="00AF5EB9" w:rsidRPr="00764E4D" w14:paraId="5164BAF8" w14:textId="77777777" w:rsidTr="00454E2C">
        <w:trPr>
          <w:trHeight w:val="397"/>
        </w:trPr>
        <w:tc>
          <w:tcPr>
            <w:tcW w:w="8342" w:type="dxa"/>
            <w:gridSpan w:val="23"/>
          </w:tcPr>
          <w:p w14:paraId="485A592F" w14:textId="77777777" w:rsidR="00AF5EB9" w:rsidRPr="00764E4D" w:rsidRDefault="00AF5EB9" w:rsidP="00EF01DB">
            <w:r>
              <w:rPr>
                <w:b/>
              </w:rPr>
              <w:t xml:space="preserve">Are you receiving </w:t>
            </w:r>
            <w:r w:rsidR="0025070F">
              <w:rPr>
                <w:b/>
              </w:rPr>
              <w:t xml:space="preserve">or have you received </w:t>
            </w:r>
            <w:r>
              <w:rPr>
                <w:b/>
              </w:rPr>
              <w:t xml:space="preserve">a </w:t>
            </w:r>
            <w:hyperlink r:id="rId9" w:history="1">
              <w:r w:rsidR="00334E9A">
                <w:rPr>
                  <w:rStyle w:val="Hyperlink"/>
                  <w:rFonts w:eastAsiaTheme="majorEastAsia"/>
                  <w:b/>
                </w:rPr>
                <w:t>Study in Australia's Northern Territory Scholarship?</w:t>
              </w:r>
            </w:hyperlink>
            <w:r>
              <w:rPr>
                <w:b/>
              </w:rPr>
              <w:t xml:space="preserve"> </w:t>
            </w:r>
            <w:r w:rsidRPr="00D868A4">
              <w:rPr>
                <w:sz w:val="16"/>
                <w:szCs w:val="16"/>
              </w:rPr>
              <w:t>(</w:t>
            </w:r>
            <w:r w:rsidR="00334E9A" w:rsidRPr="00334E9A">
              <w:rPr>
                <w:sz w:val="16"/>
                <w:szCs w:val="16"/>
              </w:rPr>
              <w:t>https://theterritory.com.au/study/apply-for-a-scholarship/study-in-australias-northern-territory-scholarship</w:t>
            </w:r>
            <w:r w:rsidRPr="00D868A4">
              <w:rPr>
                <w:sz w:val="16"/>
                <w:szCs w:val="16"/>
              </w:rPr>
              <w:t>)</w:t>
            </w:r>
          </w:p>
        </w:tc>
        <w:tc>
          <w:tcPr>
            <w:tcW w:w="1439" w:type="dxa"/>
            <w:gridSpan w:val="2"/>
            <w:vAlign w:val="center"/>
          </w:tcPr>
          <w:p w14:paraId="4D1C4A8C" w14:textId="77777777" w:rsidR="00AF5EB9" w:rsidRPr="00764E4D" w:rsidRDefault="00AF5EB9" w:rsidP="00EF01DB">
            <w:r>
              <w:t xml:space="preserve">Yes / </w:t>
            </w:r>
            <w:r w:rsidRPr="00007BBE">
              <w:t>No</w:t>
            </w:r>
          </w:p>
        </w:tc>
      </w:tr>
      <w:tr w:rsidR="00AF5EB9" w:rsidRPr="00764E4D" w14:paraId="516780A7" w14:textId="77777777" w:rsidTr="00454E2C">
        <w:trPr>
          <w:trHeight w:val="397"/>
        </w:trPr>
        <w:tc>
          <w:tcPr>
            <w:tcW w:w="8342" w:type="dxa"/>
            <w:gridSpan w:val="23"/>
          </w:tcPr>
          <w:p w14:paraId="20659B54" w14:textId="77777777" w:rsidR="00AF5EB9" w:rsidRPr="00764E4D" w:rsidRDefault="00AF5EB9" w:rsidP="00EF01DB">
            <w:r>
              <w:rPr>
                <w:b/>
              </w:rPr>
              <w:t xml:space="preserve">Do you have a Northern Territory driver’s licence? </w:t>
            </w:r>
          </w:p>
        </w:tc>
        <w:tc>
          <w:tcPr>
            <w:tcW w:w="1439" w:type="dxa"/>
            <w:gridSpan w:val="2"/>
            <w:vAlign w:val="center"/>
          </w:tcPr>
          <w:p w14:paraId="7504BA2F" w14:textId="77777777" w:rsidR="00AF5EB9" w:rsidRPr="00764E4D" w:rsidRDefault="00AF5EB9" w:rsidP="00EF01DB">
            <w:r>
              <w:t xml:space="preserve">Yes / </w:t>
            </w:r>
            <w:r w:rsidRPr="00007BBE">
              <w:t>No</w:t>
            </w:r>
          </w:p>
        </w:tc>
      </w:tr>
      <w:tr w:rsidR="00AF5EB9" w:rsidRPr="001C502B" w14:paraId="6D365241" w14:textId="77777777" w:rsidTr="00454E2C">
        <w:trPr>
          <w:trHeight w:val="510"/>
        </w:trPr>
        <w:tc>
          <w:tcPr>
            <w:tcW w:w="9781" w:type="dxa"/>
            <w:gridSpan w:val="25"/>
            <w:shd w:val="clear" w:color="auto" w:fill="1F1F5F"/>
            <w:vAlign w:val="center"/>
          </w:tcPr>
          <w:p w14:paraId="0ABF6FF2" w14:textId="77777777" w:rsidR="00AF5EB9" w:rsidRPr="001C502B" w:rsidRDefault="00AF5EB9" w:rsidP="00EF01DB">
            <w:pPr>
              <w:rPr>
                <w:b/>
                <w:color w:val="FFFFFF" w:themeColor="background1"/>
              </w:rPr>
            </w:pPr>
            <w:r w:rsidRPr="001C502B">
              <w:rPr>
                <w:b/>
                <w:color w:val="FFFFFF" w:themeColor="background1"/>
              </w:rPr>
              <w:t>Section B: Emergency contact in the Northern Territory</w:t>
            </w:r>
          </w:p>
        </w:tc>
      </w:tr>
      <w:tr w:rsidR="00AF5EB9" w:rsidRPr="00ED7E3C" w14:paraId="3D1694B7" w14:textId="77777777" w:rsidTr="00454E2C">
        <w:trPr>
          <w:trHeight w:val="340"/>
        </w:trPr>
        <w:tc>
          <w:tcPr>
            <w:tcW w:w="2127" w:type="dxa"/>
            <w:gridSpan w:val="5"/>
            <w:shd w:val="clear" w:color="auto" w:fill="FFFFFF" w:themeFill="background1"/>
            <w:vAlign w:val="center"/>
          </w:tcPr>
          <w:p w14:paraId="57FE826B" w14:textId="77777777" w:rsidR="00AF5EB9" w:rsidRDefault="00AF5EB9" w:rsidP="00EF01DB">
            <w:pPr>
              <w:rPr>
                <w:b/>
              </w:rPr>
            </w:pPr>
            <w:r>
              <w:rPr>
                <w:b/>
              </w:rPr>
              <w:t>Title</w:t>
            </w:r>
          </w:p>
        </w:tc>
        <w:tc>
          <w:tcPr>
            <w:tcW w:w="7654" w:type="dxa"/>
            <w:gridSpan w:val="20"/>
            <w:shd w:val="clear" w:color="auto" w:fill="FFFFFF" w:themeFill="background1"/>
            <w:vAlign w:val="center"/>
          </w:tcPr>
          <w:p w14:paraId="59DE37FC" w14:textId="77777777" w:rsidR="00AF5EB9" w:rsidRPr="005160E5" w:rsidRDefault="00AF5EB9" w:rsidP="00EF01DB">
            <w:r w:rsidRPr="005160E5">
              <w:rPr>
                <w:rFonts w:cs="Arial"/>
              </w:rPr>
              <w:t xml:space="preserve">Mr </w:t>
            </w:r>
            <w:r>
              <w:rPr>
                <w:rFonts w:cs="Arial"/>
              </w:rPr>
              <w:t xml:space="preserve">/ </w:t>
            </w:r>
            <w:r w:rsidRPr="005160E5">
              <w:rPr>
                <w:rFonts w:cs="Arial"/>
              </w:rPr>
              <w:t>Mrs</w:t>
            </w:r>
            <w:r>
              <w:rPr>
                <w:rFonts w:cs="Arial"/>
              </w:rPr>
              <w:t xml:space="preserve"> / </w:t>
            </w:r>
            <w:r w:rsidRPr="005160E5">
              <w:rPr>
                <w:rFonts w:cs="Arial"/>
              </w:rPr>
              <w:t>Ms</w:t>
            </w:r>
            <w:r>
              <w:rPr>
                <w:rFonts w:cs="Arial"/>
              </w:rPr>
              <w:t xml:space="preserve"> / </w:t>
            </w:r>
            <w:r w:rsidRPr="005160E5">
              <w:rPr>
                <w:rFonts w:cs="Arial"/>
              </w:rPr>
              <w:t>Miss</w:t>
            </w:r>
            <w:r>
              <w:rPr>
                <w:rFonts w:cs="Arial"/>
              </w:rPr>
              <w:t xml:space="preserve"> / </w:t>
            </w:r>
            <w:r w:rsidRPr="005160E5">
              <w:rPr>
                <w:rFonts w:cs="Arial"/>
              </w:rPr>
              <w:t>Other</w:t>
            </w:r>
          </w:p>
        </w:tc>
      </w:tr>
      <w:tr w:rsidR="00AF5EB9" w:rsidRPr="00ED7E3C" w14:paraId="4AA93399" w14:textId="77777777" w:rsidTr="00454E2C">
        <w:trPr>
          <w:trHeight w:val="397"/>
        </w:trPr>
        <w:tc>
          <w:tcPr>
            <w:tcW w:w="2127" w:type="dxa"/>
            <w:gridSpan w:val="5"/>
            <w:shd w:val="clear" w:color="auto" w:fill="FFFFFF" w:themeFill="background1"/>
            <w:vAlign w:val="center"/>
          </w:tcPr>
          <w:p w14:paraId="265405FA" w14:textId="77777777" w:rsidR="00AF5EB9" w:rsidRDefault="00AF5EB9" w:rsidP="00EF01DB">
            <w:pPr>
              <w:rPr>
                <w:b/>
              </w:rPr>
            </w:pPr>
            <w:r>
              <w:rPr>
                <w:b/>
              </w:rPr>
              <w:t>First name</w:t>
            </w:r>
          </w:p>
        </w:tc>
        <w:tc>
          <w:tcPr>
            <w:tcW w:w="7654" w:type="dxa"/>
            <w:gridSpan w:val="20"/>
            <w:shd w:val="clear" w:color="auto" w:fill="FFFFFF" w:themeFill="background1"/>
            <w:vAlign w:val="center"/>
          </w:tcPr>
          <w:p w14:paraId="007604F7" w14:textId="77777777" w:rsidR="00AF5EB9" w:rsidRPr="004A12A8" w:rsidRDefault="00AF5EB9" w:rsidP="00EF01DB"/>
        </w:tc>
      </w:tr>
      <w:tr w:rsidR="00AF5EB9" w:rsidRPr="00ED7E3C" w14:paraId="01065E90" w14:textId="77777777" w:rsidTr="00454E2C">
        <w:trPr>
          <w:trHeight w:val="397"/>
        </w:trPr>
        <w:tc>
          <w:tcPr>
            <w:tcW w:w="2127" w:type="dxa"/>
            <w:gridSpan w:val="5"/>
            <w:shd w:val="clear" w:color="auto" w:fill="FFFFFF" w:themeFill="background1"/>
            <w:vAlign w:val="center"/>
          </w:tcPr>
          <w:p w14:paraId="582D5371" w14:textId="77777777" w:rsidR="00AF5EB9" w:rsidRDefault="00AF5EB9" w:rsidP="00EF01DB">
            <w:pPr>
              <w:rPr>
                <w:b/>
              </w:rPr>
            </w:pPr>
            <w:r>
              <w:rPr>
                <w:b/>
              </w:rPr>
              <w:t>Last name</w:t>
            </w:r>
          </w:p>
        </w:tc>
        <w:tc>
          <w:tcPr>
            <w:tcW w:w="7654" w:type="dxa"/>
            <w:gridSpan w:val="20"/>
            <w:shd w:val="clear" w:color="auto" w:fill="FFFFFF" w:themeFill="background1"/>
            <w:vAlign w:val="center"/>
          </w:tcPr>
          <w:p w14:paraId="5DE6F9B4" w14:textId="77777777" w:rsidR="00AF5EB9" w:rsidRPr="004A12A8" w:rsidRDefault="00AF5EB9" w:rsidP="00EF01DB"/>
        </w:tc>
      </w:tr>
      <w:tr w:rsidR="00AF5EB9" w:rsidRPr="00ED7E3C" w14:paraId="673124CA" w14:textId="77777777" w:rsidTr="00454E2C">
        <w:trPr>
          <w:trHeight w:val="397"/>
        </w:trPr>
        <w:tc>
          <w:tcPr>
            <w:tcW w:w="2127" w:type="dxa"/>
            <w:gridSpan w:val="5"/>
            <w:shd w:val="clear" w:color="auto" w:fill="FFFFFF" w:themeFill="background1"/>
            <w:vAlign w:val="center"/>
          </w:tcPr>
          <w:p w14:paraId="6C666A90" w14:textId="77777777" w:rsidR="00AF5EB9" w:rsidRDefault="00AF5EB9" w:rsidP="00EF01DB">
            <w:pPr>
              <w:rPr>
                <w:b/>
              </w:rPr>
            </w:pPr>
            <w:r>
              <w:rPr>
                <w:b/>
              </w:rPr>
              <w:t>Relationship</w:t>
            </w:r>
          </w:p>
        </w:tc>
        <w:tc>
          <w:tcPr>
            <w:tcW w:w="7654" w:type="dxa"/>
            <w:gridSpan w:val="20"/>
            <w:shd w:val="clear" w:color="auto" w:fill="FFFFFF" w:themeFill="background1"/>
            <w:vAlign w:val="center"/>
          </w:tcPr>
          <w:p w14:paraId="3013159E" w14:textId="77777777" w:rsidR="00AF5EB9" w:rsidRPr="004A12A8" w:rsidRDefault="00AF5EB9" w:rsidP="00EF01DB"/>
        </w:tc>
      </w:tr>
      <w:tr w:rsidR="00AF5EB9" w:rsidRPr="00ED7E3C" w14:paraId="30234377" w14:textId="77777777" w:rsidTr="00454E2C">
        <w:trPr>
          <w:trHeight w:val="397"/>
        </w:trPr>
        <w:tc>
          <w:tcPr>
            <w:tcW w:w="2127" w:type="dxa"/>
            <w:gridSpan w:val="5"/>
            <w:shd w:val="clear" w:color="auto" w:fill="FFFFFF" w:themeFill="background1"/>
            <w:vAlign w:val="center"/>
          </w:tcPr>
          <w:p w14:paraId="635D43C7" w14:textId="77777777" w:rsidR="00AF5EB9" w:rsidRDefault="00AF5EB9" w:rsidP="00EF01DB">
            <w:pPr>
              <w:rPr>
                <w:b/>
              </w:rPr>
            </w:pPr>
            <w:r>
              <w:rPr>
                <w:b/>
              </w:rPr>
              <w:t>Contact number</w:t>
            </w:r>
          </w:p>
        </w:tc>
        <w:tc>
          <w:tcPr>
            <w:tcW w:w="7654" w:type="dxa"/>
            <w:gridSpan w:val="20"/>
            <w:shd w:val="clear" w:color="auto" w:fill="FFFFFF" w:themeFill="background1"/>
            <w:vAlign w:val="center"/>
          </w:tcPr>
          <w:p w14:paraId="0BFE26CD" w14:textId="77777777" w:rsidR="00AF5EB9" w:rsidRPr="004A12A8" w:rsidRDefault="00AF5EB9" w:rsidP="00EF01DB"/>
        </w:tc>
      </w:tr>
      <w:tr w:rsidR="00AF5EB9" w:rsidRPr="00ED7E3C" w14:paraId="1647FF1A" w14:textId="77777777" w:rsidTr="00454E2C">
        <w:trPr>
          <w:trHeight w:val="397"/>
        </w:trPr>
        <w:tc>
          <w:tcPr>
            <w:tcW w:w="2127" w:type="dxa"/>
            <w:gridSpan w:val="5"/>
            <w:shd w:val="clear" w:color="auto" w:fill="FFFFFF" w:themeFill="background1"/>
            <w:vAlign w:val="center"/>
          </w:tcPr>
          <w:p w14:paraId="53E00086" w14:textId="77777777" w:rsidR="00AF5EB9" w:rsidRDefault="00AF5EB9" w:rsidP="00EF01DB">
            <w:pPr>
              <w:rPr>
                <w:b/>
              </w:rPr>
            </w:pPr>
            <w:r>
              <w:rPr>
                <w:b/>
              </w:rPr>
              <w:t>Email address</w:t>
            </w:r>
          </w:p>
        </w:tc>
        <w:tc>
          <w:tcPr>
            <w:tcW w:w="7654" w:type="dxa"/>
            <w:gridSpan w:val="20"/>
            <w:shd w:val="clear" w:color="auto" w:fill="FFFFFF" w:themeFill="background1"/>
            <w:vAlign w:val="center"/>
          </w:tcPr>
          <w:p w14:paraId="5380FBC8" w14:textId="77777777" w:rsidR="00AF5EB9" w:rsidRPr="004A12A8" w:rsidRDefault="00AF5EB9" w:rsidP="00EF01DB"/>
        </w:tc>
      </w:tr>
      <w:tr w:rsidR="00AF5EB9" w:rsidRPr="00764E4D" w14:paraId="4CE37497" w14:textId="77777777" w:rsidTr="00454E2C">
        <w:trPr>
          <w:trHeight w:val="397"/>
        </w:trPr>
        <w:tc>
          <w:tcPr>
            <w:tcW w:w="2127" w:type="dxa"/>
            <w:gridSpan w:val="5"/>
            <w:vAlign w:val="center"/>
          </w:tcPr>
          <w:p w14:paraId="63123AF2" w14:textId="77777777" w:rsidR="00AF5EB9" w:rsidRPr="00ED7E3C" w:rsidRDefault="00AF5EB9" w:rsidP="00EF01DB">
            <w:pPr>
              <w:rPr>
                <w:b/>
              </w:rPr>
            </w:pPr>
            <w:r w:rsidRPr="00ED7E3C">
              <w:rPr>
                <w:b/>
              </w:rPr>
              <w:t xml:space="preserve">Postal </w:t>
            </w:r>
            <w:r>
              <w:rPr>
                <w:b/>
              </w:rPr>
              <w:t>a</w:t>
            </w:r>
            <w:r w:rsidRPr="00ED7E3C">
              <w:rPr>
                <w:b/>
              </w:rPr>
              <w:t>ddress</w:t>
            </w:r>
          </w:p>
        </w:tc>
        <w:tc>
          <w:tcPr>
            <w:tcW w:w="7654" w:type="dxa"/>
            <w:gridSpan w:val="20"/>
            <w:vAlign w:val="center"/>
          </w:tcPr>
          <w:p w14:paraId="4D6C4016" w14:textId="77777777" w:rsidR="00AF5EB9" w:rsidRPr="00764E4D" w:rsidRDefault="00AF5EB9" w:rsidP="00EF01DB"/>
        </w:tc>
      </w:tr>
      <w:tr w:rsidR="00AF5EB9" w:rsidRPr="00764E4D" w14:paraId="1F9454BB" w14:textId="77777777" w:rsidTr="00454E2C">
        <w:trPr>
          <w:trHeight w:val="397"/>
        </w:trPr>
        <w:tc>
          <w:tcPr>
            <w:tcW w:w="2127" w:type="dxa"/>
            <w:gridSpan w:val="5"/>
          </w:tcPr>
          <w:p w14:paraId="4CFCB493" w14:textId="77777777" w:rsidR="00AF5EB9" w:rsidRPr="00ED7E3C" w:rsidRDefault="00AF5EB9" w:rsidP="00EF01DB">
            <w:pPr>
              <w:rPr>
                <w:b/>
              </w:rPr>
            </w:pPr>
            <w:r w:rsidRPr="00ED7E3C">
              <w:rPr>
                <w:b/>
              </w:rPr>
              <w:t>Suburb</w:t>
            </w:r>
          </w:p>
        </w:tc>
        <w:tc>
          <w:tcPr>
            <w:tcW w:w="2976" w:type="dxa"/>
            <w:gridSpan w:val="9"/>
          </w:tcPr>
          <w:p w14:paraId="15A83E93" w14:textId="77777777" w:rsidR="00AF5EB9" w:rsidRPr="00764E4D" w:rsidRDefault="00AF5EB9" w:rsidP="00EF01DB"/>
        </w:tc>
        <w:tc>
          <w:tcPr>
            <w:tcW w:w="1418" w:type="dxa"/>
            <w:gridSpan w:val="3"/>
          </w:tcPr>
          <w:p w14:paraId="727558B4" w14:textId="77777777" w:rsidR="00AF5EB9" w:rsidRPr="00764E4D" w:rsidRDefault="00AF5EB9" w:rsidP="00EF01DB">
            <w:r w:rsidRPr="00ED7E3C">
              <w:rPr>
                <w:b/>
              </w:rPr>
              <w:t>State</w:t>
            </w:r>
            <w:r>
              <w:rPr>
                <w:b/>
              </w:rPr>
              <w:t xml:space="preserve"> </w:t>
            </w:r>
            <w:r w:rsidRPr="00ED7E3C">
              <w:rPr>
                <w:b/>
              </w:rPr>
              <w:t>/</w:t>
            </w:r>
            <w:r>
              <w:rPr>
                <w:b/>
              </w:rPr>
              <w:t xml:space="preserve"> Terr</w:t>
            </w:r>
            <w:r w:rsidRPr="00ED7E3C">
              <w:rPr>
                <w:b/>
              </w:rPr>
              <w:t>itory</w:t>
            </w:r>
          </w:p>
        </w:tc>
        <w:tc>
          <w:tcPr>
            <w:tcW w:w="1342" w:type="dxa"/>
            <w:gridSpan w:val="5"/>
          </w:tcPr>
          <w:p w14:paraId="1AD8E049" w14:textId="77777777" w:rsidR="00AF5EB9" w:rsidRPr="00764E4D" w:rsidRDefault="00AF5EB9" w:rsidP="00EF01DB"/>
        </w:tc>
        <w:tc>
          <w:tcPr>
            <w:tcW w:w="886" w:type="dxa"/>
            <w:gridSpan w:val="2"/>
          </w:tcPr>
          <w:p w14:paraId="0D2123C5" w14:textId="77777777" w:rsidR="00AF5EB9" w:rsidRPr="00764E4D" w:rsidRDefault="00AF5EB9" w:rsidP="00EF01DB">
            <w:r w:rsidRPr="00ED7E3C">
              <w:rPr>
                <w:b/>
              </w:rPr>
              <w:t xml:space="preserve">Post Code </w:t>
            </w:r>
          </w:p>
        </w:tc>
        <w:tc>
          <w:tcPr>
            <w:tcW w:w="1032" w:type="dxa"/>
          </w:tcPr>
          <w:p w14:paraId="4B65E879" w14:textId="77777777" w:rsidR="00AF5EB9" w:rsidRPr="00764E4D" w:rsidRDefault="00AF5EB9" w:rsidP="00EF01DB"/>
        </w:tc>
      </w:tr>
      <w:tr w:rsidR="00AF5EB9" w:rsidRPr="001C502B" w14:paraId="02A8DF57" w14:textId="77777777" w:rsidTr="00454E2C">
        <w:trPr>
          <w:trHeight w:val="510"/>
        </w:trPr>
        <w:tc>
          <w:tcPr>
            <w:tcW w:w="9781" w:type="dxa"/>
            <w:gridSpan w:val="25"/>
            <w:shd w:val="clear" w:color="auto" w:fill="1F1F5F"/>
            <w:vAlign w:val="center"/>
          </w:tcPr>
          <w:p w14:paraId="18835D8E" w14:textId="77777777" w:rsidR="00AF5EB9" w:rsidRPr="001C502B" w:rsidRDefault="00AF5EB9" w:rsidP="00EF01DB">
            <w:pPr>
              <w:rPr>
                <w:rFonts w:eastAsiaTheme="majorEastAsia"/>
                <w:b/>
                <w:color w:val="FFFFFF" w:themeColor="background1"/>
              </w:rPr>
            </w:pPr>
            <w:r w:rsidRPr="001C502B">
              <w:rPr>
                <w:b/>
                <w:color w:val="FFFFFF" w:themeColor="background1"/>
              </w:rPr>
              <w:lastRenderedPageBreak/>
              <w:t>Section C: Education</w:t>
            </w:r>
          </w:p>
        </w:tc>
      </w:tr>
      <w:tr w:rsidR="00AF5EB9" w:rsidRPr="00764E4D" w14:paraId="2D238260" w14:textId="77777777" w:rsidTr="00454E2C">
        <w:trPr>
          <w:trHeight w:val="193"/>
        </w:trPr>
        <w:tc>
          <w:tcPr>
            <w:tcW w:w="4496" w:type="dxa"/>
            <w:gridSpan w:val="11"/>
            <w:vAlign w:val="center"/>
          </w:tcPr>
          <w:p w14:paraId="238CBC69" w14:textId="77777777" w:rsidR="00AF5EB9" w:rsidRPr="006910A2" w:rsidRDefault="00AF5EB9" w:rsidP="00EF01DB">
            <w:pPr>
              <w:rPr>
                <w:rFonts w:eastAsiaTheme="majorEastAsia"/>
                <w:b/>
              </w:rPr>
            </w:pPr>
            <w:r w:rsidRPr="006910A2">
              <w:rPr>
                <w:rFonts w:eastAsiaTheme="majorEastAsia"/>
                <w:b/>
              </w:rPr>
              <w:t xml:space="preserve">Where are you studying? </w:t>
            </w:r>
          </w:p>
          <w:p w14:paraId="6924DDA3" w14:textId="77777777" w:rsidR="00AF5EB9" w:rsidRPr="006910A2" w:rsidRDefault="00AF5EB9" w:rsidP="00EF01DB">
            <w:pPr>
              <w:rPr>
                <w:rFonts w:eastAsiaTheme="majorEastAsia"/>
                <w:b/>
              </w:rPr>
            </w:pPr>
            <w:r w:rsidRPr="006910A2">
              <w:rPr>
                <w:rFonts w:eastAsiaTheme="majorEastAsia"/>
                <w:b/>
              </w:rPr>
              <w:t>(E.g. Charles Darwin University)</w:t>
            </w:r>
          </w:p>
        </w:tc>
        <w:tc>
          <w:tcPr>
            <w:tcW w:w="5285" w:type="dxa"/>
            <w:gridSpan w:val="14"/>
            <w:vAlign w:val="center"/>
          </w:tcPr>
          <w:p w14:paraId="4657B0B9" w14:textId="77777777" w:rsidR="00AF5EB9" w:rsidRPr="00007BBE" w:rsidRDefault="00AF5EB9" w:rsidP="00EF01DB">
            <w:pPr>
              <w:rPr>
                <w:rFonts w:eastAsiaTheme="majorEastAsia"/>
              </w:rPr>
            </w:pPr>
          </w:p>
        </w:tc>
      </w:tr>
      <w:tr w:rsidR="007E7417" w:rsidRPr="00764E4D" w14:paraId="0FE48D2D" w14:textId="77777777" w:rsidTr="00454E2C">
        <w:trPr>
          <w:trHeight w:val="193"/>
        </w:trPr>
        <w:tc>
          <w:tcPr>
            <w:tcW w:w="4496" w:type="dxa"/>
            <w:gridSpan w:val="11"/>
          </w:tcPr>
          <w:p w14:paraId="464D5632" w14:textId="77777777" w:rsidR="007E7417" w:rsidRPr="006910A2" w:rsidRDefault="007E7417" w:rsidP="007E7417">
            <w:pPr>
              <w:rPr>
                <w:rFonts w:eastAsiaTheme="majorEastAsia"/>
                <w:b/>
              </w:rPr>
            </w:pPr>
            <w:r w:rsidRPr="006910A2">
              <w:rPr>
                <w:rFonts w:eastAsiaTheme="majorEastAsia"/>
                <w:b/>
              </w:rPr>
              <w:t xml:space="preserve">What course or courses are you studying? </w:t>
            </w:r>
          </w:p>
          <w:p w14:paraId="1FF09448" w14:textId="2D57EE78" w:rsidR="007E7417" w:rsidRPr="006910A2" w:rsidRDefault="007E7417" w:rsidP="007E7417">
            <w:pPr>
              <w:rPr>
                <w:rFonts w:eastAsiaTheme="majorEastAsia"/>
                <w:b/>
              </w:rPr>
            </w:pPr>
            <w:r w:rsidRPr="006910A2">
              <w:rPr>
                <w:rFonts w:eastAsiaTheme="majorEastAsia"/>
                <w:b/>
              </w:rPr>
              <w:t>(</w:t>
            </w:r>
            <w:proofErr w:type="gramStart"/>
            <w:r w:rsidRPr="006910A2">
              <w:rPr>
                <w:rFonts w:eastAsiaTheme="majorEastAsia"/>
                <w:b/>
              </w:rPr>
              <w:t>E.g.</w:t>
            </w:r>
            <w:proofErr w:type="gramEnd"/>
            <w:r w:rsidRPr="006910A2">
              <w:rPr>
                <w:rFonts w:eastAsiaTheme="majorEastAsia"/>
                <w:b/>
              </w:rPr>
              <w:t xml:space="preserve"> Certificate IV in </w:t>
            </w:r>
            <w:r w:rsidR="00EE195F">
              <w:rPr>
                <w:rFonts w:eastAsiaTheme="majorEastAsia"/>
                <w:b/>
              </w:rPr>
              <w:t>Kitchen Management</w:t>
            </w:r>
            <w:r w:rsidRPr="006910A2">
              <w:rPr>
                <w:rFonts w:eastAsiaTheme="majorEastAsia"/>
                <w:b/>
              </w:rPr>
              <w:t xml:space="preserve">)  </w:t>
            </w:r>
          </w:p>
        </w:tc>
        <w:tc>
          <w:tcPr>
            <w:tcW w:w="5285" w:type="dxa"/>
            <w:gridSpan w:val="14"/>
            <w:vAlign w:val="center"/>
          </w:tcPr>
          <w:p w14:paraId="6B755902" w14:textId="77777777" w:rsidR="007E7417" w:rsidRPr="00764E4D" w:rsidRDefault="007E7417" w:rsidP="00EF01DB">
            <w:pPr>
              <w:rPr>
                <w:rFonts w:eastAsiaTheme="majorEastAsia"/>
              </w:rPr>
            </w:pPr>
          </w:p>
        </w:tc>
      </w:tr>
      <w:tr w:rsidR="00AF5EB9" w:rsidRPr="00764E4D" w14:paraId="2E4A60DD" w14:textId="77777777" w:rsidTr="00454E2C">
        <w:trPr>
          <w:trHeight w:val="193"/>
        </w:trPr>
        <w:tc>
          <w:tcPr>
            <w:tcW w:w="4496" w:type="dxa"/>
            <w:gridSpan w:val="11"/>
          </w:tcPr>
          <w:p w14:paraId="4E08BD1B" w14:textId="77777777" w:rsidR="00AF5EB9" w:rsidRPr="006910A2" w:rsidRDefault="00AF5EB9" w:rsidP="00EF01DB">
            <w:pPr>
              <w:rPr>
                <w:rFonts w:eastAsiaTheme="majorEastAsia"/>
                <w:b/>
              </w:rPr>
            </w:pPr>
            <w:r w:rsidRPr="006910A2">
              <w:rPr>
                <w:rFonts w:eastAsiaTheme="majorEastAsia"/>
                <w:b/>
              </w:rPr>
              <w:t xml:space="preserve"> </w:t>
            </w:r>
            <w:r w:rsidR="007E7417">
              <w:rPr>
                <w:rFonts w:eastAsiaTheme="majorEastAsia"/>
                <w:b/>
              </w:rPr>
              <w:t>When does your course end?</w:t>
            </w:r>
          </w:p>
        </w:tc>
        <w:tc>
          <w:tcPr>
            <w:tcW w:w="5285" w:type="dxa"/>
            <w:gridSpan w:val="14"/>
            <w:vAlign w:val="center"/>
          </w:tcPr>
          <w:p w14:paraId="404B92C5" w14:textId="77777777" w:rsidR="00AF5EB9" w:rsidRPr="00764E4D" w:rsidRDefault="00AF5EB9" w:rsidP="00EF01DB">
            <w:pPr>
              <w:rPr>
                <w:rFonts w:eastAsiaTheme="majorEastAsia"/>
              </w:rPr>
            </w:pPr>
          </w:p>
        </w:tc>
      </w:tr>
      <w:tr w:rsidR="00AF5EB9" w:rsidRPr="00764E4D" w14:paraId="2F4FEFFF" w14:textId="77777777" w:rsidTr="00454E2C">
        <w:trPr>
          <w:trHeight w:val="397"/>
        </w:trPr>
        <w:tc>
          <w:tcPr>
            <w:tcW w:w="9781" w:type="dxa"/>
            <w:gridSpan w:val="25"/>
            <w:vAlign w:val="center"/>
          </w:tcPr>
          <w:p w14:paraId="7672DB31" w14:textId="77777777" w:rsidR="00AF5EB9" w:rsidRPr="006910A2" w:rsidRDefault="00AF5EB9" w:rsidP="00EF01DB">
            <w:pPr>
              <w:rPr>
                <w:rFonts w:eastAsiaTheme="majorEastAsia"/>
                <w:b/>
              </w:rPr>
            </w:pPr>
            <w:r w:rsidRPr="006910A2">
              <w:rPr>
                <w:rFonts w:eastAsiaTheme="majorEastAsia"/>
                <w:b/>
              </w:rPr>
              <w:t xml:space="preserve">Please list any previous courses or awards, international work and/or volunteering experience: </w:t>
            </w:r>
          </w:p>
        </w:tc>
      </w:tr>
      <w:tr w:rsidR="00AF5EB9" w:rsidRPr="00764E4D" w14:paraId="08E02C6A" w14:textId="77777777" w:rsidTr="00454E2C">
        <w:trPr>
          <w:trHeight w:val="3685"/>
        </w:trPr>
        <w:tc>
          <w:tcPr>
            <w:tcW w:w="9781" w:type="dxa"/>
            <w:gridSpan w:val="25"/>
          </w:tcPr>
          <w:p w14:paraId="28B6D398" w14:textId="77777777" w:rsidR="00AF5EB9" w:rsidRPr="00BB0FF0" w:rsidRDefault="00AF5EB9" w:rsidP="00EF01DB">
            <w:pPr>
              <w:rPr>
                <w:rFonts w:eastAsiaTheme="majorEastAsia"/>
              </w:rPr>
            </w:pPr>
          </w:p>
        </w:tc>
      </w:tr>
      <w:tr w:rsidR="00AF5EB9" w:rsidRPr="001C502B" w14:paraId="7DD291FE" w14:textId="77777777" w:rsidTr="00454E2C">
        <w:trPr>
          <w:trHeight w:val="510"/>
        </w:trPr>
        <w:tc>
          <w:tcPr>
            <w:tcW w:w="9781" w:type="dxa"/>
            <w:gridSpan w:val="25"/>
            <w:shd w:val="clear" w:color="auto" w:fill="1F1F5F"/>
            <w:vAlign w:val="center"/>
          </w:tcPr>
          <w:p w14:paraId="1B1488D8" w14:textId="77777777" w:rsidR="00AF5EB9" w:rsidRPr="001C502B" w:rsidRDefault="00AF5EB9" w:rsidP="00EF01DB">
            <w:pPr>
              <w:rPr>
                <w:rFonts w:eastAsiaTheme="majorEastAsia"/>
                <w:b/>
                <w:color w:val="FFFFFF" w:themeColor="background1"/>
              </w:rPr>
            </w:pPr>
            <w:r w:rsidRPr="001C502B">
              <w:rPr>
                <w:rFonts w:eastAsiaTheme="majorEastAsia"/>
                <w:b/>
                <w:color w:val="FFFFFF" w:themeColor="background1"/>
              </w:rPr>
              <w:t>Section D: Employment</w:t>
            </w:r>
          </w:p>
        </w:tc>
      </w:tr>
      <w:tr w:rsidR="00AF5EB9" w:rsidRPr="008A22C8" w14:paraId="7FF6BCDB" w14:textId="77777777" w:rsidTr="00454E2C">
        <w:trPr>
          <w:trHeight w:val="397"/>
        </w:trPr>
        <w:tc>
          <w:tcPr>
            <w:tcW w:w="9781" w:type="dxa"/>
            <w:gridSpan w:val="25"/>
            <w:vAlign w:val="center"/>
          </w:tcPr>
          <w:p w14:paraId="1237C113" w14:textId="77777777" w:rsidR="00AF5EB9" w:rsidRPr="006910A2" w:rsidRDefault="00AF5EB9" w:rsidP="00EF01DB">
            <w:pPr>
              <w:rPr>
                <w:rFonts w:eastAsiaTheme="majorEastAsia"/>
                <w:b/>
              </w:rPr>
            </w:pPr>
            <w:r w:rsidRPr="006910A2">
              <w:rPr>
                <w:rFonts w:eastAsiaTheme="majorEastAsia"/>
                <w:b/>
              </w:rPr>
              <w:t xml:space="preserve">Current employment </w:t>
            </w:r>
          </w:p>
        </w:tc>
      </w:tr>
      <w:tr w:rsidR="00AF5EB9" w:rsidRPr="008A22C8" w14:paraId="0ACC86F5" w14:textId="77777777" w:rsidTr="00454E2C">
        <w:trPr>
          <w:trHeight w:val="397"/>
        </w:trPr>
        <w:tc>
          <w:tcPr>
            <w:tcW w:w="2376" w:type="dxa"/>
            <w:gridSpan w:val="7"/>
            <w:shd w:val="clear" w:color="auto" w:fill="FFFFFF" w:themeFill="background1"/>
            <w:vAlign w:val="center"/>
          </w:tcPr>
          <w:p w14:paraId="37B81E49" w14:textId="77777777" w:rsidR="00AF5EB9" w:rsidRPr="006910A2" w:rsidRDefault="00AF5EB9" w:rsidP="00EF01DB">
            <w:pPr>
              <w:rPr>
                <w:rFonts w:eastAsiaTheme="majorEastAsia"/>
                <w:b/>
              </w:rPr>
            </w:pPr>
            <w:r w:rsidRPr="006910A2">
              <w:rPr>
                <w:rFonts w:eastAsiaTheme="majorEastAsia"/>
                <w:b/>
              </w:rPr>
              <w:t>Employer</w:t>
            </w:r>
          </w:p>
        </w:tc>
        <w:tc>
          <w:tcPr>
            <w:tcW w:w="7405" w:type="dxa"/>
            <w:gridSpan w:val="18"/>
            <w:shd w:val="clear" w:color="auto" w:fill="FFFFFF" w:themeFill="background1"/>
            <w:vAlign w:val="center"/>
          </w:tcPr>
          <w:p w14:paraId="2D6EB2C2" w14:textId="77777777" w:rsidR="00AF5EB9" w:rsidRPr="004A12A8" w:rsidRDefault="00AF5EB9" w:rsidP="00EF01DB">
            <w:pPr>
              <w:rPr>
                <w:rFonts w:eastAsiaTheme="majorEastAsia"/>
              </w:rPr>
            </w:pPr>
          </w:p>
        </w:tc>
      </w:tr>
      <w:tr w:rsidR="00AF5EB9" w:rsidRPr="008A22C8" w14:paraId="6E42399D" w14:textId="77777777" w:rsidTr="00454E2C">
        <w:trPr>
          <w:trHeight w:val="397"/>
        </w:trPr>
        <w:tc>
          <w:tcPr>
            <w:tcW w:w="2376" w:type="dxa"/>
            <w:gridSpan w:val="7"/>
            <w:shd w:val="clear" w:color="auto" w:fill="FFFFFF" w:themeFill="background1"/>
            <w:vAlign w:val="center"/>
          </w:tcPr>
          <w:p w14:paraId="63622D9C" w14:textId="77777777" w:rsidR="00AF5EB9" w:rsidRPr="006910A2" w:rsidRDefault="00AF5EB9" w:rsidP="00EF01DB">
            <w:pPr>
              <w:rPr>
                <w:rFonts w:eastAsiaTheme="majorEastAsia"/>
                <w:b/>
              </w:rPr>
            </w:pPr>
            <w:r w:rsidRPr="006910A2">
              <w:rPr>
                <w:rFonts w:eastAsiaTheme="majorEastAsia"/>
                <w:b/>
              </w:rPr>
              <w:t xml:space="preserve">Role </w:t>
            </w:r>
          </w:p>
        </w:tc>
        <w:tc>
          <w:tcPr>
            <w:tcW w:w="7405" w:type="dxa"/>
            <w:gridSpan w:val="18"/>
            <w:shd w:val="clear" w:color="auto" w:fill="FFFFFF" w:themeFill="background1"/>
            <w:vAlign w:val="center"/>
          </w:tcPr>
          <w:p w14:paraId="487C93E3" w14:textId="77777777" w:rsidR="00AF5EB9" w:rsidRPr="004A12A8" w:rsidRDefault="00AF5EB9" w:rsidP="00EF01DB">
            <w:pPr>
              <w:rPr>
                <w:rFonts w:eastAsiaTheme="majorEastAsia"/>
              </w:rPr>
            </w:pPr>
          </w:p>
        </w:tc>
      </w:tr>
      <w:tr w:rsidR="00AF5EB9" w:rsidRPr="008A22C8" w14:paraId="086C6650" w14:textId="77777777" w:rsidTr="00454E2C">
        <w:trPr>
          <w:trHeight w:val="397"/>
        </w:trPr>
        <w:tc>
          <w:tcPr>
            <w:tcW w:w="5954" w:type="dxa"/>
            <w:gridSpan w:val="15"/>
            <w:shd w:val="clear" w:color="auto" w:fill="FFFFFF" w:themeFill="background1"/>
            <w:vAlign w:val="center"/>
          </w:tcPr>
          <w:p w14:paraId="7DA9272E" w14:textId="77777777" w:rsidR="00AF5EB9" w:rsidRPr="006910A2" w:rsidRDefault="00AF5EB9" w:rsidP="00EF01DB">
            <w:pPr>
              <w:rPr>
                <w:rFonts w:eastAsiaTheme="majorEastAsia"/>
                <w:b/>
              </w:rPr>
            </w:pPr>
            <w:r w:rsidRPr="006910A2">
              <w:rPr>
                <w:rFonts w:eastAsiaTheme="majorEastAsia"/>
                <w:b/>
              </w:rPr>
              <w:t>Number of hours worked per fortnight (estimate)</w:t>
            </w:r>
          </w:p>
        </w:tc>
        <w:tc>
          <w:tcPr>
            <w:tcW w:w="3827" w:type="dxa"/>
            <w:gridSpan w:val="10"/>
            <w:shd w:val="clear" w:color="auto" w:fill="FFFFFF" w:themeFill="background1"/>
            <w:vAlign w:val="center"/>
          </w:tcPr>
          <w:p w14:paraId="5D510652" w14:textId="77777777" w:rsidR="00AF5EB9" w:rsidRPr="004A12A8" w:rsidRDefault="00AF5EB9" w:rsidP="00EF01DB">
            <w:pPr>
              <w:rPr>
                <w:rFonts w:eastAsiaTheme="majorEastAsia"/>
              </w:rPr>
            </w:pPr>
          </w:p>
        </w:tc>
      </w:tr>
      <w:tr w:rsidR="00AF5EB9" w:rsidRPr="008A22C8" w14:paraId="020A13B6" w14:textId="77777777" w:rsidTr="00454E2C">
        <w:trPr>
          <w:trHeight w:val="397"/>
        </w:trPr>
        <w:tc>
          <w:tcPr>
            <w:tcW w:w="2376" w:type="dxa"/>
            <w:gridSpan w:val="7"/>
            <w:shd w:val="clear" w:color="auto" w:fill="FFFFFF" w:themeFill="background1"/>
            <w:vAlign w:val="center"/>
          </w:tcPr>
          <w:p w14:paraId="419DBB77" w14:textId="77777777" w:rsidR="00AF5EB9" w:rsidRPr="006910A2" w:rsidRDefault="00AF5EB9" w:rsidP="00EF01DB">
            <w:pPr>
              <w:rPr>
                <w:rFonts w:eastAsiaTheme="majorEastAsia"/>
                <w:b/>
              </w:rPr>
            </w:pPr>
            <w:r w:rsidRPr="006910A2">
              <w:rPr>
                <w:rFonts w:eastAsiaTheme="majorEastAsia"/>
                <w:b/>
              </w:rPr>
              <w:t xml:space="preserve">Responsibilities </w:t>
            </w:r>
          </w:p>
        </w:tc>
        <w:tc>
          <w:tcPr>
            <w:tcW w:w="7405" w:type="dxa"/>
            <w:gridSpan w:val="18"/>
            <w:shd w:val="clear" w:color="auto" w:fill="FFFFFF" w:themeFill="background1"/>
            <w:vAlign w:val="center"/>
          </w:tcPr>
          <w:p w14:paraId="5B2DAB1B" w14:textId="77777777" w:rsidR="00AF5EB9" w:rsidRPr="004A12A8" w:rsidRDefault="00AF5EB9" w:rsidP="00EF01DB">
            <w:pPr>
              <w:rPr>
                <w:rFonts w:eastAsiaTheme="majorEastAsia"/>
              </w:rPr>
            </w:pPr>
          </w:p>
        </w:tc>
      </w:tr>
      <w:tr w:rsidR="00AF5EB9" w:rsidRPr="008A22C8" w14:paraId="67BE1299" w14:textId="77777777" w:rsidTr="00454E2C">
        <w:trPr>
          <w:trHeight w:val="397"/>
        </w:trPr>
        <w:tc>
          <w:tcPr>
            <w:tcW w:w="2376" w:type="dxa"/>
            <w:gridSpan w:val="7"/>
            <w:shd w:val="clear" w:color="auto" w:fill="FFFFFF" w:themeFill="background1"/>
            <w:vAlign w:val="center"/>
          </w:tcPr>
          <w:p w14:paraId="57A2EBFB" w14:textId="77777777" w:rsidR="00AF5EB9" w:rsidRPr="006910A2" w:rsidRDefault="00AF5EB9" w:rsidP="00EF01DB">
            <w:pPr>
              <w:rPr>
                <w:rFonts w:eastAsiaTheme="majorEastAsia"/>
                <w:b/>
              </w:rPr>
            </w:pPr>
            <w:r w:rsidRPr="006910A2">
              <w:rPr>
                <w:rFonts w:eastAsiaTheme="majorEastAsia"/>
                <w:b/>
              </w:rPr>
              <w:t>Start date</w:t>
            </w:r>
          </w:p>
        </w:tc>
        <w:tc>
          <w:tcPr>
            <w:tcW w:w="7405" w:type="dxa"/>
            <w:gridSpan w:val="18"/>
            <w:shd w:val="clear" w:color="auto" w:fill="FFFFFF" w:themeFill="background1"/>
            <w:vAlign w:val="center"/>
          </w:tcPr>
          <w:p w14:paraId="2043E53D" w14:textId="77777777" w:rsidR="00AF5EB9" w:rsidRPr="004A12A8" w:rsidRDefault="00AF5EB9" w:rsidP="00EF01DB">
            <w:pPr>
              <w:rPr>
                <w:rFonts w:eastAsiaTheme="majorEastAsia"/>
              </w:rPr>
            </w:pPr>
          </w:p>
        </w:tc>
      </w:tr>
      <w:tr w:rsidR="00AF5EB9" w:rsidRPr="008A22C8" w14:paraId="019BAF51" w14:textId="77777777" w:rsidTr="00454E2C">
        <w:trPr>
          <w:trHeight w:val="397"/>
        </w:trPr>
        <w:tc>
          <w:tcPr>
            <w:tcW w:w="9781" w:type="dxa"/>
            <w:gridSpan w:val="25"/>
            <w:vAlign w:val="center"/>
          </w:tcPr>
          <w:p w14:paraId="01DC75B1" w14:textId="77777777" w:rsidR="00AF5EB9" w:rsidRPr="006910A2" w:rsidRDefault="00AF5EB9" w:rsidP="00EF01DB">
            <w:pPr>
              <w:rPr>
                <w:rFonts w:eastAsiaTheme="majorEastAsia"/>
                <w:b/>
              </w:rPr>
            </w:pPr>
            <w:r w:rsidRPr="006910A2">
              <w:rPr>
                <w:rFonts w:eastAsiaTheme="majorEastAsia"/>
                <w:b/>
              </w:rPr>
              <w:t xml:space="preserve">Previous employment or internships/work experience: </w:t>
            </w:r>
          </w:p>
        </w:tc>
      </w:tr>
      <w:tr w:rsidR="00AF5EB9" w:rsidRPr="008A22C8" w14:paraId="6762EBD8" w14:textId="77777777" w:rsidTr="00454E2C">
        <w:trPr>
          <w:trHeight w:val="2400"/>
        </w:trPr>
        <w:tc>
          <w:tcPr>
            <w:tcW w:w="9781" w:type="dxa"/>
            <w:gridSpan w:val="25"/>
          </w:tcPr>
          <w:p w14:paraId="4CA169C1" w14:textId="77777777" w:rsidR="00AF5EB9" w:rsidRPr="004A12A8" w:rsidRDefault="00AF5EB9" w:rsidP="00EF01DB">
            <w:pPr>
              <w:rPr>
                <w:rFonts w:eastAsiaTheme="majorEastAsia"/>
              </w:rPr>
            </w:pPr>
          </w:p>
        </w:tc>
      </w:tr>
      <w:tr w:rsidR="00AF5EB9" w:rsidRPr="001C502B" w14:paraId="3CB16455" w14:textId="77777777" w:rsidTr="00454E2C">
        <w:trPr>
          <w:trHeight w:val="510"/>
        </w:trPr>
        <w:tc>
          <w:tcPr>
            <w:tcW w:w="9781" w:type="dxa"/>
            <w:gridSpan w:val="25"/>
            <w:shd w:val="clear" w:color="auto" w:fill="1F1F5F"/>
            <w:vAlign w:val="center"/>
          </w:tcPr>
          <w:p w14:paraId="58FEA94A" w14:textId="77777777" w:rsidR="00AF5EB9" w:rsidRPr="001C502B" w:rsidRDefault="00AF5EB9" w:rsidP="00EF01DB">
            <w:pPr>
              <w:keepNext/>
              <w:rPr>
                <w:rFonts w:eastAsiaTheme="majorEastAsia"/>
                <w:b/>
                <w:color w:val="FFFFFF" w:themeColor="background1"/>
              </w:rPr>
            </w:pPr>
            <w:r w:rsidRPr="001C502B">
              <w:rPr>
                <w:b/>
                <w:color w:val="FFFFFF" w:themeColor="background1"/>
              </w:rPr>
              <w:lastRenderedPageBreak/>
              <w:t>Section E: Additional information</w:t>
            </w:r>
          </w:p>
        </w:tc>
      </w:tr>
      <w:tr w:rsidR="00AF5EB9" w:rsidRPr="00ED7E3C" w14:paraId="673887C0" w14:textId="77777777" w:rsidTr="00454E2C">
        <w:trPr>
          <w:trHeight w:val="193"/>
        </w:trPr>
        <w:tc>
          <w:tcPr>
            <w:tcW w:w="9781" w:type="dxa"/>
            <w:gridSpan w:val="25"/>
            <w:vAlign w:val="center"/>
          </w:tcPr>
          <w:p w14:paraId="7C62F2A8" w14:textId="77777777" w:rsidR="00AF5EB9" w:rsidRPr="006910A2" w:rsidRDefault="00AF5EB9" w:rsidP="00EF01DB">
            <w:pPr>
              <w:rPr>
                <w:rFonts w:eastAsiaTheme="majorEastAsia"/>
                <w:b/>
                <w:bCs/>
              </w:rPr>
            </w:pPr>
            <w:r w:rsidRPr="006910A2">
              <w:rPr>
                <w:rFonts w:eastAsiaTheme="majorEastAsia"/>
                <w:b/>
                <w:bCs/>
              </w:rPr>
              <w:t>Why would you like to part of the Study</w:t>
            </w:r>
            <w:r w:rsidR="00334E9A">
              <w:rPr>
                <w:rFonts w:eastAsiaTheme="majorEastAsia"/>
                <w:b/>
                <w:bCs/>
              </w:rPr>
              <w:t xml:space="preserve"> </w:t>
            </w:r>
            <w:r w:rsidRPr="006910A2">
              <w:rPr>
                <w:rFonts w:eastAsiaTheme="majorEastAsia"/>
                <w:b/>
                <w:bCs/>
              </w:rPr>
              <w:t xml:space="preserve">NT Student Ambassador program? </w:t>
            </w:r>
          </w:p>
          <w:p w14:paraId="7B0418CE" w14:textId="77777777" w:rsidR="00AF5EB9" w:rsidRPr="00677028" w:rsidRDefault="00AF5EB9" w:rsidP="00EF01DB">
            <w:r w:rsidRPr="00677028">
              <w:rPr>
                <w:rFonts w:eastAsiaTheme="majorEastAsia"/>
                <w:bCs/>
              </w:rPr>
              <w:t>(Please limit response to 150 words)</w:t>
            </w:r>
          </w:p>
        </w:tc>
      </w:tr>
      <w:tr w:rsidR="00AF5EB9" w:rsidRPr="00ED7E3C" w14:paraId="2B2203E7" w14:textId="77777777" w:rsidTr="00454E2C">
        <w:trPr>
          <w:trHeight w:val="2212"/>
        </w:trPr>
        <w:tc>
          <w:tcPr>
            <w:tcW w:w="9781" w:type="dxa"/>
            <w:gridSpan w:val="25"/>
          </w:tcPr>
          <w:p w14:paraId="7EBCC6C2" w14:textId="77777777" w:rsidR="00AF5EB9" w:rsidRPr="00ED7E3C" w:rsidRDefault="00AF5EB9" w:rsidP="00EF01DB"/>
        </w:tc>
      </w:tr>
      <w:tr w:rsidR="00AF5EB9" w:rsidRPr="00ED7E3C" w14:paraId="60277B7F" w14:textId="77777777" w:rsidTr="00454E2C">
        <w:trPr>
          <w:trHeight w:val="193"/>
        </w:trPr>
        <w:tc>
          <w:tcPr>
            <w:tcW w:w="9781" w:type="dxa"/>
            <w:gridSpan w:val="25"/>
            <w:vAlign w:val="center"/>
          </w:tcPr>
          <w:p w14:paraId="52FC7F79" w14:textId="77777777" w:rsidR="00AF5EB9" w:rsidRPr="006910A2" w:rsidRDefault="0025070F" w:rsidP="00EF01DB">
            <w:pPr>
              <w:rPr>
                <w:rFonts w:eastAsiaTheme="majorEastAsia"/>
                <w:b/>
                <w:bCs/>
              </w:rPr>
            </w:pPr>
            <w:r>
              <w:rPr>
                <w:rFonts w:eastAsiaTheme="majorEastAsia"/>
                <w:b/>
                <w:bCs/>
              </w:rPr>
              <w:t xml:space="preserve">The Study NT Student Ambassador Program requires you to work collaboratively with up to 25 international students. Describe how you work in a team environment what qualities you bring to the group and </w:t>
            </w:r>
            <w:r w:rsidR="00AF5EB9" w:rsidRPr="006910A2">
              <w:rPr>
                <w:rFonts w:eastAsiaTheme="majorEastAsia"/>
                <w:b/>
                <w:bCs/>
              </w:rPr>
              <w:t xml:space="preserve">provide examples of where you worked effectively </w:t>
            </w:r>
            <w:r>
              <w:rPr>
                <w:rFonts w:eastAsiaTheme="majorEastAsia"/>
                <w:b/>
                <w:bCs/>
              </w:rPr>
              <w:t>in a similar situation</w:t>
            </w:r>
            <w:r w:rsidR="00AF5EB9" w:rsidRPr="006910A2">
              <w:rPr>
                <w:rFonts w:eastAsiaTheme="majorEastAsia"/>
                <w:b/>
                <w:bCs/>
              </w:rPr>
              <w:t xml:space="preserve">? </w:t>
            </w:r>
          </w:p>
          <w:p w14:paraId="3BB31488" w14:textId="77777777" w:rsidR="00AF5EB9" w:rsidRPr="00ED7E3C" w:rsidRDefault="00AF5EB9" w:rsidP="00EF01DB">
            <w:r w:rsidRPr="00677028">
              <w:rPr>
                <w:rFonts w:eastAsiaTheme="majorEastAsia"/>
                <w:bCs/>
              </w:rPr>
              <w:t>(</w:t>
            </w:r>
            <w:r>
              <w:rPr>
                <w:rFonts w:eastAsiaTheme="majorEastAsia"/>
                <w:bCs/>
              </w:rPr>
              <w:t>Please limit</w:t>
            </w:r>
            <w:r w:rsidRPr="00677028">
              <w:rPr>
                <w:rFonts w:eastAsiaTheme="majorEastAsia"/>
                <w:bCs/>
              </w:rPr>
              <w:t xml:space="preserve"> response to 150 words)</w:t>
            </w:r>
          </w:p>
        </w:tc>
      </w:tr>
      <w:tr w:rsidR="00AF5EB9" w:rsidRPr="00ED7E3C" w14:paraId="1F0949CF" w14:textId="77777777" w:rsidTr="00454E2C">
        <w:trPr>
          <w:trHeight w:val="2565"/>
        </w:trPr>
        <w:tc>
          <w:tcPr>
            <w:tcW w:w="9781" w:type="dxa"/>
            <w:gridSpan w:val="25"/>
          </w:tcPr>
          <w:p w14:paraId="65B9AC06" w14:textId="77777777" w:rsidR="00AF5EB9" w:rsidRPr="00ED7E3C" w:rsidRDefault="00AF5EB9" w:rsidP="00EF01DB"/>
        </w:tc>
      </w:tr>
      <w:tr w:rsidR="00AF5EB9" w:rsidRPr="00ED7E3C" w14:paraId="3B37F502" w14:textId="77777777" w:rsidTr="00454E2C">
        <w:trPr>
          <w:trHeight w:val="193"/>
        </w:trPr>
        <w:tc>
          <w:tcPr>
            <w:tcW w:w="9781" w:type="dxa"/>
            <w:gridSpan w:val="25"/>
            <w:vAlign w:val="center"/>
          </w:tcPr>
          <w:p w14:paraId="426145B1" w14:textId="77777777" w:rsidR="00AF5EB9" w:rsidRPr="006910A2" w:rsidRDefault="00AF5EB9" w:rsidP="00EF01DB">
            <w:pPr>
              <w:rPr>
                <w:b/>
              </w:rPr>
            </w:pPr>
            <w:r w:rsidRPr="006910A2">
              <w:rPr>
                <w:b/>
              </w:rPr>
              <w:t xml:space="preserve">Which social media platforms </w:t>
            </w:r>
            <w:r w:rsidR="00334E9A">
              <w:rPr>
                <w:b/>
              </w:rPr>
              <w:t>do you use</w:t>
            </w:r>
            <w:r w:rsidRPr="006910A2">
              <w:rPr>
                <w:b/>
              </w:rPr>
              <w:t>?</w:t>
            </w:r>
          </w:p>
          <w:p w14:paraId="28BB79AF" w14:textId="77777777" w:rsidR="00AF5EB9" w:rsidRPr="006910A2" w:rsidRDefault="00AF5EB9" w:rsidP="00EF01DB">
            <w:r w:rsidRPr="006910A2">
              <w:t>If you are selected for interview you will be required to accept Study</w:t>
            </w:r>
            <w:r w:rsidR="00334E9A">
              <w:t xml:space="preserve"> </w:t>
            </w:r>
            <w:r w:rsidRPr="006910A2">
              <w:t>NT into your social media platforms.</w:t>
            </w:r>
          </w:p>
        </w:tc>
      </w:tr>
      <w:tr w:rsidR="00AF5EB9" w:rsidRPr="00ED7E3C" w14:paraId="158F9A06" w14:textId="77777777" w:rsidTr="00454E2C">
        <w:trPr>
          <w:trHeight w:val="397"/>
        </w:trPr>
        <w:tc>
          <w:tcPr>
            <w:tcW w:w="1427" w:type="dxa"/>
            <w:gridSpan w:val="4"/>
            <w:vAlign w:val="center"/>
          </w:tcPr>
          <w:p w14:paraId="6CBF1DAC" w14:textId="77777777" w:rsidR="00AF5EB9" w:rsidRPr="006910A2" w:rsidRDefault="00AF5EB9" w:rsidP="00EF01DB">
            <w:pPr>
              <w:rPr>
                <w:rFonts w:cs="Arial"/>
                <w:b/>
              </w:rPr>
            </w:pPr>
            <w:r w:rsidRPr="006910A2">
              <w:rPr>
                <w:rFonts w:cs="Arial"/>
                <w:b/>
              </w:rPr>
              <w:t>Facebook</w:t>
            </w:r>
          </w:p>
        </w:tc>
        <w:tc>
          <w:tcPr>
            <w:tcW w:w="3069" w:type="dxa"/>
            <w:gridSpan w:val="7"/>
            <w:vAlign w:val="center"/>
          </w:tcPr>
          <w:p w14:paraId="7AE2486A" w14:textId="77777777" w:rsidR="00AF5EB9" w:rsidRDefault="00AF5EB9" w:rsidP="00EF01DB">
            <w:pPr>
              <w:rPr>
                <w:rFonts w:cs="Arial"/>
              </w:rPr>
            </w:pPr>
            <w:r>
              <w:t>Yes / No</w:t>
            </w:r>
          </w:p>
        </w:tc>
        <w:tc>
          <w:tcPr>
            <w:tcW w:w="2790" w:type="dxa"/>
            <w:gridSpan w:val="8"/>
            <w:vAlign w:val="center"/>
          </w:tcPr>
          <w:p w14:paraId="5601114E" w14:textId="77777777" w:rsidR="00AF5EB9" w:rsidRPr="006910A2" w:rsidRDefault="00AF5EB9" w:rsidP="00EF01DB">
            <w:pPr>
              <w:rPr>
                <w:rFonts w:cs="Arial"/>
                <w:b/>
              </w:rPr>
            </w:pPr>
            <w:r w:rsidRPr="006910A2">
              <w:rPr>
                <w:rFonts w:cs="Arial"/>
                <w:b/>
              </w:rPr>
              <w:t>Instagram</w:t>
            </w:r>
          </w:p>
        </w:tc>
        <w:tc>
          <w:tcPr>
            <w:tcW w:w="2495" w:type="dxa"/>
            <w:gridSpan w:val="6"/>
            <w:vAlign w:val="center"/>
          </w:tcPr>
          <w:p w14:paraId="0201AE7D" w14:textId="77777777" w:rsidR="00AF5EB9" w:rsidRDefault="00AF5EB9" w:rsidP="00EF01DB">
            <w:pPr>
              <w:rPr>
                <w:rFonts w:cs="Arial"/>
              </w:rPr>
            </w:pPr>
            <w:r>
              <w:t>Yes / No</w:t>
            </w:r>
          </w:p>
        </w:tc>
      </w:tr>
      <w:tr w:rsidR="00AF5EB9" w:rsidRPr="00ED7E3C" w14:paraId="785097F8" w14:textId="77777777" w:rsidTr="00454E2C">
        <w:trPr>
          <w:trHeight w:val="397"/>
        </w:trPr>
        <w:tc>
          <w:tcPr>
            <w:tcW w:w="1427" w:type="dxa"/>
            <w:gridSpan w:val="4"/>
            <w:vAlign w:val="center"/>
          </w:tcPr>
          <w:p w14:paraId="41149CE4" w14:textId="77777777" w:rsidR="00AF5EB9" w:rsidRPr="006910A2" w:rsidRDefault="00AF5EB9" w:rsidP="00EF01DB">
            <w:pPr>
              <w:rPr>
                <w:rFonts w:cs="Arial"/>
                <w:b/>
              </w:rPr>
            </w:pPr>
            <w:r w:rsidRPr="006910A2">
              <w:rPr>
                <w:rFonts w:cs="Arial"/>
                <w:b/>
              </w:rPr>
              <w:t>Twitter</w:t>
            </w:r>
          </w:p>
        </w:tc>
        <w:tc>
          <w:tcPr>
            <w:tcW w:w="3069" w:type="dxa"/>
            <w:gridSpan w:val="7"/>
            <w:vAlign w:val="center"/>
          </w:tcPr>
          <w:p w14:paraId="4ED3B6F6" w14:textId="77777777" w:rsidR="00AF5EB9" w:rsidRPr="009E5ECB" w:rsidRDefault="00AF5EB9" w:rsidP="00EF01DB">
            <w:pPr>
              <w:rPr>
                <w:rFonts w:cs="Arial"/>
              </w:rPr>
            </w:pPr>
            <w:r>
              <w:t>Yes / No</w:t>
            </w:r>
          </w:p>
        </w:tc>
        <w:tc>
          <w:tcPr>
            <w:tcW w:w="2790" w:type="dxa"/>
            <w:gridSpan w:val="8"/>
            <w:vAlign w:val="center"/>
          </w:tcPr>
          <w:p w14:paraId="2B1ED6EE" w14:textId="77777777" w:rsidR="00AF5EB9" w:rsidRPr="006910A2" w:rsidRDefault="00AF5EB9" w:rsidP="00EF01DB">
            <w:pPr>
              <w:rPr>
                <w:rFonts w:cs="Arial"/>
                <w:b/>
              </w:rPr>
            </w:pPr>
            <w:r w:rsidRPr="006910A2">
              <w:rPr>
                <w:rFonts w:cs="Arial"/>
                <w:b/>
              </w:rPr>
              <w:t>YouTube</w:t>
            </w:r>
          </w:p>
        </w:tc>
        <w:tc>
          <w:tcPr>
            <w:tcW w:w="2495" w:type="dxa"/>
            <w:gridSpan w:val="6"/>
            <w:vAlign w:val="center"/>
          </w:tcPr>
          <w:p w14:paraId="592840F3" w14:textId="77777777" w:rsidR="00AF5EB9" w:rsidRPr="00007BBE" w:rsidRDefault="00AF5EB9" w:rsidP="00EF01DB">
            <w:r>
              <w:t>Yes / No</w:t>
            </w:r>
          </w:p>
        </w:tc>
      </w:tr>
      <w:tr w:rsidR="00AF5EB9" w:rsidRPr="00ED7E3C" w14:paraId="4077DF30" w14:textId="77777777" w:rsidTr="00454E2C">
        <w:trPr>
          <w:trHeight w:val="397"/>
        </w:trPr>
        <w:tc>
          <w:tcPr>
            <w:tcW w:w="1427" w:type="dxa"/>
            <w:gridSpan w:val="4"/>
            <w:vAlign w:val="center"/>
          </w:tcPr>
          <w:p w14:paraId="46E3024D" w14:textId="77777777" w:rsidR="00AF5EB9" w:rsidRPr="006910A2" w:rsidRDefault="00AF5EB9" w:rsidP="00EF01DB">
            <w:pPr>
              <w:rPr>
                <w:rFonts w:cs="Arial"/>
                <w:b/>
              </w:rPr>
            </w:pPr>
            <w:r w:rsidRPr="006910A2">
              <w:rPr>
                <w:rFonts w:cs="Arial"/>
                <w:b/>
              </w:rPr>
              <w:t xml:space="preserve">Snapchat </w:t>
            </w:r>
          </w:p>
        </w:tc>
        <w:tc>
          <w:tcPr>
            <w:tcW w:w="3069" w:type="dxa"/>
            <w:gridSpan w:val="7"/>
            <w:vAlign w:val="center"/>
          </w:tcPr>
          <w:p w14:paraId="0DDC0B88" w14:textId="77777777" w:rsidR="00AF5EB9" w:rsidRDefault="00AF5EB9" w:rsidP="00EF01DB">
            <w:pPr>
              <w:rPr>
                <w:rFonts w:cs="Arial"/>
              </w:rPr>
            </w:pPr>
            <w:r>
              <w:t>Yes / No</w:t>
            </w:r>
          </w:p>
        </w:tc>
        <w:tc>
          <w:tcPr>
            <w:tcW w:w="2790" w:type="dxa"/>
            <w:gridSpan w:val="8"/>
            <w:vAlign w:val="center"/>
          </w:tcPr>
          <w:p w14:paraId="4DB325CA" w14:textId="77777777" w:rsidR="00AF5EB9" w:rsidRPr="006910A2" w:rsidRDefault="00AF5EB9" w:rsidP="00EF01DB">
            <w:pPr>
              <w:rPr>
                <w:rFonts w:cs="Arial"/>
                <w:b/>
              </w:rPr>
            </w:pPr>
            <w:r w:rsidRPr="006910A2">
              <w:rPr>
                <w:rFonts w:cs="Arial"/>
                <w:b/>
              </w:rPr>
              <w:t>Other (please specify)</w:t>
            </w:r>
          </w:p>
        </w:tc>
        <w:tc>
          <w:tcPr>
            <w:tcW w:w="2495" w:type="dxa"/>
            <w:gridSpan w:val="6"/>
            <w:vAlign w:val="center"/>
          </w:tcPr>
          <w:p w14:paraId="6CBD97DD" w14:textId="77777777" w:rsidR="00AF5EB9" w:rsidRDefault="00AF5EB9" w:rsidP="00EF01DB">
            <w:pPr>
              <w:rPr>
                <w:rFonts w:cs="Arial"/>
              </w:rPr>
            </w:pPr>
          </w:p>
        </w:tc>
      </w:tr>
      <w:tr w:rsidR="0025070F" w:rsidRPr="00ED7E3C" w14:paraId="4BD3CBDF" w14:textId="77777777" w:rsidTr="00454E2C">
        <w:trPr>
          <w:trHeight w:val="193"/>
        </w:trPr>
        <w:tc>
          <w:tcPr>
            <w:tcW w:w="9781" w:type="dxa"/>
            <w:gridSpan w:val="25"/>
            <w:vAlign w:val="bottom"/>
          </w:tcPr>
          <w:p w14:paraId="51BA0F7A" w14:textId="77777777" w:rsidR="002A2629" w:rsidRDefault="002A2629" w:rsidP="00EF01DB">
            <w:pPr>
              <w:rPr>
                <w:rFonts w:eastAsiaTheme="majorEastAsia"/>
                <w:b/>
                <w:bCs/>
              </w:rPr>
            </w:pPr>
            <w:r>
              <w:rPr>
                <w:rFonts w:eastAsiaTheme="majorEastAsia"/>
                <w:b/>
                <w:bCs/>
              </w:rPr>
              <w:t xml:space="preserve">What is your social media handle? </w:t>
            </w:r>
          </w:p>
          <w:p w14:paraId="69F08965" w14:textId="77777777" w:rsidR="002A2629" w:rsidRPr="002A2629" w:rsidRDefault="002A2629" w:rsidP="00EF01DB">
            <w:pPr>
              <w:rPr>
                <w:rFonts w:eastAsiaTheme="majorEastAsia"/>
                <w:bCs/>
              </w:rPr>
            </w:pPr>
            <w:r w:rsidRPr="002A2629">
              <w:rPr>
                <w:rFonts w:eastAsiaTheme="majorEastAsia"/>
                <w:bCs/>
              </w:rPr>
              <w:t xml:space="preserve">i.e. </w:t>
            </w:r>
            <w:r>
              <w:rPr>
                <w:rFonts w:eastAsiaTheme="majorEastAsia"/>
                <w:bCs/>
              </w:rPr>
              <w:t>@</w:t>
            </w:r>
            <w:r w:rsidRPr="002A2629">
              <w:rPr>
                <w:rFonts w:eastAsiaTheme="majorEastAsia"/>
                <w:bCs/>
              </w:rPr>
              <w:t>StudyNorthernTerritory</w:t>
            </w:r>
            <w:r>
              <w:rPr>
                <w:rFonts w:eastAsiaTheme="majorEastAsia"/>
                <w:bCs/>
              </w:rPr>
              <w:t xml:space="preserve"> (Instagram)</w:t>
            </w:r>
          </w:p>
        </w:tc>
      </w:tr>
      <w:tr w:rsidR="0025070F" w14:paraId="2C161100" w14:textId="77777777" w:rsidTr="00454E2C">
        <w:trPr>
          <w:trHeight w:val="397"/>
        </w:trPr>
        <w:tc>
          <w:tcPr>
            <w:tcW w:w="1427" w:type="dxa"/>
            <w:gridSpan w:val="4"/>
            <w:vAlign w:val="center"/>
          </w:tcPr>
          <w:p w14:paraId="1740FE3C" w14:textId="77777777" w:rsidR="0025070F" w:rsidRPr="006910A2" w:rsidRDefault="0025070F" w:rsidP="0025070F">
            <w:pPr>
              <w:rPr>
                <w:rFonts w:cs="Arial"/>
                <w:b/>
              </w:rPr>
            </w:pPr>
            <w:r w:rsidRPr="006910A2">
              <w:rPr>
                <w:rFonts w:cs="Arial"/>
                <w:b/>
              </w:rPr>
              <w:t>Facebook</w:t>
            </w:r>
          </w:p>
        </w:tc>
        <w:tc>
          <w:tcPr>
            <w:tcW w:w="3069" w:type="dxa"/>
            <w:gridSpan w:val="7"/>
            <w:vAlign w:val="center"/>
          </w:tcPr>
          <w:p w14:paraId="3365FD91" w14:textId="77777777" w:rsidR="0025070F" w:rsidRDefault="0025070F" w:rsidP="0025070F">
            <w:pPr>
              <w:rPr>
                <w:rFonts w:cs="Arial"/>
              </w:rPr>
            </w:pPr>
          </w:p>
        </w:tc>
        <w:tc>
          <w:tcPr>
            <w:tcW w:w="2790" w:type="dxa"/>
            <w:gridSpan w:val="8"/>
            <w:vAlign w:val="center"/>
          </w:tcPr>
          <w:p w14:paraId="6ABD7F3C" w14:textId="77777777" w:rsidR="0025070F" w:rsidRPr="006910A2" w:rsidRDefault="0025070F" w:rsidP="0025070F">
            <w:pPr>
              <w:rPr>
                <w:rFonts w:cs="Arial"/>
                <w:b/>
              </w:rPr>
            </w:pPr>
            <w:r w:rsidRPr="006910A2">
              <w:rPr>
                <w:rFonts w:cs="Arial"/>
                <w:b/>
              </w:rPr>
              <w:t>Instagram</w:t>
            </w:r>
          </w:p>
        </w:tc>
        <w:tc>
          <w:tcPr>
            <w:tcW w:w="2495" w:type="dxa"/>
            <w:gridSpan w:val="6"/>
            <w:vAlign w:val="center"/>
          </w:tcPr>
          <w:p w14:paraId="02C71FA8" w14:textId="77777777" w:rsidR="0025070F" w:rsidRDefault="0025070F" w:rsidP="0025070F">
            <w:pPr>
              <w:rPr>
                <w:rFonts w:cs="Arial"/>
              </w:rPr>
            </w:pPr>
          </w:p>
        </w:tc>
      </w:tr>
      <w:tr w:rsidR="0025070F" w14:paraId="2E23ECB7" w14:textId="77777777" w:rsidTr="00454E2C">
        <w:trPr>
          <w:trHeight w:val="397"/>
        </w:trPr>
        <w:tc>
          <w:tcPr>
            <w:tcW w:w="1427" w:type="dxa"/>
            <w:gridSpan w:val="4"/>
            <w:vAlign w:val="center"/>
          </w:tcPr>
          <w:p w14:paraId="659703D8" w14:textId="77777777" w:rsidR="0025070F" w:rsidRPr="006910A2" w:rsidRDefault="0025070F" w:rsidP="0025070F">
            <w:pPr>
              <w:rPr>
                <w:rFonts w:cs="Arial"/>
                <w:b/>
              </w:rPr>
            </w:pPr>
            <w:r w:rsidRPr="006910A2">
              <w:rPr>
                <w:rFonts w:cs="Arial"/>
                <w:b/>
              </w:rPr>
              <w:t>Twitter</w:t>
            </w:r>
          </w:p>
        </w:tc>
        <w:tc>
          <w:tcPr>
            <w:tcW w:w="3069" w:type="dxa"/>
            <w:gridSpan w:val="7"/>
            <w:vAlign w:val="center"/>
          </w:tcPr>
          <w:p w14:paraId="6D7B53F3" w14:textId="77777777" w:rsidR="0025070F" w:rsidRPr="009E5ECB" w:rsidRDefault="0025070F" w:rsidP="0025070F">
            <w:pPr>
              <w:rPr>
                <w:rFonts w:cs="Arial"/>
              </w:rPr>
            </w:pPr>
          </w:p>
        </w:tc>
        <w:tc>
          <w:tcPr>
            <w:tcW w:w="2790" w:type="dxa"/>
            <w:gridSpan w:val="8"/>
            <w:vAlign w:val="center"/>
          </w:tcPr>
          <w:p w14:paraId="2F50935B" w14:textId="77777777" w:rsidR="0025070F" w:rsidRPr="006910A2" w:rsidRDefault="0025070F" w:rsidP="0025070F">
            <w:pPr>
              <w:rPr>
                <w:rFonts w:cs="Arial"/>
                <w:b/>
              </w:rPr>
            </w:pPr>
            <w:r w:rsidRPr="006910A2">
              <w:rPr>
                <w:rFonts w:cs="Arial"/>
                <w:b/>
              </w:rPr>
              <w:t>YouTube</w:t>
            </w:r>
          </w:p>
        </w:tc>
        <w:tc>
          <w:tcPr>
            <w:tcW w:w="2495" w:type="dxa"/>
            <w:gridSpan w:val="6"/>
            <w:vAlign w:val="center"/>
          </w:tcPr>
          <w:p w14:paraId="4131CA1F" w14:textId="77777777" w:rsidR="0025070F" w:rsidRPr="00007BBE" w:rsidRDefault="0025070F" w:rsidP="0025070F"/>
        </w:tc>
      </w:tr>
      <w:tr w:rsidR="0025070F" w14:paraId="5D78F492" w14:textId="77777777" w:rsidTr="00454E2C">
        <w:trPr>
          <w:trHeight w:val="397"/>
        </w:trPr>
        <w:tc>
          <w:tcPr>
            <w:tcW w:w="1427" w:type="dxa"/>
            <w:gridSpan w:val="4"/>
            <w:vAlign w:val="center"/>
          </w:tcPr>
          <w:p w14:paraId="333D0013" w14:textId="77777777" w:rsidR="0025070F" w:rsidRPr="006910A2" w:rsidRDefault="0025070F" w:rsidP="0025070F">
            <w:pPr>
              <w:rPr>
                <w:rFonts w:cs="Arial"/>
                <w:b/>
              </w:rPr>
            </w:pPr>
            <w:r w:rsidRPr="006910A2">
              <w:rPr>
                <w:rFonts w:cs="Arial"/>
                <w:b/>
              </w:rPr>
              <w:t xml:space="preserve">Snapchat </w:t>
            </w:r>
          </w:p>
        </w:tc>
        <w:tc>
          <w:tcPr>
            <w:tcW w:w="3069" w:type="dxa"/>
            <w:gridSpan w:val="7"/>
            <w:vAlign w:val="center"/>
          </w:tcPr>
          <w:p w14:paraId="46389957" w14:textId="77777777" w:rsidR="0025070F" w:rsidRDefault="0025070F" w:rsidP="0025070F">
            <w:pPr>
              <w:rPr>
                <w:rFonts w:cs="Arial"/>
              </w:rPr>
            </w:pPr>
          </w:p>
        </w:tc>
        <w:tc>
          <w:tcPr>
            <w:tcW w:w="2790" w:type="dxa"/>
            <w:gridSpan w:val="8"/>
            <w:vAlign w:val="center"/>
          </w:tcPr>
          <w:p w14:paraId="045F808A" w14:textId="77777777" w:rsidR="0025070F" w:rsidRPr="006910A2" w:rsidRDefault="0025070F" w:rsidP="0025070F">
            <w:pPr>
              <w:rPr>
                <w:rFonts w:cs="Arial"/>
                <w:b/>
              </w:rPr>
            </w:pPr>
            <w:r w:rsidRPr="006910A2">
              <w:rPr>
                <w:rFonts w:cs="Arial"/>
                <w:b/>
              </w:rPr>
              <w:t>Other (please specify)</w:t>
            </w:r>
          </w:p>
        </w:tc>
        <w:tc>
          <w:tcPr>
            <w:tcW w:w="2495" w:type="dxa"/>
            <w:gridSpan w:val="6"/>
            <w:vAlign w:val="center"/>
          </w:tcPr>
          <w:p w14:paraId="5ED2F11E" w14:textId="77777777" w:rsidR="0025070F" w:rsidRDefault="0025070F" w:rsidP="0025070F">
            <w:pPr>
              <w:rPr>
                <w:rFonts w:cs="Arial"/>
              </w:rPr>
            </w:pPr>
          </w:p>
        </w:tc>
      </w:tr>
      <w:tr w:rsidR="002A2629" w:rsidRPr="00ED7E3C" w14:paraId="5ED65D9E" w14:textId="77777777" w:rsidTr="00454E2C">
        <w:trPr>
          <w:trHeight w:val="193"/>
        </w:trPr>
        <w:tc>
          <w:tcPr>
            <w:tcW w:w="9781" w:type="dxa"/>
            <w:gridSpan w:val="25"/>
            <w:vAlign w:val="bottom"/>
          </w:tcPr>
          <w:p w14:paraId="044B7BBB" w14:textId="77777777" w:rsidR="002A2629" w:rsidRPr="002A2629" w:rsidRDefault="002A2629" w:rsidP="002A2629">
            <w:pPr>
              <w:rPr>
                <w:rFonts w:eastAsiaTheme="majorEastAsia"/>
                <w:bCs/>
              </w:rPr>
            </w:pPr>
            <w:r>
              <w:rPr>
                <w:rFonts w:eastAsiaTheme="majorEastAsia"/>
                <w:b/>
                <w:bCs/>
              </w:rPr>
              <w:t xml:space="preserve">How many followers do you have on each platform? </w:t>
            </w:r>
          </w:p>
        </w:tc>
      </w:tr>
      <w:tr w:rsidR="002A2629" w:rsidRPr="00ED7E3C" w14:paraId="05602EB1" w14:textId="77777777" w:rsidTr="00454E2C">
        <w:trPr>
          <w:trHeight w:val="193"/>
        </w:trPr>
        <w:tc>
          <w:tcPr>
            <w:tcW w:w="1418" w:type="dxa"/>
            <w:gridSpan w:val="3"/>
            <w:vAlign w:val="center"/>
          </w:tcPr>
          <w:p w14:paraId="60D26870" w14:textId="77777777" w:rsidR="002A2629" w:rsidRPr="006910A2" w:rsidRDefault="002A2629" w:rsidP="002A2629">
            <w:pPr>
              <w:rPr>
                <w:rFonts w:cs="Arial"/>
                <w:b/>
              </w:rPr>
            </w:pPr>
            <w:r w:rsidRPr="006910A2">
              <w:rPr>
                <w:rFonts w:cs="Arial"/>
                <w:b/>
              </w:rPr>
              <w:t>Facebook</w:t>
            </w:r>
          </w:p>
        </w:tc>
        <w:tc>
          <w:tcPr>
            <w:tcW w:w="3118" w:type="dxa"/>
            <w:gridSpan w:val="9"/>
            <w:vAlign w:val="bottom"/>
          </w:tcPr>
          <w:p w14:paraId="02FD7C10" w14:textId="77777777" w:rsidR="002A2629" w:rsidRPr="006910A2" w:rsidRDefault="002A2629" w:rsidP="002A2629">
            <w:pPr>
              <w:rPr>
                <w:rFonts w:eastAsiaTheme="majorEastAsia"/>
                <w:b/>
                <w:bCs/>
              </w:rPr>
            </w:pPr>
          </w:p>
        </w:tc>
        <w:tc>
          <w:tcPr>
            <w:tcW w:w="2743" w:type="dxa"/>
            <w:gridSpan w:val="6"/>
            <w:vAlign w:val="center"/>
          </w:tcPr>
          <w:p w14:paraId="518D3074" w14:textId="77777777" w:rsidR="002A2629" w:rsidRPr="006910A2" w:rsidRDefault="002A2629" w:rsidP="002A2629">
            <w:pPr>
              <w:rPr>
                <w:rFonts w:cs="Arial"/>
                <w:b/>
              </w:rPr>
            </w:pPr>
            <w:r w:rsidRPr="006910A2">
              <w:rPr>
                <w:rFonts w:cs="Arial"/>
                <w:b/>
              </w:rPr>
              <w:t>Instagram</w:t>
            </w:r>
          </w:p>
        </w:tc>
        <w:tc>
          <w:tcPr>
            <w:tcW w:w="2502" w:type="dxa"/>
            <w:gridSpan w:val="7"/>
            <w:vAlign w:val="bottom"/>
          </w:tcPr>
          <w:p w14:paraId="3088A64A" w14:textId="77777777" w:rsidR="002A2629" w:rsidRPr="006910A2" w:rsidRDefault="002A2629" w:rsidP="002A2629">
            <w:pPr>
              <w:rPr>
                <w:rFonts w:eastAsiaTheme="majorEastAsia"/>
                <w:b/>
                <w:bCs/>
              </w:rPr>
            </w:pPr>
          </w:p>
        </w:tc>
      </w:tr>
      <w:tr w:rsidR="002A2629" w:rsidRPr="00ED7E3C" w14:paraId="1AC7F44C" w14:textId="77777777" w:rsidTr="00454E2C">
        <w:trPr>
          <w:trHeight w:val="193"/>
        </w:trPr>
        <w:tc>
          <w:tcPr>
            <w:tcW w:w="1418" w:type="dxa"/>
            <w:gridSpan w:val="3"/>
            <w:vAlign w:val="center"/>
          </w:tcPr>
          <w:p w14:paraId="55EBEC8E" w14:textId="77777777" w:rsidR="002A2629" w:rsidRPr="006910A2" w:rsidRDefault="002A2629" w:rsidP="002A2629">
            <w:pPr>
              <w:rPr>
                <w:rFonts w:cs="Arial"/>
                <w:b/>
              </w:rPr>
            </w:pPr>
            <w:r w:rsidRPr="006910A2">
              <w:rPr>
                <w:rFonts w:cs="Arial"/>
                <w:b/>
              </w:rPr>
              <w:t>Twitter</w:t>
            </w:r>
          </w:p>
        </w:tc>
        <w:tc>
          <w:tcPr>
            <w:tcW w:w="3118" w:type="dxa"/>
            <w:gridSpan w:val="9"/>
            <w:vAlign w:val="bottom"/>
          </w:tcPr>
          <w:p w14:paraId="56DEDC86" w14:textId="77777777" w:rsidR="002A2629" w:rsidRPr="006910A2" w:rsidRDefault="002A2629" w:rsidP="002A2629">
            <w:pPr>
              <w:rPr>
                <w:rFonts w:eastAsiaTheme="majorEastAsia"/>
                <w:b/>
                <w:bCs/>
              </w:rPr>
            </w:pPr>
          </w:p>
        </w:tc>
        <w:tc>
          <w:tcPr>
            <w:tcW w:w="2743" w:type="dxa"/>
            <w:gridSpan w:val="6"/>
            <w:vAlign w:val="center"/>
          </w:tcPr>
          <w:p w14:paraId="3EBEF1D2" w14:textId="77777777" w:rsidR="002A2629" w:rsidRPr="006910A2" w:rsidRDefault="002A2629" w:rsidP="002A2629">
            <w:pPr>
              <w:rPr>
                <w:rFonts w:cs="Arial"/>
                <w:b/>
              </w:rPr>
            </w:pPr>
            <w:r w:rsidRPr="006910A2">
              <w:rPr>
                <w:rFonts w:cs="Arial"/>
                <w:b/>
              </w:rPr>
              <w:t>YouTube</w:t>
            </w:r>
          </w:p>
        </w:tc>
        <w:tc>
          <w:tcPr>
            <w:tcW w:w="2502" w:type="dxa"/>
            <w:gridSpan w:val="7"/>
            <w:vAlign w:val="bottom"/>
          </w:tcPr>
          <w:p w14:paraId="3E4FE9C5" w14:textId="77777777" w:rsidR="002A2629" w:rsidRPr="006910A2" w:rsidRDefault="002A2629" w:rsidP="002A2629">
            <w:pPr>
              <w:rPr>
                <w:rFonts w:eastAsiaTheme="majorEastAsia"/>
                <w:b/>
                <w:bCs/>
              </w:rPr>
            </w:pPr>
          </w:p>
        </w:tc>
      </w:tr>
      <w:tr w:rsidR="002A2629" w:rsidRPr="00ED7E3C" w14:paraId="24923867" w14:textId="77777777" w:rsidTr="00454E2C">
        <w:trPr>
          <w:trHeight w:val="193"/>
        </w:trPr>
        <w:tc>
          <w:tcPr>
            <w:tcW w:w="1418" w:type="dxa"/>
            <w:gridSpan w:val="3"/>
            <w:vAlign w:val="center"/>
          </w:tcPr>
          <w:p w14:paraId="03F3D743" w14:textId="77777777" w:rsidR="002A2629" w:rsidRPr="006910A2" w:rsidRDefault="002A2629" w:rsidP="002A2629">
            <w:pPr>
              <w:rPr>
                <w:rFonts w:cs="Arial"/>
                <w:b/>
              </w:rPr>
            </w:pPr>
            <w:r w:rsidRPr="006910A2">
              <w:rPr>
                <w:rFonts w:cs="Arial"/>
                <w:b/>
              </w:rPr>
              <w:t xml:space="preserve">Snapchat </w:t>
            </w:r>
          </w:p>
        </w:tc>
        <w:tc>
          <w:tcPr>
            <w:tcW w:w="3118" w:type="dxa"/>
            <w:gridSpan w:val="9"/>
            <w:vAlign w:val="bottom"/>
          </w:tcPr>
          <w:p w14:paraId="3C95DC0A" w14:textId="77777777" w:rsidR="002A2629" w:rsidRPr="006910A2" w:rsidRDefault="002A2629" w:rsidP="002A2629">
            <w:pPr>
              <w:rPr>
                <w:rFonts w:eastAsiaTheme="majorEastAsia"/>
                <w:b/>
                <w:bCs/>
              </w:rPr>
            </w:pPr>
          </w:p>
        </w:tc>
        <w:tc>
          <w:tcPr>
            <w:tcW w:w="2743" w:type="dxa"/>
            <w:gridSpan w:val="6"/>
            <w:vAlign w:val="center"/>
          </w:tcPr>
          <w:p w14:paraId="5C273609" w14:textId="77777777" w:rsidR="002A2629" w:rsidRPr="006910A2" w:rsidRDefault="002A2629" w:rsidP="002A2629">
            <w:pPr>
              <w:rPr>
                <w:rFonts w:cs="Arial"/>
                <w:b/>
              </w:rPr>
            </w:pPr>
            <w:r w:rsidRPr="006910A2">
              <w:rPr>
                <w:rFonts w:cs="Arial"/>
                <w:b/>
              </w:rPr>
              <w:t>Other (please specify)</w:t>
            </w:r>
          </w:p>
        </w:tc>
        <w:tc>
          <w:tcPr>
            <w:tcW w:w="2502" w:type="dxa"/>
            <w:gridSpan w:val="7"/>
            <w:vAlign w:val="bottom"/>
          </w:tcPr>
          <w:p w14:paraId="6750DF45" w14:textId="77777777" w:rsidR="002A2629" w:rsidRPr="006910A2" w:rsidRDefault="002A2629" w:rsidP="002A2629">
            <w:pPr>
              <w:rPr>
                <w:rFonts w:eastAsiaTheme="majorEastAsia"/>
                <w:b/>
                <w:bCs/>
              </w:rPr>
            </w:pPr>
          </w:p>
        </w:tc>
      </w:tr>
      <w:tr w:rsidR="00822920" w14:paraId="33B04B4C" w14:textId="77777777" w:rsidTr="00454E2C">
        <w:trPr>
          <w:trHeight w:val="193"/>
        </w:trPr>
        <w:tc>
          <w:tcPr>
            <w:tcW w:w="9781" w:type="dxa"/>
            <w:gridSpan w:val="25"/>
            <w:vAlign w:val="bottom"/>
          </w:tcPr>
          <w:p w14:paraId="188A9532" w14:textId="77777777" w:rsidR="00822920" w:rsidRPr="006910A2" w:rsidRDefault="00822920" w:rsidP="00165A24">
            <w:pPr>
              <w:rPr>
                <w:rFonts w:eastAsiaTheme="majorEastAsia"/>
                <w:b/>
                <w:bCs/>
              </w:rPr>
            </w:pPr>
            <w:r w:rsidRPr="006910A2">
              <w:rPr>
                <w:rFonts w:eastAsiaTheme="majorEastAsia"/>
                <w:b/>
                <w:bCs/>
              </w:rPr>
              <w:lastRenderedPageBreak/>
              <w:t>How do you use these media platforms</w:t>
            </w:r>
            <w:r>
              <w:rPr>
                <w:rFonts w:eastAsiaTheme="majorEastAsia"/>
                <w:b/>
                <w:bCs/>
              </w:rPr>
              <w:t xml:space="preserve">? </w:t>
            </w:r>
            <w:r w:rsidRPr="0025070F">
              <w:rPr>
                <w:rFonts w:eastAsiaTheme="majorEastAsia"/>
                <w:bCs/>
              </w:rPr>
              <w:t>(for example, to stay informed of events, news, stay connected to friends or family</w:t>
            </w:r>
            <w:r>
              <w:rPr>
                <w:rFonts w:eastAsiaTheme="majorEastAsia"/>
                <w:bCs/>
              </w:rPr>
              <w:t>, share experiences</w:t>
            </w:r>
            <w:r w:rsidRPr="0025070F">
              <w:rPr>
                <w:rFonts w:eastAsiaTheme="majorEastAsia"/>
                <w:bCs/>
              </w:rPr>
              <w:t>)</w:t>
            </w:r>
          </w:p>
          <w:p w14:paraId="178A6779" w14:textId="77777777" w:rsidR="00822920" w:rsidRDefault="00822920" w:rsidP="00165A24">
            <w:r w:rsidRPr="00677028">
              <w:rPr>
                <w:rFonts w:eastAsiaTheme="majorEastAsia"/>
                <w:bCs/>
              </w:rPr>
              <w:t>(</w:t>
            </w:r>
            <w:r>
              <w:rPr>
                <w:rFonts w:eastAsiaTheme="majorEastAsia"/>
                <w:bCs/>
              </w:rPr>
              <w:t>Please limit response to 10</w:t>
            </w:r>
            <w:r w:rsidRPr="00677028">
              <w:rPr>
                <w:rFonts w:eastAsiaTheme="majorEastAsia"/>
                <w:bCs/>
              </w:rPr>
              <w:t>0 words)</w:t>
            </w:r>
          </w:p>
        </w:tc>
      </w:tr>
      <w:tr w:rsidR="00822920" w:rsidRPr="00981F70" w14:paraId="2B9F8ED3" w14:textId="77777777" w:rsidTr="00454E2C">
        <w:trPr>
          <w:trHeight w:val="1756"/>
        </w:trPr>
        <w:tc>
          <w:tcPr>
            <w:tcW w:w="9781" w:type="dxa"/>
            <w:gridSpan w:val="25"/>
          </w:tcPr>
          <w:p w14:paraId="0D45813F" w14:textId="77777777" w:rsidR="00822920" w:rsidRDefault="00822920" w:rsidP="00165A24">
            <w:pPr>
              <w:rPr>
                <w:rFonts w:eastAsiaTheme="majorEastAsia"/>
                <w:bCs/>
              </w:rPr>
            </w:pPr>
          </w:p>
          <w:p w14:paraId="3E7C112C" w14:textId="77777777" w:rsidR="00822920" w:rsidRDefault="00822920" w:rsidP="00165A24">
            <w:pPr>
              <w:rPr>
                <w:rFonts w:eastAsiaTheme="majorEastAsia"/>
                <w:bCs/>
              </w:rPr>
            </w:pPr>
          </w:p>
          <w:p w14:paraId="38ABA32C" w14:textId="77777777" w:rsidR="00822920" w:rsidRPr="00981F70" w:rsidRDefault="00822920" w:rsidP="00165A24">
            <w:pPr>
              <w:rPr>
                <w:rFonts w:eastAsiaTheme="majorEastAsia"/>
                <w:bCs/>
              </w:rPr>
            </w:pPr>
          </w:p>
        </w:tc>
      </w:tr>
      <w:tr w:rsidR="0025070F" w:rsidRPr="00ED7E3C" w14:paraId="7DA8A95C" w14:textId="77777777" w:rsidTr="00454E2C">
        <w:trPr>
          <w:trHeight w:val="193"/>
        </w:trPr>
        <w:tc>
          <w:tcPr>
            <w:tcW w:w="9781" w:type="dxa"/>
            <w:gridSpan w:val="25"/>
            <w:vAlign w:val="bottom"/>
          </w:tcPr>
          <w:p w14:paraId="23370534" w14:textId="77777777" w:rsidR="0025070F" w:rsidRPr="006910A2" w:rsidRDefault="0025070F" w:rsidP="0025070F">
            <w:pPr>
              <w:rPr>
                <w:rFonts w:eastAsiaTheme="majorEastAsia"/>
                <w:b/>
                <w:bCs/>
              </w:rPr>
            </w:pPr>
            <w:r w:rsidRPr="006910A2">
              <w:rPr>
                <w:rFonts w:eastAsiaTheme="majorEastAsia"/>
                <w:b/>
                <w:bCs/>
              </w:rPr>
              <w:t>Name three reasons you think students should study in the Northern Territory</w:t>
            </w:r>
          </w:p>
          <w:p w14:paraId="10CF597C" w14:textId="77777777" w:rsidR="0025070F" w:rsidRDefault="0025070F" w:rsidP="0025070F">
            <w:pPr>
              <w:rPr>
                <w:rFonts w:eastAsiaTheme="majorEastAsia"/>
                <w:bCs/>
              </w:rPr>
            </w:pPr>
            <w:r w:rsidRPr="008236FE">
              <w:rPr>
                <w:rFonts w:eastAsiaTheme="majorEastAsia"/>
                <w:bCs/>
              </w:rPr>
              <w:t>(Please</w:t>
            </w:r>
            <w:r>
              <w:rPr>
                <w:rFonts w:eastAsiaTheme="majorEastAsia"/>
                <w:bCs/>
              </w:rPr>
              <w:t xml:space="preserve"> limit response to 10</w:t>
            </w:r>
            <w:r w:rsidRPr="00677028">
              <w:rPr>
                <w:rFonts w:eastAsiaTheme="majorEastAsia"/>
                <w:bCs/>
              </w:rPr>
              <w:t>0 words</w:t>
            </w:r>
            <w:r>
              <w:rPr>
                <w:rFonts w:eastAsiaTheme="majorEastAsia"/>
                <w:bCs/>
              </w:rPr>
              <w:t xml:space="preserve"> in total</w:t>
            </w:r>
            <w:r w:rsidRPr="00677028">
              <w:rPr>
                <w:rFonts w:eastAsiaTheme="majorEastAsia"/>
                <w:bCs/>
              </w:rPr>
              <w:t>)</w:t>
            </w:r>
          </w:p>
        </w:tc>
      </w:tr>
      <w:tr w:rsidR="0025070F" w:rsidRPr="00ED7E3C" w14:paraId="2C147F42" w14:textId="77777777" w:rsidTr="00454E2C">
        <w:trPr>
          <w:trHeight w:val="850"/>
        </w:trPr>
        <w:tc>
          <w:tcPr>
            <w:tcW w:w="400" w:type="dxa"/>
          </w:tcPr>
          <w:p w14:paraId="4A761AEB" w14:textId="77777777" w:rsidR="0025070F" w:rsidRPr="006910A2" w:rsidRDefault="0025070F" w:rsidP="0025070F">
            <w:pPr>
              <w:rPr>
                <w:rFonts w:eastAsiaTheme="majorEastAsia"/>
                <w:b/>
                <w:bCs/>
              </w:rPr>
            </w:pPr>
            <w:r w:rsidRPr="006910A2">
              <w:rPr>
                <w:rFonts w:eastAsiaTheme="majorEastAsia"/>
                <w:b/>
                <w:bCs/>
              </w:rPr>
              <w:t>1.</w:t>
            </w:r>
          </w:p>
        </w:tc>
        <w:tc>
          <w:tcPr>
            <w:tcW w:w="9381" w:type="dxa"/>
            <w:gridSpan w:val="24"/>
          </w:tcPr>
          <w:p w14:paraId="2FF383D0" w14:textId="77777777" w:rsidR="0025070F" w:rsidRPr="00981F70" w:rsidRDefault="0025070F" w:rsidP="0025070F">
            <w:pPr>
              <w:rPr>
                <w:rFonts w:eastAsiaTheme="majorEastAsia"/>
                <w:bCs/>
              </w:rPr>
            </w:pPr>
          </w:p>
        </w:tc>
      </w:tr>
      <w:tr w:rsidR="0025070F" w:rsidRPr="00ED7E3C" w14:paraId="06B3E2BD" w14:textId="77777777" w:rsidTr="00454E2C">
        <w:trPr>
          <w:trHeight w:val="850"/>
        </w:trPr>
        <w:tc>
          <w:tcPr>
            <w:tcW w:w="400" w:type="dxa"/>
          </w:tcPr>
          <w:p w14:paraId="2962BF66" w14:textId="77777777" w:rsidR="0025070F" w:rsidRPr="006910A2" w:rsidRDefault="0025070F" w:rsidP="0025070F">
            <w:pPr>
              <w:rPr>
                <w:rFonts w:eastAsiaTheme="majorEastAsia"/>
                <w:b/>
                <w:bCs/>
              </w:rPr>
            </w:pPr>
            <w:r w:rsidRPr="006910A2">
              <w:rPr>
                <w:rFonts w:eastAsiaTheme="majorEastAsia"/>
                <w:b/>
                <w:bCs/>
              </w:rPr>
              <w:t>2.</w:t>
            </w:r>
          </w:p>
        </w:tc>
        <w:tc>
          <w:tcPr>
            <w:tcW w:w="9381" w:type="dxa"/>
            <w:gridSpan w:val="24"/>
          </w:tcPr>
          <w:p w14:paraId="4C557D47" w14:textId="77777777" w:rsidR="0025070F" w:rsidRPr="00981F70" w:rsidRDefault="0025070F" w:rsidP="0025070F">
            <w:pPr>
              <w:rPr>
                <w:rFonts w:eastAsiaTheme="majorEastAsia"/>
                <w:bCs/>
              </w:rPr>
            </w:pPr>
          </w:p>
        </w:tc>
      </w:tr>
      <w:tr w:rsidR="0025070F" w:rsidRPr="00ED7E3C" w14:paraId="07E50239" w14:textId="77777777" w:rsidTr="00454E2C">
        <w:trPr>
          <w:trHeight w:val="850"/>
        </w:trPr>
        <w:tc>
          <w:tcPr>
            <w:tcW w:w="400" w:type="dxa"/>
          </w:tcPr>
          <w:p w14:paraId="3E0E2D40" w14:textId="77777777" w:rsidR="0025070F" w:rsidRPr="006910A2" w:rsidRDefault="0025070F" w:rsidP="0025070F">
            <w:pPr>
              <w:rPr>
                <w:rFonts w:eastAsiaTheme="majorEastAsia"/>
                <w:b/>
                <w:bCs/>
              </w:rPr>
            </w:pPr>
            <w:r w:rsidRPr="006910A2">
              <w:rPr>
                <w:rFonts w:eastAsiaTheme="majorEastAsia"/>
                <w:b/>
                <w:bCs/>
              </w:rPr>
              <w:t>3.</w:t>
            </w:r>
          </w:p>
        </w:tc>
        <w:tc>
          <w:tcPr>
            <w:tcW w:w="9381" w:type="dxa"/>
            <w:gridSpan w:val="24"/>
          </w:tcPr>
          <w:p w14:paraId="40EAB9C1" w14:textId="77777777" w:rsidR="0025070F" w:rsidRPr="00981F70" w:rsidRDefault="0025070F" w:rsidP="0025070F">
            <w:pPr>
              <w:rPr>
                <w:rFonts w:eastAsiaTheme="majorEastAsia"/>
                <w:bCs/>
              </w:rPr>
            </w:pPr>
          </w:p>
        </w:tc>
      </w:tr>
      <w:tr w:rsidR="0025070F" w:rsidRPr="00ED7E3C" w14:paraId="68BB262F" w14:textId="77777777" w:rsidTr="00454E2C">
        <w:trPr>
          <w:trHeight w:val="193"/>
        </w:trPr>
        <w:tc>
          <w:tcPr>
            <w:tcW w:w="9781" w:type="dxa"/>
            <w:gridSpan w:val="25"/>
            <w:vAlign w:val="bottom"/>
          </w:tcPr>
          <w:p w14:paraId="779307C4" w14:textId="77777777" w:rsidR="0025070F" w:rsidRDefault="0025070F" w:rsidP="0025070F">
            <w:pPr>
              <w:keepNext/>
              <w:rPr>
                <w:rFonts w:eastAsiaTheme="majorEastAsia"/>
                <w:bCs/>
              </w:rPr>
            </w:pPr>
            <w:r w:rsidRPr="006910A2">
              <w:rPr>
                <w:rFonts w:eastAsiaTheme="majorEastAsia"/>
                <w:b/>
                <w:bCs/>
              </w:rPr>
              <w:t xml:space="preserve">Tell us your story about why and how you came to </w:t>
            </w:r>
            <w:r w:rsidR="00732327">
              <w:rPr>
                <w:rFonts w:eastAsiaTheme="majorEastAsia"/>
                <w:b/>
                <w:bCs/>
              </w:rPr>
              <w:t>the Northern Territory</w:t>
            </w:r>
            <w:r w:rsidRPr="006910A2">
              <w:rPr>
                <w:rFonts w:eastAsiaTheme="majorEastAsia"/>
                <w:b/>
                <w:bCs/>
              </w:rPr>
              <w:t xml:space="preserve"> to study </w:t>
            </w:r>
            <w:r w:rsidR="00732327">
              <w:rPr>
                <w:rFonts w:eastAsiaTheme="majorEastAsia"/>
                <w:b/>
                <w:bCs/>
              </w:rPr>
              <w:t>and what you enjoy about living here</w:t>
            </w:r>
            <w:r w:rsidRPr="006910A2">
              <w:rPr>
                <w:rFonts w:eastAsiaTheme="majorEastAsia"/>
                <w:b/>
                <w:bCs/>
              </w:rPr>
              <w:t>.</w:t>
            </w:r>
            <w:r>
              <w:rPr>
                <w:rFonts w:eastAsiaTheme="majorEastAsia"/>
                <w:bCs/>
              </w:rPr>
              <w:t xml:space="preserve"> </w:t>
            </w:r>
            <w:r w:rsidRPr="008236FE">
              <w:rPr>
                <w:rFonts w:eastAsiaTheme="majorEastAsia"/>
                <w:bCs/>
              </w:rPr>
              <w:t>(See the stories from the</w:t>
            </w:r>
            <w:r>
              <w:rPr>
                <w:rFonts w:eastAsiaTheme="majorEastAsia"/>
                <w:bCs/>
              </w:rPr>
              <w:t xml:space="preserve"> 202</w:t>
            </w:r>
            <w:r w:rsidR="007E7417">
              <w:rPr>
                <w:rFonts w:eastAsiaTheme="majorEastAsia"/>
                <w:bCs/>
              </w:rPr>
              <w:t>2</w:t>
            </w:r>
            <w:r>
              <w:rPr>
                <w:rFonts w:eastAsiaTheme="majorEastAsia"/>
                <w:bCs/>
              </w:rPr>
              <w:t xml:space="preserve"> Ambassadors on the</w:t>
            </w:r>
            <w:r w:rsidRPr="008236FE">
              <w:rPr>
                <w:rFonts w:eastAsiaTheme="majorEastAsia"/>
                <w:bCs/>
              </w:rPr>
              <w:t xml:space="preserve"> </w:t>
            </w:r>
            <w:hyperlink r:id="rId10" w:history="1">
              <w:r>
                <w:rPr>
                  <w:rStyle w:val="Hyperlink"/>
                  <w:rFonts w:eastAsiaTheme="majorEastAsia"/>
                  <w:bCs/>
                </w:rPr>
                <w:t>Study NT website</w:t>
              </w:r>
            </w:hyperlink>
            <w:r w:rsidRPr="008236FE">
              <w:rPr>
                <w:rFonts w:eastAsiaTheme="majorEastAsia"/>
                <w:bCs/>
              </w:rPr>
              <w:t>.</w:t>
            </w:r>
            <w:r>
              <w:rPr>
                <w:rFonts w:eastAsiaTheme="majorEastAsia"/>
                <w:bCs/>
              </w:rPr>
              <w:t xml:space="preserve"> </w:t>
            </w:r>
            <w:r w:rsidRPr="00D868A4">
              <w:rPr>
                <w:rFonts w:eastAsiaTheme="majorEastAsia"/>
                <w:bCs/>
                <w:sz w:val="16"/>
                <w:szCs w:val="16"/>
              </w:rPr>
              <w:t>(</w:t>
            </w:r>
            <w:r w:rsidRPr="00334E9A">
              <w:rPr>
                <w:rFonts w:eastAsiaTheme="majorEastAsia"/>
                <w:bCs/>
                <w:sz w:val="16"/>
                <w:szCs w:val="16"/>
              </w:rPr>
              <w:t>https://theterritory.com.au/study/student-life/meet-our-ambassadors</w:t>
            </w:r>
            <w:r w:rsidRPr="00D868A4">
              <w:rPr>
                <w:rFonts w:eastAsiaTheme="majorEastAsia"/>
                <w:bCs/>
                <w:sz w:val="16"/>
                <w:szCs w:val="16"/>
              </w:rPr>
              <w:t>)</w:t>
            </w:r>
            <w:r w:rsidRPr="008236FE">
              <w:rPr>
                <w:rFonts w:eastAsiaTheme="majorEastAsia"/>
                <w:bCs/>
              </w:rPr>
              <w:t>)</w:t>
            </w:r>
          </w:p>
          <w:p w14:paraId="5E9DD9D8" w14:textId="77777777" w:rsidR="0025070F" w:rsidRDefault="0025070F" w:rsidP="0025070F">
            <w:pPr>
              <w:keepNext/>
              <w:rPr>
                <w:rFonts w:eastAsiaTheme="majorEastAsia"/>
                <w:bCs/>
              </w:rPr>
            </w:pPr>
            <w:r w:rsidRPr="008236FE">
              <w:rPr>
                <w:rFonts w:eastAsiaTheme="majorEastAsia"/>
                <w:bCs/>
              </w:rPr>
              <w:t>(Please</w:t>
            </w:r>
            <w:r>
              <w:rPr>
                <w:rFonts w:eastAsiaTheme="majorEastAsia"/>
                <w:bCs/>
              </w:rPr>
              <w:t xml:space="preserve"> limit response to 250</w:t>
            </w:r>
            <w:r w:rsidRPr="00677028">
              <w:rPr>
                <w:rFonts w:eastAsiaTheme="majorEastAsia"/>
                <w:bCs/>
              </w:rPr>
              <w:t xml:space="preserve"> words</w:t>
            </w:r>
            <w:r>
              <w:rPr>
                <w:rFonts w:eastAsiaTheme="majorEastAsia"/>
                <w:bCs/>
              </w:rPr>
              <w:t xml:space="preserve"> in total</w:t>
            </w:r>
            <w:r w:rsidRPr="00677028">
              <w:rPr>
                <w:rFonts w:eastAsiaTheme="majorEastAsia"/>
                <w:bCs/>
              </w:rPr>
              <w:t>)</w:t>
            </w:r>
          </w:p>
        </w:tc>
      </w:tr>
      <w:tr w:rsidR="0025070F" w:rsidRPr="00ED7E3C" w14:paraId="25C7A69A" w14:textId="77777777" w:rsidTr="00454E2C">
        <w:trPr>
          <w:trHeight w:val="2651"/>
        </w:trPr>
        <w:tc>
          <w:tcPr>
            <w:tcW w:w="9781" w:type="dxa"/>
            <w:gridSpan w:val="25"/>
          </w:tcPr>
          <w:p w14:paraId="6EB4B66F" w14:textId="77777777" w:rsidR="0025070F" w:rsidRPr="00981F70" w:rsidRDefault="0025070F" w:rsidP="0025070F">
            <w:pPr>
              <w:rPr>
                <w:rFonts w:eastAsiaTheme="majorEastAsia"/>
                <w:bCs/>
              </w:rPr>
            </w:pPr>
          </w:p>
        </w:tc>
      </w:tr>
      <w:tr w:rsidR="005E4F07" w:rsidRPr="00EC1A6B" w14:paraId="1DE479F9" w14:textId="77777777" w:rsidTr="00454E2C">
        <w:trPr>
          <w:trHeight w:val="397"/>
        </w:trPr>
        <w:tc>
          <w:tcPr>
            <w:tcW w:w="9781" w:type="dxa"/>
            <w:gridSpan w:val="25"/>
            <w:vAlign w:val="center"/>
          </w:tcPr>
          <w:p w14:paraId="774F3989" w14:textId="77777777" w:rsidR="005E4F07" w:rsidRDefault="005E4F07" w:rsidP="0025070F">
            <w:pPr>
              <w:rPr>
                <w:rFonts w:eastAsiaTheme="majorEastAsia"/>
                <w:b/>
                <w:bCs/>
              </w:rPr>
            </w:pPr>
            <w:r>
              <w:rPr>
                <w:rFonts w:eastAsiaTheme="majorEastAsia"/>
                <w:b/>
                <w:bCs/>
              </w:rPr>
              <w:t>What would you tell someone considering coming to the Northern Territory to study?</w:t>
            </w:r>
          </w:p>
          <w:p w14:paraId="355F2392" w14:textId="77777777" w:rsidR="005E4F07" w:rsidRPr="005E4F07" w:rsidRDefault="005E4F07" w:rsidP="0025070F">
            <w:pPr>
              <w:rPr>
                <w:rFonts w:eastAsiaTheme="majorEastAsia"/>
                <w:bCs/>
              </w:rPr>
            </w:pPr>
            <w:r>
              <w:rPr>
                <w:rFonts w:eastAsiaTheme="majorEastAsia"/>
                <w:bCs/>
              </w:rPr>
              <w:t>(Please limit response to 250 words in total)</w:t>
            </w:r>
          </w:p>
        </w:tc>
      </w:tr>
      <w:tr w:rsidR="005E4F07" w:rsidRPr="00EC1A6B" w14:paraId="2FDDC778" w14:textId="77777777" w:rsidTr="00454E2C">
        <w:trPr>
          <w:trHeight w:val="397"/>
        </w:trPr>
        <w:tc>
          <w:tcPr>
            <w:tcW w:w="9781" w:type="dxa"/>
            <w:gridSpan w:val="25"/>
            <w:vAlign w:val="center"/>
          </w:tcPr>
          <w:p w14:paraId="61280871" w14:textId="77777777" w:rsidR="005E4F07" w:rsidRDefault="005E4F07" w:rsidP="0025070F">
            <w:pPr>
              <w:rPr>
                <w:rFonts w:eastAsiaTheme="majorEastAsia"/>
                <w:b/>
                <w:bCs/>
              </w:rPr>
            </w:pPr>
          </w:p>
          <w:p w14:paraId="57D8BFB9" w14:textId="77777777" w:rsidR="005E4F07" w:rsidRDefault="005E4F07" w:rsidP="0025070F">
            <w:pPr>
              <w:rPr>
                <w:rFonts w:eastAsiaTheme="majorEastAsia"/>
                <w:b/>
                <w:bCs/>
              </w:rPr>
            </w:pPr>
          </w:p>
          <w:p w14:paraId="314012E5" w14:textId="77777777" w:rsidR="005E4F07" w:rsidRDefault="005E4F07" w:rsidP="0025070F">
            <w:pPr>
              <w:rPr>
                <w:rFonts w:eastAsiaTheme="majorEastAsia"/>
                <w:b/>
                <w:bCs/>
              </w:rPr>
            </w:pPr>
          </w:p>
          <w:p w14:paraId="0221AA3F" w14:textId="77777777" w:rsidR="005E4F07" w:rsidRDefault="005E4F07" w:rsidP="0025070F">
            <w:pPr>
              <w:rPr>
                <w:rFonts w:eastAsiaTheme="majorEastAsia"/>
                <w:b/>
                <w:bCs/>
              </w:rPr>
            </w:pPr>
          </w:p>
          <w:p w14:paraId="608CD833" w14:textId="77777777" w:rsidR="005E4F07" w:rsidRDefault="005E4F07" w:rsidP="0025070F">
            <w:pPr>
              <w:rPr>
                <w:rFonts w:eastAsiaTheme="majorEastAsia"/>
                <w:b/>
                <w:bCs/>
              </w:rPr>
            </w:pPr>
          </w:p>
          <w:p w14:paraId="164F07E8" w14:textId="77777777" w:rsidR="005E4F07" w:rsidRDefault="005E4F07" w:rsidP="0025070F">
            <w:pPr>
              <w:rPr>
                <w:rFonts w:eastAsiaTheme="majorEastAsia"/>
                <w:b/>
                <w:bCs/>
              </w:rPr>
            </w:pPr>
          </w:p>
          <w:p w14:paraId="70EEFE8F" w14:textId="77777777" w:rsidR="005E4F07" w:rsidRDefault="005E4F07" w:rsidP="0025070F">
            <w:pPr>
              <w:rPr>
                <w:rFonts w:eastAsiaTheme="majorEastAsia"/>
                <w:b/>
                <w:bCs/>
              </w:rPr>
            </w:pPr>
          </w:p>
          <w:p w14:paraId="1BA8A565" w14:textId="77777777" w:rsidR="005E4F07" w:rsidRPr="00EC1A6B" w:rsidRDefault="005E4F07" w:rsidP="0025070F">
            <w:pPr>
              <w:rPr>
                <w:rFonts w:eastAsiaTheme="majorEastAsia"/>
                <w:b/>
                <w:bCs/>
              </w:rPr>
            </w:pPr>
          </w:p>
        </w:tc>
      </w:tr>
      <w:tr w:rsidR="0025070F" w:rsidRPr="00EC1A6B" w14:paraId="502F5433" w14:textId="77777777" w:rsidTr="00454E2C">
        <w:trPr>
          <w:trHeight w:val="397"/>
        </w:trPr>
        <w:tc>
          <w:tcPr>
            <w:tcW w:w="9781" w:type="dxa"/>
            <w:gridSpan w:val="25"/>
            <w:vAlign w:val="center"/>
          </w:tcPr>
          <w:p w14:paraId="6A3A0DC6" w14:textId="77777777" w:rsidR="0025070F" w:rsidRPr="00EC1A6B" w:rsidRDefault="0025070F" w:rsidP="0025070F">
            <w:pPr>
              <w:rPr>
                <w:rFonts w:eastAsiaTheme="majorEastAsia"/>
                <w:b/>
                <w:bCs/>
              </w:rPr>
            </w:pPr>
            <w:r w:rsidRPr="00EC1A6B">
              <w:rPr>
                <w:rFonts w:eastAsiaTheme="majorEastAsia"/>
                <w:b/>
                <w:bCs/>
              </w:rPr>
              <w:lastRenderedPageBreak/>
              <w:t>How did you hear about the Study</w:t>
            </w:r>
            <w:r>
              <w:rPr>
                <w:rFonts w:eastAsiaTheme="majorEastAsia"/>
                <w:b/>
                <w:bCs/>
              </w:rPr>
              <w:t xml:space="preserve"> </w:t>
            </w:r>
            <w:r w:rsidRPr="00EC1A6B">
              <w:rPr>
                <w:rFonts w:eastAsiaTheme="majorEastAsia"/>
                <w:b/>
                <w:bCs/>
              </w:rPr>
              <w:t>NT Student Ambassador Program</w:t>
            </w:r>
          </w:p>
        </w:tc>
      </w:tr>
      <w:tr w:rsidR="0025070F" w:rsidRPr="00ED7E3C" w14:paraId="5C567CB3" w14:textId="77777777" w:rsidTr="00454E2C">
        <w:trPr>
          <w:trHeight w:val="397"/>
        </w:trPr>
        <w:tc>
          <w:tcPr>
            <w:tcW w:w="2964" w:type="dxa"/>
            <w:gridSpan w:val="8"/>
            <w:vAlign w:val="center"/>
          </w:tcPr>
          <w:p w14:paraId="42BDF840" w14:textId="77777777" w:rsidR="0025070F" w:rsidRPr="00EC1A6B" w:rsidRDefault="0025070F" w:rsidP="0025070F">
            <w:pPr>
              <w:rPr>
                <w:rFonts w:eastAsiaTheme="majorEastAsia"/>
                <w:b/>
                <w:bCs/>
              </w:rPr>
            </w:pPr>
            <w:r w:rsidRPr="00EC1A6B">
              <w:rPr>
                <w:rFonts w:eastAsiaTheme="majorEastAsia"/>
                <w:b/>
                <w:bCs/>
              </w:rPr>
              <w:t>Study</w:t>
            </w:r>
            <w:r>
              <w:rPr>
                <w:rFonts w:eastAsiaTheme="majorEastAsia"/>
                <w:b/>
                <w:bCs/>
              </w:rPr>
              <w:t xml:space="preserve"> </w:t>
            </w:r>
            <w:r w:rsidRPr="00EC1A6B">
              <w:rPr>
                <w:rFonts w:eastAsiaTheme="majorEastAsia"/>
                <w:b/>
                <w:bCs/>
              </w:rPr>
              <w:t xml:space="preserve">NT website </w:t>
            </w:r>
          </w:p>
        </w:tc>
        <w:tc>
          <w:tcPr>
            <w:tcW w:w="1256" w:type="dxa"/>
            <w:vAlign w:val="center"/>
          </w:tcPr>
          <w:p w14:paraId="0CE99348" w14:textId="77777777" w:rsidR="0025070F" w:rsidRPr="00981F70" w:rsidRDefault="0025070F" w:rsidP="0025070F">
            <w:pPr>
              <w:rPr>
                <w:rFonts w:eastAsiaTheme="majorEastAsia"/>
                <w:bCs/>
              </w:rPr>
            </w:pPr>
            <w:r>
              <w:t>Yes / No</w:t>
            </w:r>
          </w:p>
        </w:tc>
        <w:tc>
          <w:tcPr>
            <w:tcW w:w="3577" w:type="dxa"/>
            <w:gridSpan w:val="12"/>
            <w:vAlign w:val="center"/>
          </w:tcPr>
          <w:p w14:paraId="77C3F770" w14:textId="77777777" w:rsidR="0025070F" w:rsidRPr="00EC1A6B" w:rsidRDefault="0025070F" w:rsidP="0025070F">
            <w:pPr>
              <w:rPr>
                <w:rFonts w:eastAsiaTheme="majorEastAsia"/>
                <w:b/>
                <w:bCs/>
              </w:rPr>
            </w:pPr>
            <w:r w:rsidRPr="00EC1A6B">
              <w:rPr>
                <w:rFonts w:eastAsiaTheme="majorEastAsia"/>
                <w:b/>
                <w:bCs/>
              </w:rPr>
              <w:t>Email from my education provider</w:t>
            </w:r>
          </w:p>
        </w:tc>
        <w:tc>
          <w:tcPr>
            <w:tcW w:w="1984" w:type="dxa"/>
            <w:gridSpan w:val="4"/>
            <w:vAlign w:val="center"/>
          </w:tcPr>
          <w:p w14:paraId="33F86C10" w14:textId="77777777" w:rsidR="0025070F" w:rsidRPr="00981F70" w:rsidRDefault="0025070F" w:rsidP="0025070F">
            <w:pPr>
              <w:rPr>
                <w:rFonts w:eastAsiaTheme="majorEastAsia"/>
                <w:bCs/>
              </w:rPr>
            </w:pPr>
            <w:r>
              <w:t>Yes / No</w:t>
            </w:r>
          </w:p>
        </w:tc>
      </w:tr>
      <w:tr w:rsidR="0025070F" w:rsidRPr="00ED7E3C" w14:paraId="329B2531" w14:textId="77777777" w:rsidTr="00454E2C">
        <w:trPr>
          <w:trHeight w:val="193"/>
        </w:trPr>
        <w:tc>
          <w:tcPr>
            <w:tcW w:w="2964" w:type="dxa"/>
            <w:gridSpan w:val="8"/>
          </w:tcPr>
          <w:p w14:paraId="7CFAC587" w14:textId="0CE8DC19" w:rsidR="0025070F" w:rsidRPr="00EC1A6B" w:rsidRDefault="0025070F" w:rsidP="0025070F">
            <w:pPr>
              <w:rPr>
                <w:rFonts w:eastAsiaTheme="majorEastAsia"/>
                <w:b/>
                <w:bCs/>
              </w:rPr>
            </w:pPr>
            <w:r w:rsidRPr="00EC1A6B">
              <w:rPr>
                <w:rFonts w:eastAsiaTheme="majorEastAsia"/>
                <w:b/>
                <w:bCs/>
              </w:rPr>
              <w:t>202</w:t>
            </w:r>
            <w:r w:rsidR="00EE195F">
              <w:rPr>
                <w:rFonts w:eastAsiaTheme="majorEastAsia"/>
                <w:b/>
                <w:bCs/>
              </w:rPr>
              <w:t>3</w:t>
            </w:r>
            <w:r>
              <w:rPr>
                <w:rFonts w:eastAsiaTheme="majorEastAsia"/>
                <w:b/>
                <w:bCs/>
              </w:rPr>
              <w:t xml:space="preserve"> </w:t>
            </w:r>
            <w:r w:rsidRPr="00EC1A6B">
              <w:rPr>
                <w:rFonts w:eastAsiaTheme="majorEastAsia"/>
                <w:b/>
                <w:bCs/>
              </w:rPr>
              <w:t xml:space="preserve">Welcome to international </w:t>
            </w:r>
            <w:proofErr w:type="gramStart"/>
            <w:r w:rsidRPr="00EC1A6B">
              <w:rPr>
                <w:rFonts w:eastAsiaTheme="majorEastAsia"/>
                <w:b/>
                <w:bCs/>
              </w:rPr>
              <w:t>students</w:t>
            </w:r>
            <w:proofErr w:type="gramEnd"/>
            <w:r w:rsidRPr="00EC1A6B">
              <w:rPr>
                <w:rFonts w:eastAsiaTheme="majorEastAsia"/>
                <w:b/>
                <w:bCs/>
              </w:rPr>
              <w:t xml:space="preserve"> reception</w:t>
            </w:r>
          </w:p>
        </w:tc>
        <w:tc>
          <w:tcPr>
            <w:tcW w:w="1256" w:type="dxa"/>
          </w:tcPr>
          <w:p w14:paraId="3B78B877" w14:textId="77777777" w:rsidR="0025070F" w:rsidRPr="00981F70" w:rsidRDefault="0025070F" w:rsidP="0025070F">
            <w:pPr>
              <w:rPr>
                <w:rFonts w:eastAsiaTheme="majorEastAsia"/>
                <w:bCs/>
              </w:rPr>
            </w:pPr>
            <w:r>
              <w:t>Yes / No</w:t>
            </w:r>
          </w:p>
        </w:tc>
        <w:tc>
          <w:tcPr>
            <w:tcW w:w="3577" w:type="dxa"/>
            <w:gridSpan w:val="12"/>
          </w:tcPr>
          <w:p w14:paraId="214980C7" w14:textId="77777777" w:rsidR="0025070F" w:rsidRPr="00EC1A6B" w:rsidRDefault="0025070F" w:rsidP="0025070F">
            <w:pPr>
              <w:rPr>
                <w:rFonts w:eastAsiaTheme="majorEastAsia"/>
                <w:b/>
                <w:bCs/>
              </w:rPr>
            </w:pPr>
            <w:r w:rsidRPr="00EC1A6B">
              <w:rPr>
                <w:rFonts w:eastAsiaTheme="majorEastAsia"/>
                <w:b/>
                <w:bCs/>
              </w:rPr>
              <w:t>Other (please specify)</w:t>
            </w:r>
          </w:p>
        </w:tc>
        <w:tc>
          <w:tcPr>
            <w:tcW w:w="1984" w:type="dxa"/>
            <w:gridSpan w:val="4"/>
          </w:tcPr>
          <w:p w14:paraId="1BDE1A14" w14:textId="77777777" w:rsidR="0025070F" w:rsidRPr="00981F70" w:rsidRDefault="0025070F" w:rsidP="0025070F">
            <w:pPr>
              <w:rPr>
                <w:rFonts w:eastAsiaTheme="majorEastAsia"/>
                <w:bCs/>
              </w:rPr>
            </w:pPr>
          </w:p>
        </w:tc>
      </w:tr>
      <w:tr w:rsidR="0025070F" w:rsidRPr="001C502B" w14:paraId="702CACAC" w14:textId="77777777" w:rsidTr="00454E2C">
        <w:trPr>
          <w:trHeight w:val="510"/>
        </w:trPr>
        <w:tc>
          <w:tcPr>
            <w:tcW w:w="9781" w:type="dxa"/>
            <w:gridSpan w:val="25"/>
            <w:shd w:val="clear" w:color="auto" w:fill="1F1F5F"/>
            <w:vAlign w:val="center"/>
          </w:tcPr>
          <w:p w14:paraId="4980E060" w14:textId="77777777" w:rsidR="0025070F" w:rsidRPr="001C502B" w:rsidRDefault="0025070F" w:rsidP="0025070F">
            <w:pPr>
              <w:rPr>
                <w:b/>
                <w:color w:val="FFFFFF" w:themeColor="background1"/>
              </w:rPr>
            </w:pPr>
            <w:r w:rsidRPr="001C502B">
              <w:rPr>
                <w:b/>
                <w:color w:val="FFFFFF" w:themeColor="background1"/>
              </w:rPr>
              <w:t>Section F: Referees</w:t>
            </w:r>
          </w:p>
        </w:tc>
      </w:tr>
      <w:tr w:rsidR="0025070F" w:rsidRPr="00ED7E3C" w14:paraId="1C2046B8" w14:textId="77777777" w:rsidTr="00454E2C">
        <w:trPr>
          <w:trHeight w:val="397"/>
        </w:trPr>
        <w:tc>
          <w:tcPr>
            <w:tcW w:w="9781" w:type="dxa"/>
            <w:gridSpan w:val="25"/>
            <w:vAlign w:val="center"/>
          </w:tcPr>
          <w:p w14:paraId="7CE9459B" w14:textId="77777777" w:rsidR="0025070F" w:rsidRPr="00EC1A6B" w:rsidRDefault="0025070F" w:rsidP="0025070F">
            <w:pPr>
              <w:rPr>
                <w:b/>
              </w:rPr>
            </w:pPr>
            <w:r w:rsidRPr="00EC1A6B">
              <w:rPr>
                <w:b/>
              </w:rPr>
              <w:t xml:space="preserve">Referee one: </w:t>
            </w:r>
          </w:p>
        </w:tc>
      </w:tr>
      <w:tr w:rsidR="0025070F" w:rsidRPr="00ED7E3C" w14:paraId="19F86A13" w14:textId="77777777" w:rsidTr="00454E2C">
        <w:trPr>
          <w:trHeight w:val="397"/>
        </w:trPr>
        <w:tc>
          <w:tcPr>
            <w:tcW w:w="2175" w:type="dxa"/>
            <w:gridSpan w:val="6"/>
            <w:vAlign w:val="center"/>
          </w:tcPr>
          <w:p w14:paraId="1D45BA9E" w14:textId="77777777" w:rsidR="0025070F" w:rsidRPr="00EC1A6B" w:rsidRDefault="0025070F" w:rsidP="0025070F">
            <w:pPr>
              <w:rPr>
                <w:b/>
              </w:rPr>
            </w:pPr>
            <w:r w:rsidRPr="00EC1A6B">
              <w:rPr>
                <w:rFonts w:eastAsiaTheme="majorEastAsia"/>
                <w:b/>
              </w:rPr>
              <w:t>Name</w:t>
            </w:r>
          </w:p>
        </w:tc>
        <w:tc>
          <w:tcPr>
            <w:tcW w:w="7606" w:type="dxa"/>
            <w:gridSpan w:val="19"/>
            <w:vAlign w:val="center"/>
          </w:tcPr>
          <w:p w14:paraId="1714F49A" w14:textId="77777777" w:rsidR="0025070F" w:rsidRPr="00981F70" w:rsidRDefault="0025070F" w:rsidP="0025070F"/>
        </w:tc>
      </w:tr>
      <w:tr w:rsidR="0025070F" w:rsidRPr="00ED7E3C" w14:paraId="4A9A110F" w14:textId="77777777" w:rsidTr="00454E2C">
        <w:trPr>
          <w:trHeight w:val="397"/>
        </w:trPr>
        <w:tc>
          <w:tcPr>
            <w:tcW w:w="2175" w:type="dxa"/>
            <w:gridSpan w:val="6"/>
            <w:vAlign w:val="center"/>
          </w:tcPr>
          <w:p w14:paraId="6A0A223B" w14:textId="77777777" w:rsidR="0025070F" w:rsidRPr="00EC1A6B" w:rsidRDefault="0025070F" w:rsidP="0025070F">
            <w:pPr>
              <w:rPr>
                <w:b/>
              </w:rPr>
            </w:pPr>
            <w:r w:rsidRPr="00EC1A6B">
              <w:rPr>
                <w:rFonts w:eastAsiaTheme="majorEastAsia"/>
                <w:b/>
              </w:rPr>
              <w:t>Relationship</w:t>
            </w:r>
          </w:p>
        </w:tc>
        <w:tc>
          <w:tcPr>
            <w:tcW w:w="7606" w:type="dxa"/>
            <w:gridSpan w:val="19"/>
            <w:vAlign w:val="center"/>
          </w:tcPr>
          <w:p w14:paraId="21D02EA4" w14:textId="77777777" w:rsidR="0025070F" w:rsidRPr="00981F70" w:rsidRDefault="0025070F" w:rsidP="0025070F"/>
        </w:tc>
      </w:tr>
      <w:tr w:rsidR="0025070F" w:rsidRPr="00ED7E3C" w14:paraId="4403C303" w14:textId="77777777" w:rsidTr="00454E2C">
        <w:trPr>
          <w:trHeight w:val="397"/>
        </w:trPr>
        <w:tc>
          <w:tcPr>
            <w:tcW w:w="2175" w:type="dxa"/>
            <w:gridSpan w:val="6"/>
            <w:vAlign w:val="center"/>
          </w:tcPr>
          <w:p w14:paraId="138D513B" w14:textId="77777777" w:rsidR="0025070F" w:rsidRPr="00EC1A6B" w:rsidRDefault="0025070F" w:rsidP="0025070F">
            <w:pPr>
              <w:rPr>
                <w:b/>
              </w:rPr>
            </w:pPr>
            <w:r w:rsidRPr="00EC1A6B">
              <w:rPr>
                <w:rFonts w:eastAsiaTheme="majorEastAsia"/>
                <w:b/>
              </w:rPr>
              <w:t>Email</w:t>
            </w:r>
          </w:p>
        </w:tc>
        <w:tc>
          <w:tcPr>
            <w:tcW w:w="7606" w:type="dxa"/>
            <w:gridSpan w:val="19"/>
            <w:vAlign w:val="center"/>
          </w:tcPr>
          <w:p w14:paraId="2F7203AD" w14:textId="77777777" w:rsidR="0025070F" w:rsidRPr="00981F70" w:rsidRDefault="0025070F" w:rsidP="0025070F"/>
        </w:tc>
      </w:tr>
      <w:tr w:rsidR="0025070F" w:rsidRPr="00ED7E3C" w14:paraId="116287DB" w14:textId="77777777" w:rsidTr="00454E2C">
        <w:trPr>
          <w:trHeight w:val="397"/>
        </w:trPr>
        <w:tc>
          <w:tcPr>
            <w:tcW w:w="2175" w:type="dxa"/>
            <w:gridSpan w:val="6"/>
            <w:vAlign w:val="center"/>
          </w:tcPr>
          <w:p w14:paraId="5F5D28A6" w14:textId="77777777" w:rsidR="0025070F" w:rsidRPr="00EC1A6B" w:rsidRDefault="0025070F" w:rsidP="0025070F">
            <w:pPr>
              <w:rPr>
                <w:rFonts w:eastAsiaTheme="majorEastAsia"/>
                <w:b/>
              </w:rPr>
            </w:pPr>
            <w:r w:rsidRPr="00EC1A6B">
              <w:rPr>
                <w:rFonts w:eastAsiaTheme="majorEastAsia"/>
                <w:b/>
              </w:rPr>
              <w:t>Phone</w:t>
            </w:r>
          </w:p>
        </w:tc>
        <w:tc>
          <w:tcPr>
            <w:tcW w:w="7606" w:type="dxa"/>
            <w:gridSpan w:val="19"/>
            <w:vAlign w:val="center"/>
          </w:tcPr>
          <w:p w14:paraId="13ED4AFD" w14:textId="77777777" w:rsidR="0025070F" w:rsidRPr="00981F70" w:rsidRDefault="0025070F" w:rsidP="0025070F"/>
        </w:tc>
      </w:tr>
      <w:tr w:rsidR="0025070F" w:rsidRPr="00ED7E3C" w14:paraId="5B28663F" w14:textId="77777777" w:rsidTr="00454E2C">
        <w:trPr>
          <w:trHeight w:val="397"/>
        </w:trPr>
        <w:tc>
          <w:tcPr>
            <w:tcW w:w="9781" w:type="dxa"/>
            <w:gridSpan w:val="25"/>
            <w:vAlign w:val="center"/>
          </w:tcPr>
          <w:p w14:paraId="0C029C07" w14:textId="77777777" w:rsidR="0025070F" w:rsidRPr="00EC1A6B" w:rsidRDefault="0025070F" w:rsidP="0025070F">
            <w:pPr>
              <w:rPr>
                <w:b/>
              </w:rPr>
            </w:pPr>
            <w:r w:rsidRPr="00EC1A6B">
              <w:rPr>
                <w:rFonts w:eastAsiaTheme="majorEastAsia"/>
                <w:b/>
              </w:rPr>
              <w:t xml:space="preserve">Referee two: </w:t>
            </w:r>
          </w:p>
        </w:tc>
      </w:tr>
      <w:tr w:rsidR="0025070F" w:rsidRPr="00ED7E3C" w14:paraId="78862015" w14:textId="77777777" w:rsidTr="00454E2C">
        <w:trPr>
          <w:trHeight w:val="397"/>
        </w:trPr>
        <w:tc>
          <w:tcPr>
            <w:tcW w:w="2175" w:type="dxa"/>
            <w:gridSpan w:val="6"/>
            <w:vAlign w:val="center"/>
          </w:tcPr>
          <w:p w14:paraId="37E77772" w14:textId="77777777" w:rsidR="0025070F" w:rsidRPr="00EC1A6B" w:rsidRDefault="0025070F" w:rsidP="0025070F">
            <w:pPr>
              <w:rPr>
                <w:rFonts w:eastAsiaTheme="majorEastAsia"/>
                <w:b/>
              </w:rPr>
            </w:pPr>
            <w:r w:rsidRPr="00EC1A6B">
              <w:rPr>
                <w:rFonts w:eastAsiaTheme="majorEastAsia"/>
                <w:b/>
              </w:rPr>
              <w:t>Name</w:t>
            </w:r>
          </w:p>
        </w:tc>
        <w:tc>
          <w:tcPr>
            <w:tcW w:w="7606" w:type="dxa"/>
            <w:gridSpan w:val="19"/>
            <w:vAlign w:val="center"/>
          </w:tcPr>
          <w:p w14:paraId="45DE3438" w14:textId="77777777" w:rsidR="0025070F" w:rsidRPr="00981F70" w:rsidRDefault="0025070F" w:rsidP="0025070F"/>
        </w:tc>
      </w:tr>
      <w:tr w:rsidR="0025070F" w:rsidRPr="00ED7E3C" w14:paraId="7FEA9894" w14:textId="77777777" w:rsidTr="00454E2C">
        <w:trPr>
          <w:trHeight w:val="397"/>
        </w:trPr>
        <w:tc>
          <w:tcPr>
            <w:tcW w:w="2175" w:type="dxa"/>
            <w:gridSpan w:val="6"/>
            <w:vAlign w:val="center"/>
          </w:tcPr>
          <w:p w14:paraId="4C89BA5E" w14:textId="77777777" w:rsidR="0025070F" w:rsidRPr="00EC1A6B" w:rsidRDefault="0025070F" w:rsidP="0025070F">
            <w:pPr>
              <w:rPr>
                <w:rFonts w:eastAsiaTheme="majorEastAsia"/>
                <w:b/>
              </w:rPr>
            </w:pPr>
            <w:r w:rsidRPr="00EC1A6B">
              <w:rPr>
                <w:rFonts w:eastAsiaTheme="majorEastAsia"/>
                <w:b/>
              </w:rPr>
              <w:t>Relationship</w:t>
            </w:r>
          </w:p>
        </w:tc>
        <w:tc>
          <w:tcPr>
            <w:tcW w:w="7606" w:type="dxa"/>
            <w:gridSpan w:val="19"/>
            <w:vAlign w:val="center"/>
          </w:tcPr>
          <w:p w14:paraId="5ABF81FC" w14:textId="77777777" w:rsidR="0025070F" w:rsidRPr="00981F70" w:rsidRDefault="0025070F" w:rsidP="0025070F"/>
        </w:tc>
      </w:tr>
      <w:tr w:rsidR="0025070F" w:rsidRPr="00ED7E3C" w14:paraId="3A1D191F" w14:textId="77777777" w:rsidTr="00454E2C">
        <w:trPr>
          <w:trHeight w:val="397"/>
        </w:trPr>
        <w:tc>
          <w:tcPr>
            <w:tcW w:w="2175" w:type="dxa"/>
            <w:gridSpan w:val="6"/>
            <w:vAlign w:val="center"/>
          </w:tcPr>
          <w:p w14:paraId="65EC6584" w14:textId="77777777" w:rsidR="0025070F" w:rsidRPr="00EC1A6B" w:rsidRDefault="0025070F" w:rsidP="0025070F">
            <w:pPr>
              <w:rPr>
                <w:rFonts w:eastAsiaTheme="majorEastAsia"/>
                <w:b/>
              </w:rPr>
            </w:pPr>
            <w:r w:rsidRPr="00EC1A6B">
              <w:rPr>
                <w:rFonts w:eastAsiaTheme="majorEastAsia"/>
                <w:b/>
              </w:rPr>
              <w:t>Email</w:t>
            </w:r>
          </w:p>
        </w:tc>
        <w:tc>
          <w:tcPr>
            <w:tcW w:w="7606" w:type="dxa"/>
            <w:gridSpan w:val="19"/>
            <w:vAlign w:val="center"/>
          </w:tcPr>
          <w:p w14:paraId="38FF6D9E" w14:textId="77777777" w:rsidR="0025070F" w:rsidRPr="00981F70" w:rsidRDefault="0025070F" w:rsidP="0025070F"/>
        </w:tc>
      </w:tr>
      <w:tr w:rsidR="0025070F" w:rsidRPr="00ED7E3C" w14:paraId="6EE3C187" w14:textId="77777777" w:rsidTr="00454E2C">
        <w:trPr>
          <w:trHeight w:val="397"/>
        </w:trPr>
        <w:tc>
          <w:tcPr>
            <w:tcW w:w="2175" w:type="dxa"/>
            <w:gridSpan w:val="6"/>
            <w:vAlign w:val="center"/>
          </w:tcPr>
          <w:p w14:paraId="0959821F" w14:textId="77777777" w:rsidR="0025070F" w:rsidRPr="00EC1A6B" w:rsidRDefault="0025070F" w:rsidP="0025070F">
            <w:pPr>
              <w:rPr>
                <w:rFonts w:eastAsiaTheme="majorEastAsia"/>
                <w:b/>
              </w:rPr>
            </w:pPr>
            <w:r w:rsidRPr="00EC1A6B">
              <w:rPr>
                <w:rFonts w:eastAsiaTheme="majorEastAsia"/>
                <w:b/>
              </w:rPr>
              <w:t>Phone</w:t>
            </w:r>
          </w:p>
        </w:tc>
        <w:tc>
          <w:tcPr>
            <w:tcW w:w="7606" w:type="dxa"/>
            <w:gridSpan w:val="19"/>
            <w:vAlign w:val="center"/>
          </w:tcPr>
          <w:p w14:paraId="49E19A28" w14:textId="77777777" w:rsidR="0025070F" w:rsidRPr="00981F70" w:rsidRDefault="0025070F" w:rsidP="0025070F"/>
        </w:tc>
      </w:tr>
      <w:tr w:rsidR="0025070F" w:rsidRPr="001C502B" w14:paraId="1682C55E" w14:textId="77777777" w:rsidTr="00454E2C">
        <w:trPr>
          <w:trHeight w:val="510"/>
        </w:trPr>
        <w:tc>
          <w:tcPr>
            <w:tcW w:w="9781" w:type="dxa"/>
            <w:gridSpan w:val="25"/>
            <w:shd w:val="clear" w:color="auto" w:fill="1F1F5F"/>
            <w:vAlign w:val="center"/>
          </w:tcPr>
          <w:p w14:paraId="32843F72" w14:textId="77777777" w:rsidR="0025070F" w:rsidRPr="001C502B" w:rsidRDefault="0025070F" w:rsidP="0025070F">
            <w:pPr>
              <w:rPr>
                <w:b/>
                <w:color w:val="FFFFFF" w:themeColor="background1"/>
              </w:rPr>
            </w:pPr>
            <w:r w:rsidRPr="001C502B">
              <w:rPr>
                <w:rFonts w:eastAsiaTheme="majorEastAsia"/>
                <w:b/>
                <w:color w:val="FFFFFF" w:themeColor="background1"/>
              </w:rPr>
              <w:t>Section G: Student declaration</w:t>
            </w:r>
          </w:p>
        </w:tc>
      </w:tr>
      <w:tr w:rsidR="0025070F" w:rsidRPr="00ED7E3C" w14:paraId="3049694C" w14:textId="77777777" w:rsidTr="00454E2C">
        <w:trPr>
          <w:trHeight w:val="397"/>
        </w:trPr>
        <w:tc>
          <w:tcPr>
            <w:tcW w:w="400" w:type="dxa"/>
            <w:shd w:val="clear" w:color="auto" w:fill="FFFFFF" w:themeFill="background1"/>
          </w:tcPr>
          <w:p w14:paraId="31DA6F88" w14:textId="77777777" w:rsidR="0025070F" w:rsidRPr="00EC1A6B" w:rsidRDefault="0025070F" w:rsidP="0025070F">
            <w:pPr>
              <w:rPr>
                <w:rFonts w:eastAsiaTheme="majorEastAsia"/>
                <w:b/>
              </w:rPr>
            </w:pPr>
            <w:r w:rsidRPr="00EC1A6B">
              <w:rPr>
                <w:rFonts w:eastAsiaTheme="majorEastAsia"/>
                <w:b/>
              </w:rPr>
              <w:t xml:space="preserve">I, </w:t>
            </w:r>
          </w:p>
        </w:tc>
        <w:tc>
          <w:tcPr>
            <w:tcW w:w="3917" w:type="dxa"/>
            <w:gridSpan w:val="9"/>
            <w:shd w:val="clear" w:color="auto" w:fill="FFFFFF" w:themeFill="background1"/>
          </w:tcPr>
          <w:p w14:paraId="23F579B8" w14:textId="77777777" w:rsidR="0025070F" w:rsidRPr="00EC1A6B" w:rsidRDefault="0025070F" w:rsidP="0025070F">
            <w:pPr>
              <w:rPr>
                <w:rFonts w:eastAsiaTheme="majorEastAsia"/>
                <w:b/>
              </w:rPr>
            </w:pPr>
            <w:r w:rsidRPr="00EC1A6B">
              <w:rPr>
                <w:rFonts w:eastAsiaTheme="majorEastAsia"/>
                <w:b/>
              </w:rPr>
              <w:t>Name of student (please complete)</w:t>
            </w:r>
          </w:p>
        </w:tc>
        <w:tc>
          <w:tcPr>
            <w:tcW w:w="5464" w:type="dxa"/>
            <w:gridSpan w:val="15"/>
            <w:shd w:val="clear" w:color="auto" w:fill="FFFFFF" w:themeFill="background1"/>
          </w:tcPr>
          <w:p w14:paraId="1B4B3BFF" w14:textId="77777777" w:rsidR="0025070F" w:rsidRPr="00981F70" w:rsidRDefault="0025070F" w:rsidP="0025070F">
            <w:pPr>
              <w:rPr>
                <w:rFonts w:eastAsiaTheme="majorEastAsia"/>
              </w:rPr>
            </w:pPr>
          </w:p>
        </w:tc>
      </w:tr>
      <w:tr w:rsidR="0025070F" w:rsidRPr="00ED7E3C" w14:paraId="10E67214" w14:textId="77777777" w:rsidTr="00454E2C">
        <w:trPr>
          <w:trHeight w:val="193"/>
        </w:trPr>
        <w:tc>
          <w:tcPr>
            <w:tcW w:w="9781" w:type="dxa"/>
            <w:gridSpan w:val="25"/>
          </w:tcPr>
          <w:p w14:paraId="0B596347" w14:textId="77777777" w:rsidR="0025070F" w:rsidRPr="006D0850" w:rsidRDefault="0025070F" w:rsidP="0025070F">
            <w:pPr>
              <w:rPr>
                <w:rFonts w:eastAsiaTheme="majorEastAsia"/>
              </w:rPr>
            </w:pPr>
            <w:r w:rsidRPr="006D0850">
              <w:rPr>
                <w:rFonts w:eastAsiaTheme="majorEastAsia"/>
              </w:rPr>
              <w:t>Have answered all parts of this application truthfully and will be available to attend in Darwin city</w:t>
            </w:r>
            <w:r w:rsidR="000A3F08">
              <w:rPr>
                <w:rFonts w:eastAsiaTheme="majorEastAsia"/>
              </w:rPr>
              <w:t xml:space="preserve"> or via video link in Alice Springs</w:t>
            </w:r>
            <w:r w:rsidRPr="006D0850">
              <w:rPr>
                <w:rFonts w:eastAsiaTheme="majorEastAsia"/>
              </w:rPr>
              <w:t xml:space="preserve">, if selected: </w:t>
            </w:r>
          </w:p>
          <w:p w14:paraId="7F424606" w14:textId="2008F42E" w:rsidR="0025070F" w:rsidRPr="00EC1A6B" w:rsidRDefault="0025070F" w:rsidP="0025070F">
            <w:pPr>
              <w:pStyle w:val="ListParagraph"/>
              <w:numPr>
                <w:ilvl w:val="0"/>
                <w:numId w:val="10"/>
              </w:numPr>
              <w:spacing w:after="40"/>
              <w:rPr>
                <w:rFonts w:eastAsiaTheme="majorEastAsia"/>
              </w:rPr>
            </w:pPr>
            <w:r w:rsidRPr="00EC1A6B">
              <w:rPr>
                <w:rFonts w:eastAsiaTheme="majorEastAsia"/>
              </w:rPr>
              <w:t xml:space="preserve">An interview on </w:t>
            </w:r>
            <w:r w:rsidR="00EE195F">
              <w:rPr>
                <w:rFonts w:eastAsiaTheme="majorEastAsia"/>
              </w:rPr>
              <w:t>Monday 27</w:t>
            </w:r>
            <w:r w:rsidR="007E7417">
              <w:rPr>
                <w:rFonts w:eastAsiaTheme="majorEastAsia"/>
              </w:rPr>
              <w:t>,</w:t>
            </w:r>
            <w:r>
              <w:rPr>
                <w:rFonts w:eastAsiaTheme="majorEastAsia"/>
              </w:rPr>
              <w:t xml:space="preserve"> </w:t>
            </w:r>
            <w:r w:rsidR="00EE195F">
              <w:rPr>
                <w:rFonts w:eastAsiaTheme="majorEastAsia"/>
              </w:rPr>
              <w:t>Tuesday 28</w:t>
            </w:r>
            <w:r>
              <w:rPr>
                <w:rFonts w:eastAsiaTheme="majorEastAsia"/>
              </w:rPr>
              <w:t xml:space="preserve"> </w:t>
            </w:r>
            <w:r w:rsidR="007E7417">
              <w:rPr>
                <w:rFonts w:eastAsiaTheme="majorEastAsia"/>
              </w:rPr>
              <w:t xml:space="preserve">or </w:t>
            </w:r>
            <w:r w:rsidR="00EE195F">
              <w:rPr>
                <w:rFonts w:eastAsiaTheme="majorEastAsia"/>
              </w:rPr>
              <w:t>Thursday 29 November</w:t>
            </w:r>
            <w:r w:rsidRPr="00EC1A6B">
              <w:rPr>
                <w:rFonts w:eastAsiaTheme="majorEastAsia"/>
              </w:rPr>
              <w:t xml:space="preserve"> 202</w:t>
            </w:r>
            <w:r w:rsidR="007E7417">
              <w:rPr>
                <w:rFonts w:eastAsiaTheme="majorEastAsia"/>
              </w:rPr>
              <w:t>3</w:t>
            </w:r>
            <w:r w:rsidRPr="00EC1A6B">
              <w:rPr>
                <w:rFonts w:eastAsiaTheme="majorEastAsia"/>
              </w:rPr>
              <w:t xml:space="preserve">; and </w:t>
            </w:r>
          </w:p>
          <w:p w14:paraId="2C854CF7" w14:textId="15DA71B3" w:rsidR="0025070F" w:rsidRPr="00EC1A6B" w:rsidRDefault="0025070F" w:rsidP="00965F0E">
            <w:pPr>
              <w:pStyle w:val="ListParagraph"/>
              <w:numPr>
                <w:ilvl w:val="0"/>
                <w:numId w:val="10"/>
              </w:numPr>
              <w:spacing w:after="40"/>
              <w:rPr>
                <w:rFonts w:eastAsiaTheme="majorEastAsia"/>
              </w:rPr>
            </w:pPr>
            <w:r w:rsidRPr="00EC1A6B">
              <w:rPr>
                <w:rFonts w:eastAsiaTheme="majorEastAsia"/>
              </w:rPr>
              <w:t>A professional develop</w:t>
            </w:r>
            <w:r w:rsidR="007E7417">
              <w:rPr>
                <w:rFonts w:eastAsiaTheme="majorEastAsia"/>
              </w:rPr>
              <w:t xml:space="preserve">ment day from </w:t>
            </w:r>
            <w:r w:rsidR="00EE195F">
              <w:rPr>
                <w:rFonts w:eastAsiaTheme="majorEastAsia"/>
              </w:rPr>
              <w:t>on</w:t>
            </w:r>
            <w:r w:rsidR="007E7417">
              <w:rPr>
                <w:rFonts w:eastAsiaTheme="majorEastAsia"/>
              </w:rPr>
              <w:t xml:space="preserve"> </w:t>
            </w:r>
            <w:r w:rsidR="00EE195F">
              <w:rPr>
                <w:rFonts w:eastAsiaTheme="majorEastAsia"/>
              </w:rPr>
              <w:t xml:space="preserve">Saturday </w:t>
            </w:r>
            <w:r w:rsidR="00454E2C">
              <w:rPr>
                <w:rFonts w:eastAsiaTheme="majorEastAsia"/>
              </w:rPr>
              <w:t>3 February 2024</w:t>
            </w:r>
            <w:r w:rsidRPr="00EC1A6B">
              <w:rPr>
                <w:rFonts w:eastAsiaTheme="majorEastAsia"/>
              </w:rPr>
              <w:t xml:space="preserve">. </w:t>
            </w:r>
          </w:p>
        </w:tc>
      </w:tr>
      <w:tr w:rsidR="0025070F" w:rsidRPr="00ED7E3C" w14:paraId="1D92006B" w14:textId="77777777" w:rsidTr="00454E2C">
        <w:trPr>
          <w:trHeight w:val="567"/>
        </w:trPr>
        <w:tc>
          <w:tcPr>
            <w:tcW w:w="1007" w:type="dxa"/>
            <w:gridSpan w:val="2"/>
            <w:vAlign w:val="bottom"/>
          </w:tcPr>
          <w:p w14:paraId="73B334A4" w14:textId="77777777" w:rsidR="0025070F" w:rsidRPr="00EC1A6B" w:rsidRDefault="0025070F" w:rsidP="0025070F">
            <w:pPr>
              <w:rPr>
                <w:rFonts w:eastAsiaTheme="majorEastAsia"/>
                <w:b/>
              </w:rPr>
            </w:pPr>
            <w:r w:rsidRPr="00EC1A6B">
              <w:rPr>
                <w:rFonts w:eastAsiaTheme="majorEastAsia"/>
                <w:b/>
              </w:rPr>
              <w:t>Signed</w:t>
            </w:r>
          </w:p>
        </w:tc>
        <w:tc>
          <w:tcPr>
            <w:tcW w:w="5438" w:type="dxa"/>
            <w:gridSpan w:val="14"/>
            <w:vAlign w:val="bottom"/>
          </w:tcPr>
          <w:p w14:paraId="3CF76D71" w14:textId="77777777" w:rsidR="0025070F" w:rsidRPr="006D0850" w:rsidRDefault="0025070F" w:rsidP="0025070F">
            <w:pPr>
              <w:rPr>
                <w:rFonts w:eastAsiaTheme="majorEastAsia"/>
              </w:rPr>
            </w:pPr>
          </w:p>
        </w:tc>
        <w:tc>
          <w:tcPr>
            <w:tcW w:w="997" w:type="dxa"/>
            <w:gridSpan w:val="4"/>
            <w:vAlign w:val="bottom"/>
          </w:tcPr>
          <w:p w14:paraId="7B2E573F" w14:textId="77777777" w:rsidR="0025070F" w:rsidRPr="00EC1A6B" w:rsidRDefault="0025070F" w:rsidP="0025070F">
            <w:pPr>
              <w:rPr>
                <w:rFonts w:eastAsiaTheme="majorEastAsia"/>
                <w:b/>
              </w:rPr>
            </w:pPr>
            <w:r w:rsidRPr="00EC1A6B">
              <w:rPr>
                <w:rFonts w:eastAsiaTheme="majorEastAsia"/>
                <w:b/>
              </w:rPr>
              <w:t>Date</w:t>
            </w:r>
          </w:p>
        </w:tc>
        <w:tc>
          <w:tcPr>
            <w:tcW w:w="2339" w:type="dxa"/>
            <w:gridSpan w:val="5"/>
            <w:vAlign w:val="bottom"/>
          </w:tcPr>
          <w:p w14:paraId="3BD60BDD" w14:textId="77777777" w:rsidR="0025070F" w:rsidRPr="006D0850" w:rsidRDefault="0025070F" w:rsidP="0025070F">
            <w:pPr>
              <w:rPr>
                <w:rFonts w:eastAsiaTheme="majorEastAsia"/>
              </w:rPr>
            </w:pPr>
          </w:p>
        </w:tc>
      </w:tr>
      <w:tr w:rsidR="0025070F" w:rsidRPr="00ED7E3C" w14:paraId="3BDD7F71" w14:textId="77777777" w:rsidTr="00454E2C">
        <w:trPr>
          <w:trHeight w:val="397"/>
        </w:trPr>
        <w:tc>
          <w:tcPr>
            <w:tcW w:w="9781" w:type="dxa"/>
            <w:gridSpan w:val="25"/>
            <w:vAlign w:val="center"/>
          </w:tcPr>
          <w:p w14:paraId="0526C844" w14:textId="77777777" w:rsidR="0025070F" w:rsidRPr="006D0850" w:rsidRDefault="0025070F" w:rsidP="0025070F">
            <w:pPr>
              <w:rPr>
                <w:rFonts w:eastAsiaTheme="majorEastAsia"/>
              </w:rPr>
            </w:pPr>
            <w:r w:rsidRPr="006D0850">
              <w:rPr>
                <w:rFonts w:eastAsiaTheme="majorEastAsia"/>
              </w:rPr>
              <w:t>If lodging electronically, acknowledge acceptance by typing your name in full</w:t>
            </w:r>
            <w:r>
              <w:rPr>
                <w:rFonts w:eastAsiaTheme="majorEastAsia"/>
              </w:rPr>
              <w:t xml:space="preserve">. </w:t>
            </w:r>
          </w:p>
        </w:tc>
      </w:tr>
      <w:tr w:rsidR="0025070F" w:rsidRPr="00EC1A6B" w14:paraId="1841A608" w14:textId="77777777" w:rsidTr="00454E2C">
        <w:trPr>
          <w:trHeight w:val="193"/>
        </w:trPr>
        <w:tc>
          <w:tcPr>
            <w:tcW w:w="9781" w:type="dxa"/>
            <w:gridSpan w:val="25"/>
          </w:tcPr>
          <w:p w14:paraId="3B6EE85E" w14:textId="77777777" w:rsidR="0025070F" w:rsidRPr="00EC1A6B" w:rsidRDefault="0025070F" w:rsidP="0025070F">
            <w:pPr>
              <w:rPr>
                <w:rFonts w:eastAsiaTheme="majorEastAsia"/>
                <w:b/>
              </w:rPr>
            </w:pPr>
            <w:r w:rsidRPr="00EC1A6B">
              <w:rPr>
                <w:rFonts w:eastAsiaTheme="majorEastAsia"/>
                <w:b/>
              </w:rPr>
              <w:t>Parent/Legal Guardian</w:t>
            </w:r>
          </w:p>
          <w:p w14:paraId="28D54194" w14:textId="7F5ED3CF" w:rsidR="0025070F" w:rsidRPr="00EC1A6B" w:rsidRDefault="0025070F" w:rsidP="007E7417">
            <w:pPr>
              <w:rPr>
                <w:rFonts w:eastAsiaTheme="majorEastAsia"/>
                <w:b/>
              </w:rPr>
            </w:pPr>
            <w:r w:rsidRPr="00EC1A6B">
              <w:rPr>
                <w:rFonts w:eastAsiaTheme="majorEastAsia"/>
                <w:b/>
              </w:rPr>
              <w:t>If you are under 18 years of age</w:t>
            </w:r>
            <w:r w:rsidR="00454E2C">
              <w:rPr>
                <w:rFonts w:eastAsiaTheme="majorEastAsia"/>
                <w:b/>
              </w:rPr>
              <w:t xml:space="preserve"> as</w:t>
            </w:r>
            <w:r w:rsidRPr="00EC1A6B">
              <w:rPr>
                <w:rFonts w:eastAsiaTheme="majorEastAsia"/>
                <w:b/>
              </w:rPr>
              <w:t xml:space="preserve"> </w:t>
            </w:r>
            <w:proofErr w:type="gramStart"/>
            <w:r w:rsidRPr="00EC1A6B">
              <w:rPr>
                <w:rFonts w:eastAsiaTheme="majorEastAsia"/>
                <w:b/>
              </w:rPr>
              <w:t>at</w:t>
            </w:r>
            <w:proofErr w:type="gramEnd"/>
            <w:r w:rsidRPr="00EC1A6B">
              <w:rPr>
                <w:rFonts w:eastAsiaTheme="majorEastAsia"/>
                <w:b/>
              </w:rPr>
              <w:t xml:space="preserve"> 1 January 202</w:t>
            </w:r>
            <w:r w:rsidR="00454E2C">
              <w:rPr>
                <w:rFonts w:eastAsiaTheme="majorEastAsia"/>
                <w:b/>
              </w:rPr>
              <w:t>4</w:t>
            </w:r>
            <w:r w:rsidRPr="00EC1A6B">
              <w:rPr>
                <w:rFonts w:eastAsiaTheme="majorEastAsia"/>
                <w:b/>
              </w:rPr>
              <w:t xml:space="preserve">, your parents or legal guardian must sign below: </w:t>
            </w:r>
          </w:p>
        </w:tc>
      </w:tr>
      <w:tr w:rsidR="0025070F" w:rsidRPr="00ED7E3C" w14:paraId="3DF60A41" w14:textId="77777777" w:rsidTr="00454E2C">
        <w:trPr>
          <w:trHeight w:val="193"/>
        </w:trPr>
        <w:tc>
          <w:tcPr>
            <w:tcW w:w="9781" w:type="dxa"/>
            <w:gridSpan w:val="25"/>
          </w:tcPr>
          <w:p w14:paraId="298B3D86" w14:textId="77777777" w:rsidR="0025070F" w:rsidRPr="00EC1A6B" w:rsidRDefault="0025070F" w:rsidP="0025070F">
            <w:pPr>
              <w:rPr>
                <w:rFonts w:eastAsiaTheme="majorEastAsia"/>
                <w:b/>
              </w:rPr>
            </w:pPr>
            <w:r w:rsidRPr="00EC1A6B">
              <w:rPr>
                <w:rFonts w:eastAsiaTheme="majorEastAsia"/>
                <w:b/>
              </w:rPr>
              <w:t xml:space="preserve">I, the undersigned declare that I: </w:t>
            </w:r>
          </w:p>
          <w:p w14:paraId="5DC4157F" w14:textId="77777777" w:rsidR="0025070F" w:rsidRPr="00EC1A6B" w:rsidRDefault="0025070F" w:rsidP="0025070F">
            <w:pPr>
              <w:pStyle w:val="ListParagraph"/>
              <w:numPr>
                <w:ilvl w:val="0"/>
                <w:numId w:val="11"/>
              </w:numPr>
              <w:spacing w:after="40"/>
              <w:rPr>
                <w:rFonts w:eastAsiaTheme="majorEastAsia"/>
              </w:rPr>
            </w:pPr>
            <w:r w:rsidRPr="00EC1A6B">
              <w:rPr>
                <w:rFonts w:eastAsiaTheme="majorEastAsia"/>
              </w:rPr>
              <w:t xml:space="preserve">Am the parent/legal guardian of the applicant; and </w:t>
            </w:r>
          </w:p>
          <w:p w14:paraId="46797E7B" w14:textId="77777777" w:rsidR="0025070F" w:rsidRPr="00EC1A6B" w:rsidRDefault="0025070F" w:rsidP="0025070F">
            <w:pPr>
              <w:pStyle w:val="ListParagraph"/>
              <w:numPr>
                <w:ilvl w:val="0"/>
                <w:numId w:val="11"/>
              </w:numPr>
              <w:spacing w:after="40"/>
              <w:rPr>
                <w:rFonts w:eastAsiaTheme="majorEastAsia"/>
              </w:rPr>
            </w:pPr>
            <w:r w:rsidRPr="00EC1A6B">
              <w:rPr>
                <w:rFonts w:eastAsiaTheme="majorEastAsia"/>
              </w:rPr>
              <w:t xml:space="preserve">Have carefully reviewed this application and confirm all parts of the application are answered truthfully </w:t>
            </w:r>
          </w:p>
        </w:tc>
      </w:tr>
      <w:tr w:rsidR="0025070F" w:rsidRPr="00ED7E3C" w14:paraId="3320E965" w14:textId="77777777" w:rsidTr="00454E2C">
        <w:trPr>
          <w:trHeight w:val="567"/>
        </w:trPr>
        <w:tc>
          <w:tcPr>
            <w:tcW w:w="1007" w:type="dxa"/>
            <w:gridSpan w:val="2"/>
            <w:vAlign w:val="bottom"/>
          </w:tcPr>
          <w:p w14:paraId="22F423BA" w14:textId="77777777" w:rsidR="0025070F" w:rsidRPr="00EC1A6B" w:rsidRDefault="0025070F" w:rsidP="0025070F">
            <w:pPr>
              <w:rPr>
                <w:rFonts w:eastAsiaTheme="majorEastAsia"/>
                <w:b/>
              </w:rPr>
            </w:pPr>
            <w:r w:rsidRPr="00EC1A6B">
              <w:rPr>
                <w:rFonts w:eastAsiaTheme="majorEastAsia"/>
                <w:b/>
              </w:rPr>
              <w:t>Name</w:t>
            </w:r>
          </w:p>
        </w:tc>
        <w:tc>
          <w:tcPr>
            <w:tcW w:w="4038" w:type="dxa"/>
            <w:gridSpan w:val="11"/>
            <w:vAlign w:val="bottom"/>
          </w:tcPr>
          <w:p w14:paraId="0B0B4E52" w14:textId="77777777" w:rsidR="0025070F" w:rsidRPr="00981F70" w:rsidRDefault="0025070F" w:rsidP="0025070F">
            <w:pPr>
              <w:rPr>
                <w:rFonts w:eastAsiaTheme="majorEastAsia"/>
              </w:rPr>
            </w:pPr>
          </w:p>
        </w:tc>
        <w:tc>
          <w:tcPr>
            <w:tcW w:w="1400" w:type="dxa"/>
            <w:gridSpan w:val="3"/>
            <w:vAlign w:val="bottom"/>
          </w:tcPr>
          <w:p w14:paraId="4BC858A9" w14:textId="77777777" w:rsidR="0025070F" w:rsidRPr="00EC1A6B" w:rsidRDefault="0025070F" w:rsidP="0025070F">
            <w:pPr>
              <w:rPr>
                <w:rFonts w:eastAsiaTheme="majorEastAsia"/>
                <w:b/>
              </w:rPr>
            </w:pPr>
            <w:r w:rsidRPr="00EC1A6B">
              <w:rPr>
                <w:rFonts w:eastAsiaTheme="majorEastAsia"/>
                <w:b/>
              </w:rPr>
              <w:t>Signed</w:t>
            </w:r>
          </w:p>
        </w:tc>
        <w:tc>
          <w:tcPr>
            <w:tcW w:w="3336" w:type="dxa"/>
            <w:gridSpan w:val="9"/>
            <w:vAlign w:val="bottom"/>
          </w:tcPr>
          <w:p w14:paraId="5FFE2010" w14:textId="77777777" w:rsidR="0025070F" w:rsidRPr="00981F70" w:rsidRDefault="0025070F" w:rsidP="0025070F">
            <w:pPr>
              <w:rPr>
                <w:rFonts w:eastAsiaTheme="majorEastAsia"/>
              </w:rPr>
            </w:pPr>
          </w:p>
        </w:tc>
      </w:tr>
      <w:tr w:rsidR="0025070F" w:rsidRPr="00ED7E3C" w14:paraId="0579A074" w14:textId="77777777" w:rsidTr="00454E2C">
        <w:trPr>
          <w:trHeight w:val="397"/>
        </w:trPr>
        <w:tc>
          <w:tcPr>
            <w:tcW w:w="1007" w:type="dxa"/>
            <w:gridSpan w:val="2"/>
            <w:vAlign w:val="center"/>
          </w:tcPr>
          <w:p w14:paraId="10A68A88" w14:textId="77777777" w:rsidR="0025070F" w:rsidRPr="00EC1A6B" w:rsidRDefault="0025070F" w:rsidP="0025070F">
            <w:pPr>
              <w:rPr>
                <w:rFonts w:eastAsiaTheme="majorEastAsia"/>
                <w:b/>
              </w:rPr>
            </w:pPr>
            <w:r w:rsidRPr="00EC1A6B">
              <w:rPr>
                <w:rFonts w:eastAsiaTheme="majorEastAsia"/>
                <w:b/>
              </w:rPr>
              <w:t>Date</w:t>
            </w:r>
          </w:p>
        </w:tc>
        <w:tc>
          <w:tcPr>
            <w:tcW w:w="4038" w:type="dxa"/>
            <w:gridSpan w:val="11"/>
            <w:vAlign w:val="center"/>
          </w:tcPr>
          <w:p w14:paraId="601D37C8" w14:textId="77777777" w:rsidR="0025070F" w:rsidRPr="00981F70" w:rsidRDefault="0025070F" w:rsidP="0025070F">
            <w:pPr>
              <w:rPr>
                <w:rFonts w:eastAsiaTheme="majorEastAsia"/>
              </w:rPr>
            </w:pPr>
          </w:p>
        </w:tc>
        <w:tc>
          <w:tcPr>
            <w:tcW w:w="1400" w:type="dxa"/>
            <w:gridSpan w:val="3"/>
            <w:vAlign w:val="center"/>
          </w:tcPr>
          <w:p w14:paraId="5BF1CC38" w14:textId="77777777" w:rsidR="0025070F" w:rsidRPr="00EC1A6B" w:rsidRDefault="0025070F" w:rsidP="0025070F">
            <w:pPr>
              <w:rPr>
                <w:rFonts w:eastAsiaTheme="majorEastAsia"/>
                <w:b/>
              </w:rPr>
            </w:pPr>
            <w:r w:rsidRPr="00EC1A6B">
              <w:rPr>
                <w:rFonts w:eastAsiaTheme="majorEastAsia"/>
                <w:b/>
              </w:rPr>
              <w:t>Email</w:t>
            </w:r>
          </w:p>
        </w:tc>
        <w:tc>
          <w:tcPr>
            <w:tcW w:w="3336" w:type="dxa"/>
            <w:gridSpan w:val="9"/>
            <w:vAlign w:val="center"/>
          </w:tcPr>
          <w:p w14:paraId="66347501" w14:textId="77777777" w:rsidR="0025070F" w:rsidRPr="00981F70" w:rsidRDefault="0025070F" w:rsidP="0025070F">
            <w:pPr>
              <w:rPr>
                <w:rFonts w:eastAsiaTheme="majorEastAsia"/>
              </w:rPr>
            </w:pPr>
          </w:p>
        </w:tc>
      </w:tr>
      <w:tr w:rsidR="0025070F" w:rsidRPr="00ED7E3C" w14:paraId="611CDF1B" w14:textId="77777777" w:rsidTr="00454E2C">
        <w:trPr>
          <w:trHeight w:val="397"/>
        </w:trPr>
        <w:tc>
          <w:tcPr>
            <w:tcW w:w="9781" w:type="dxa"/>
            <w:gridSpan w:val="25"/>
            <w:vAlign w:val="center"/>
          </w:tcPr>
          <w:p w14:paraId="260D23A3" w14:textId="77777777" w:rsidR="0025070F" w:rsidRDefault="0025070F" w:rsidP="0025070F">
            <w:pPr>
              <w:rPr>
                <w:rFonts w:eastAsiaTheme="majorEastAsia"/>
              </w:rPr>
            </w:pPr>
            <w:r w:rsidRPr="006D0850">
              <w:rPr>
                <w:rFonts w:eastAsiaTheme="majorEastAsia"/>
              </w:rPr>
              <w:t>If lodging electronically, acknowledge acceptance by typing your name in full</w:t>
            </w:r>
            <w:r>
              <w:rPr>
                <w:rFonts w:eastAsiaTheme="majorEastAsia"/>
              </w:rPr>
              <w:t>.</w:t>
            </w:r>
          </w:p>
        </w:tc>
      </w:tr>
      <w:tr w:rsidR="0025070F" w:rsidRPr="001C502B" w14:paraId="1DA5BE22" w14:textId="77777777" w:rsidTr="00454E2C">
        <w:trPr>
          <w:trHeight w:val="510"/>
        </w:trPr>
        <w:tc>
          <w:tcPr>
            <w:tcW w:w="9781" w:type="dxa"/>
            <w:gridSpan w:val="25"/>
            <w:shd w:val="clear" w:color="auto" w:fill="1F1F5F"/>
            <w:vAlign w:val="center"/>
          </w:tcPr>
          <w:p w14:paraId="68018705" w14:textId="77777777" w:rsidR="0025070F" w:rsidRPr="001C502B" w:rsidRDefault="0025070F" w:rsidP="0025070F">
            <w:pPr>
              <w:rPr>
                <w:b/>
                <w:color w:val="FFFFFF" w:themeColor="background1"/>
              </w:rPr>
            </w:pPr>
            <w:r>
              <w:rPr>
                <w:rFonts w:eastAsiaTheme="majorEastAsia"/>
                <w:b/>
                <w:color w:val="FFFFFF" w:themeColor="background1"/>
              </w:rPr>
              <w:lastRenderedPageBreak/>
              <w:t>Section H</w:t>
            </w:r>
            <w:r w:rsidRPr="001C502B">
              <w:rPr>
                <w:rFonts w:eastAsiaTheme="majorEastAsia"/>
                <w:b/>
                <w:color w:val="FFFFFF" w:themeColor="background1"/>
              </w:rPr>
              <w:t>: What’s next</w:t>
            </w:r>
          </w:p>
        </w:tc>
      </w:tr>
      <w:tr w:rsidR="0025070F" w:rsidRPr="00ED7E3C" w14:paraId="5D15589D" w14:textId="77777777" w:rsidTr="00454E2C">
        <w:trPr>
          <w:trHeight w:val="2778"/>
        </w:trPr>
        <w:tc>
          <w:tcPr>
            <w:tcW w:w="9781" w:type="dxa"/>
            <w:gridSpan w:val="25"/>
            <w:tcBorders>
              <w:bottom w:val="single" w:sz="4" w:space="0" w:color="auto"/>
            </w:tcBorders>
            <w:shd w:val="clear" w:color="auto" w:fill="FFFFFF" w:themeFill="background1"/>
            <w:vAlign w:val="center"/>
          </w:tcPr>
          <w:p w14:paraId="7A7BE6BB" w14:textId="2B584F4E" w:rsidR="0025070F" w:rsidRPr="00EC1A6B" w:rsidRDefault="0025070F" w:rsidP="0025070F">
            <w:pPr>
              <w:pStyle w:val="ListParagraph"/>
              <w:numPr>
                <w:ilvl w:val="0"/>
                <w:numId w:val="12"/>
              </w:numPr>
              <w:spacing w:after="40"/>
              <w:ind w:left="321"/>
              <w:rPr>
                <w:rFonts w:cs="Arial"/>
              </w:rPr>
            </w:pPr>
            <w:r w:rsidRPr="00EC1A6B">
              <w:rPr>
                <w:rFonts w:cs="Arial"/>
              </w:rPr>
              <w:t xml:space="preserve">Completed applications must be emailed to </w:t>
            </w:r>
            <w:hyperlink r:id="rId11" w:history="1">
              <w:r w:rsidRPr="007D62D6">
                <w:rPr>
                  <w:rStyle w:val="Hyperlink"/>
                </w:rPr>
                <w:t>StudyNT@nt.gov.au</w:t>
              </w:r>
            </w:hyperlink>
            <w:r w:rsidRPr="00EC1A6B">
              <w:rPr>
                <w:rFonts w:cs="Arial"/>
              </w:rPr>
              <w:t xml:space="preserve"> prior to </w:t>
            </w:r>
            <w:r w:rsidR="00454E2C">
              <w:rPr>
                <w:rFonts w:cs="Arial"/>
                <w:b/>
              </w:rPr>
              <w:t>11:59pm</w:t>
            </w:r>
            <w:r w:rsidRPr="00EC1A6B">
              <w:rPr>
                <w:rFonts w:cs="Arial"/>
                <w:b/>
              </w:rPr>
              <w:t xml:space="preserve"> </w:t>
            </w:r>
            <w:r w:rsidR="00454E2C">
              <w:rPr>
                <w:rFonts w:cs="Arial"/>
                <w:b/>
              </w:rPr>
              <w:t>Friday 17 November</w:t>
            </w:r>
            <w:r w:rsidR="007E7417">
              <w:rPr>
                <w:rFonts w:cs="Arial"/>
                <w:b/>
              </w:rPr>
              <w:t xml:space="preserve"> 2023</w:t>
            </w:r>
            <w:r w:rsidRPr="00EC1A6B">
              <w:rPr>
                <w:rFonts w:cs="Arial"/>
              </w:rPr>
              <w:t>.</w:t>
            </w:r>
          </w:p>
          <w:p w14:paraId="7E4F7F9A" w14:textId="77777777" w:rsidR="0025070F" w:rsidRPr="00EC1A6B" w:rsidRDefault="0025070F" w:rsidP="0025070F">
            <w:pPr>
              <w:pStyle w:val="ListParagraph"/>
              <w:numPr>
                <w:ilvl w:val="0"/>
                <w:numId w:val="12"/>
              </w:numPr>
              <w:spacing w:after="40"/>
              <w:ind w:left="321"/>
              <w:rPr>
                <w:rFonts w:cs="Arial"/>
              </w:rPr>
            </w:pPr>
            <w:r w:rsidRPr="00EC1A6B">
              <w:rPr>
                <w:rFonts w:cs="Arial"/>
              </w:rPr>
              <w:t>Study</w:t>
            </w:r>
            <w:r>
              <w:rPr>
                <w:rFonts w:cs="Arial"/>
              </w:rPr>
              <w:t xml:space="preserve"> </w:t>
            </w:r>
            <w:r w:rsidRPr="00EC1A6B">
              <w:rPr>
                <w:rFonts w:cs="Arial"/>
              </w:rPr>
              <w:t>NT will forward your application to your education provider for assessment.</w:t>
            </w:r>
          </w:p>
          <w:p w14:paraId="4ADF37E6" w14:textId="23D955A0" w:rsidR="0025070F" w:rsidRPr="00EC1A6B" w:rsidRDefault="0025070F" w:rsidP="0025070F">
            <w:pPr>
              <w:pStyle w:val="ListParagraph"/>
              <w:numPr>
                <w:ilvl w:val="0"/>
                <w:numId w:val="12"/>
              </w:numPr>
              <w:spacing w:after="40"/>
              <w:ind w:left="321"/>
              <w:rPr>
                <w:rFonts w:cs="Arial"/>
              </w:rPr>
            </w:pPr>
            <w:r w:rsidRPr="00EC1A6B">
              <w:rPr>
                <w:rFonts w:cs="Arial"/>
              </w:rPr>
              <w:t xml:space="preserve">If you are selected for interview, you will be notified of your interview time by </w:t>
            </w:r>
            <w:r w:rsidR="00454E2C">
              <w:rPr>
                <w:rFonts w:cs="Arial"/>
              </w:rPr>
              <w:t>Thursday 23 November</w:t>
            </w:r>
            <w:r w:rsidR="007E7417">
              <w:rPr>
                <w:rFonts w:cs="Arial"/>
              </w:rPr>
              <w:t xml:space="preserve"> 2023</w:t>
            </w:r>
            <w:r w:rsidRPr="00EC1A6B">
              <w:rPr>
                <w:rFonts w:cs="Arial"/>
              </w:rPr>
              <w:t>. Interviews will be held in Darwin city</w:t>
            </w:r>
            <w:r w:rsidR="000A3F08">
              <w:rPr>
                <w:rFonts w:cs="Arial"/>
              </w:rPr>
              <w:t>, or via video link from Alice Springs</w:t>
            </w:r>
            <w:r w:rsidR="007E7417">
              <w:rPr>
                <w:rFonts w:cs="Arial"/>
              </w:rPr>
              <w:t xml:space="preserve"> on</w:t>
            </w:r>
            <w:r>
              <w:rPr>
                <w:rFonts w:cs="Arial"/>
              </w:rPr>
              <w:t xml:space="preserve"> </w:t>
            </w:r>
            <w:r w:rsidR="00454E2C">
              <w:rPr>
                <w:rFonts w:cs="Arial"/>
              </w:rPr>
              <w:t>Mon</w:t>
            </w:r>
            <w:r>
              <w:rPr>
                <w:rFonts w:cs="Arial"/>
              </w:rPr>
              <w:t xml:space="preserve">day </w:t>
            </w:r>
            <w:r w:rsidR="007E7417">
              <w:rPr>
                <w:rFonts w:cs="Arial"/>
              </w:rPr>
              <w:t>2</w:t>
            </w:r>
            <w:r w:rsidR="00454E2C">
              <w:rPr>
                <w:rFonts w:cs="Arial"/>
              </w:rPr>
              <w:t>7</w:t>
            </w:r>
            <w:r w:rsidR="007E7417">
              <w:rPr>
                <w:rFonts w:cs="Arial"/>
              </w:rPr>
              <w:t xml:space="preserve">, </w:t>
            </w:r>
            <w:r w:rsidR="00454E2C">
              <w:rPr>
                <w:rFonts w:cs="Arial"/>
              </w:rPr>
              <w:t>Tuesday 28</w:t>
            </w:r>
            <w:r w:rsidR="007E7417">
              <w:rPr>
                <w:rFonts w:cs="Arial"/>
              </w:rPr>
              <w:t xml:space="preserve"> or </w:t>
            </w:r>
            <w:r w:rsidR="00454E2C">
              <w:rPr>
                <w:rFonts w:cs="Arial"/>
              </w:rPr>
              <w:t>Wednesday 29 November</w:t>
            </w:r>
            <w:r w:rsidR="007E7417">
              <w:rPr>
                <w:rFonts w:cs="Arial"/>
              </w:rPr>
              <w:t xml:space="preserve"> 2023</w:t>
            </w:r>
            <w:r w:rsidRPr="00EC1A6B">
              <w:rPr>
                <w:rFonts w:cs="Arial"/>
              </w:rPr>
              <w:t>.</w:t>
            </w:r>
          </w:p>
          <w:p w14:paraId="70703D41" w14:textId="768FDE2A" w:rsidR="0025070F" w:rsidRPr="00454E2C" w:rsidRDefault="0025070F" w:rsidP="00454E2C">
            <w:pPr>
              <w:pStyle w:val="ListParagraph"/>
              <w:numPr>
                <w:ilvl w:val="0"/>
                <w:numId w:val="12"/>
              </w:numPr>
              <w:spacing w:after="40"/>
              <w:ind w:left="321"/>
              <w:rPr>
                <w:rFonts w:cs="Arial"/>
              </w:rPr>
            </w:pPr>
            <w:r w:rsidRPr="00EC1A6B">
              <w:rPr>
                <w:rFonts w:cs="Arial"/>
              </w:rPr>
              <w:t xml:space="preserve">Successful and unsuccessful applicants will be notified on or before </w:t>
            </w:r>
            <w:r w:rsidR="00454E2C">
              <w:rPr>
                <w:rFonts w:cs="Arial"/>
              </w:rPr>
              <w:t>13 December 2023</w:t>
            </w:r>
            <w:r w:rsidRPr="00454E2C">
              <w:rPr>
                <w:rFonts w:cs="Arial"/>
              </w:rPr>
              <w:t>.</w:t>
            </w:r>
          </w:p>
          <w:p w14:paraId="1CEAEA7D" w14:textId="14A82741" w:rsidR="0025070F" w:rsidRPr="00EC1A6B" w:rsidRDefault="0025070F" w:rsidP="0025070F">
            <w:pPr>
              <w:pStyle w:val="ListParagraph"/>
              <w:numPr>
                <w:ilvl w:val="0"/>
                <w:numId w:val="12"/>
              </w:numPr>
              <w:spacing w:after="40"/>
              <w:ind w:left="321"/>
              <w:rPr>
                <w:rFonts w:cs="Arial"/>
              </w:rPr>
            </w:pPr>
            <w:r w:rsidRPr="00EC1A6B">
              <w:rPr>
                <w:rFonts w:cs="Arial"/>
              </w:rPr>
              <w:t xml:space="preserve">The first professional development day for Ambassadors will be </w:t>
            </w:r>
            <w:r w:rsidR="00454E2C">
              <w:rPr>
                <w:rFonts w:cs="Arial"/>
              </w:rPr>
              <w:t>Saturday 3 February 2024</w:t>
            </w:r>
            <w:r>
              <w:rPr>
                <w:rFonts w:cs="Arial"/>
              </w:rPr>
              <w:t xml:space="preserve"> </w:t>
            </w:r>
            <w:r w:rsidRPr="00EC1A6B">
              <w:rPr>
                <w:rFonts w:cs="Arial"/>
              </w:rPr>
              <w:t>in Darwin city.</w:t>
            </w:r>
            <w:r w:rsidR="000A3F08">
              <w:rPr>
                <w:rFonts w:cs="Arial"/>
              </w:rPr>
              <w:t xml:space="preserve"> Ambassadors located in Alice Springs will be able to attend via video link.</w:t>
            </w:r>
          </w:p>
          <w:p w14:paraId="7B328B42" w14:textId="77777777" w:rsidR="0025070F" w:rsidRPr="00EC1A6B" w:rsidRDefault="0025070F" w:rsidP="0025070F">
            <w:pPr>
              <w:pStyle w:val="ListParagraph"/>
              <w:numPr>
                <w:ilvl w:val="0"/>
                <w:numId w:val="12"/>
              </w:numPr>
              <w:spacing w:after="40"/>
              <w:ind w:left="321"/>
              <w:rPr>
                <w:rFonts w:cs="Arial"/>
              </w:rPr>
            </w:pPr>
            <w:r w:rsidRPr="00EC1A6B">
              <w:rPr>
                <w:rFonts w:cs="Arial"/>
              </w:rPr>
              <w:t xml:space="preserve">Any questions can be directed to </w:t>
            </w:r>
            <w:hyperlink r:id="rId12" w:history="1">
              <w:r w:rsidRPr="007D62D6">
                <w:rPr>
                  <w:rStyle w:val="Hyperlink"/>
                </w:rPr>
                <w:t>StudyNT@nt.gov.au</w:t>
              </w:r>
            </w:hyperlink>
            <w:r w:rsidRPr="00EC1A6B">
              <w:rPr>
                <w:rFonts w:cs="Arial"/>
              </w:rPr>
              <w:t xml:space="preserve"> or call (08) 8999 6316.</w:t>
            </w:r>
          </w:p>
        </w:tc>
      </w:tr>
      <w:tr w:rsidR="0025070F" w:rsidRPr="001C502B" w14:paraId="5E67CF26" w14:textId="77777777" w:rsidTr="00454E2C">
        <w:trPr>
          <w:trHeight w:val="510"/>
        </w:trPr>
        <w:tc>
          <w:tcPr>
            <w:tcW w:w="9781" w:type="dxa"/>
            <w:gridSpan w:val="25"/>
            <w:tcBorders>
              <w:bottom w:val="single" w:sz="4" w:space="0" w:color="auto"/>
            </w:tcBorders>
            <w:shd w:val="clear" w:color="auto" w:fill="1F1F5F"/>
            <w:vAlign w:val="center"/>
          </w:tcPr>
          <w:p w14:paraId="16F55FC5" w14:textId="77777777" w:rsidR="0025070F" w:rsidRPr="001C502B" w:rsidRDefault="0025070F" w:rsidP="0025070F">
            <w:pPr>
              <w:rPr>
                <w:b/>
                <w:color w:val="FFFFFF" w:themeColor="background1"/>
              </w:rPr>
            </w:pPr>
            <w:r>
              <w:rPr>
                <w:rFonts w:eastAsiaTheme="majorEastAsia"/>
                <w:b/>
                <w:color w:val="FFFFFF" w:themeColor="background1"/>
              </w:rPr>
              <w:t>Section I: Privacy notice</w:t>
            </w:r>
          </w:p>
        </w:tc>
      </w:tr>
      <w:tr w:rsidR="0025070F" w:rsidRPr="00ED7E3C" w14:paraId="03316386" w14:textId="77777777" w:rsidTr="00454E2C">
        <w:trPr>
          <w:trHeight w:val="57"/>
        </w:trPr>
        <w:tc>
          <w:tcPr>
            <w:tcW w:w="9781" w:type="dxa"/>
            <w:gridSpan w:val="25"/>
            <w:tcBorders>
              <w:left w:val="single" w:sz="4" w:space="0" w:color="auto"/>
              <w:right w:val="single" w:sz="4" w:space="0" w:color="auto"/>
            </w:tcBorders>
            <w:shd w:val="clear" w:color="auto" w:fill="FFFFFF" w:themeFill="background1"/>
          </w:tcPr>
          <w:p w14:paraId="4F82C2B0" w14:textId="77777777" w:rsidR="0025070F" w:rsidRDefault="0025070F" w:rsidP="0025070F">
            <w:pPr>
              <w:rPr>
                <w:rFonts w:ascii="Calibri" w:eastAsiaTheme="minorHAnsi" w:hAnsi="Calibri"/>
              </w:rPr>
            </w:pPr>
            <w:r>
              <w:t xml:space="preserve">You are providing personal information to the Department of Industry, Tourism and Trade (DITT) for the purpose of applying to be a part of the Study NT Student Ambassador program.  Without your personal information, the DITT would be unable to process your application.  DITT will share your personal information with your education provider for the primary purpose of progressing the Ambassador Program. Under the </w:t>
            </w:r>
            <w:r>
              <w:rPr>
                <w:i/>
                <w:iCs/>
              </w:rPr>
              <w:t>Information Act</w:t>
            </w:r>
            <w:r>
              <w:t>, DITT will not otherwise disclose your personal information, unless agreed to, authorised or required by law. DITT will handle your personal information in accordance with its</w:t>
            </w:r>
            <w:r>
              <w:rPr>
                <w:rFonts w:ascii="Arial" w:hAnsi="Arial" w:cs="Arial"/>
              </w:rPr>
              <w:t xml:space="preserve"> </w:t>
            </w:r>
            <w:hyperlink r:id="rId13" w:history="1">
              <w:r>
                <w:rPr>
                  <w:rStyle w:val="Hyperlink"/>
                </w:rPr>
                <w:t>Privacy Policy</w:t>
              </w:r>
            </w:hyperlink>
            <w:r>
              <w:rPr>
                <w:rStyle w:val="FootnoteReference"/>
                <w:color w:val="0563C1" w:themeColor="hyperlink"/>
                <w:u w:val="single"/>
              </w:rPr>
              <w:footnoteReference w:id="1"/>
            </w:r>
            <w:r>
              <w:t xml:space="preserve"> which outlines how you can access or seek to correct your personal information, or lodge a complaint about the handling of your personal information. You can find out more about how DITT manages your personal information by contacting the Privacy Officer at the Department of Industry, Tourism and Trade, via GPO Box 3200, Darwin, NT 0801, or by telephoning (08) 8999 1792 or emailing </w:t>
            </w:r>
            <w:hyperlink r:id="rId14" w:history="1">
              <w:r w:rsidRPr="00270ABC">
                <w:rPr>
                  <w:rStyle w:val="Hyperlink"/>
                </w:rPr>
                <w:t>Centralrecords.DITT@nt.gov.au</w:t>
              </w:r>
            </w:hyperlink>
            <w:r>
              <w:t>.</w:t>
            </w:r>
          </w:p>
          <w:p w14:paraId="6673CAA1" w14:textId="77777777" w:rsidR="0025070F" w:rsidRPr="007D62D6" w:rsidRDefault="0025070F" w:rsidP="0025070F">
            <w:pPr>
              <w:spacing w:before="0" w:after="0"/>
              <w:rPr>
                <w:rFonts w:cs="Arial"/>
              </w:rPr>
            </w:pPr>
            <w:r w:rsidRPr="00EC1A6B">
              <w:rPr>
                <w:rFonts w:cs="Arial"/>
              </w:rPr>
              <w:t>End of form</w:t>
            </w:r>
          </w:p>
        </w:tc>
      </w:tr>
      <w:tr w:rsidR="0025070F" w:rsidRPr="002A7EFC" w14:paraId="29D3C456" w14:textId="77777777" w:rsidTr="00454E2C">
        <w:trPr>
          <w:trHeight w:val="57"/>
        </w:trPr>
        <w:tc>
          <w:tcPr>
            <w:tcW w:w="9781" w:type="dxa"/>
            <w:gridSpan w:val="25"/>
            <w:tcBorders>
              <w:left w:val="nil"/>
              <w:bottom w:val="nil"/>
              <w:right w:val="nil"/>
            </w:tcBorders>
            <w:shd w:val="clear" w:color="auto" w:fill="FFFFFF" w:themeFill="background1"/>
          </w:tcPr>
          <w:p w14:paraId="18C3C7C6" w14:textId="77777777" w:rsidR="0025070F" w:rsidRPr="002A7EFC" w:rsidRDefault="0025070F" w:rsidP="0025070F">
            <w:pPr>
              <w:spacing w:before="0" w:after="0"/>
              <w:rPr>
                <w:color w:val="FFFFFF" w:themeColor="background1"/>
                <w:sz w:val="2"/>
                <w:szCs w:val="2"/>
              </w:rPr>
            </w:pPr>
            <w:r w:rsidRPr="002A7EFC">
              <w:rPr>
                <w:color w:val="FFFFFF" w:themeColor="background1"/>
                <w:sz w:val="2"/>
                <w:szCs w:val="2"/>
              </w:rPr>
              <w:t>End of form</w:t>
            </w:r>
          </w:p>
        </w:tc>
      </w:tr>
    </w:tbl>
    <w:p w14:paraId="3C1FD3B6" w14:textId="77777777" w:rsidR="00AF5EB9" w:rsidRDefault="00AF5EB9" w:rsidP="00AF5EB9"/>
    <w:p w14:paraId="2C09B6FF" w14:textId="77777777" w:rsidR="00AF5EB9" w:rsidRDefault="00AF5EB9" w:rsidP="00AF5EB9"/>
    <w:p w14:paraId="0BBE323A" w14:textId="77777777" w:rsidR="00AF5EB9" w:rsidRPr="00AF5EB9" w:rsidRDefault="00AF5EB9" w:rsidP="00AF5EB9"/>
    <w:sectPr w:rsidR="00AF5EB9" w:rsidRPr="00AF5EB9" w:rsidSect="00CD4EAC">
      <w:headerReference w:type="default" r:id="rId15"/>
      <w:footerReference w:type="default" r:id="rId16"/>
      <w:headerReference w:type="first" r:id="rId17"/>
      <w:footerReference w:type="first" r:id="rId18"/>
      <w:pgSz w:w="11906" w:h="16838" w:code="9"/>
      <w:pgMar w:top="2410" w:right="794" w:bottom="794" w:left="1134" w:header="709"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A546" w14:textId="77777777" w:rsidR="0003383C" w:rsidRDefault="0003383C" w:rsidP="007332FF">
      <w:r>
        <w:separator/>
      </w:r>
    </w:p>
  </w:endnote>
  <w:endnote w:type="continuationSeparator" w:id="0">
    <w:p w14:paraId="70F18092" w14:textId="77777777" w:rsidR="0003383C" w:rsidRDefault="0003383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buntu">
    <w:altName w:val="Arial"/>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80FF" w14:textId="77777777" w:rsidR="00A332F6" w:rsidRPr="00622090" w:rsidRDefault="00A332F6" w:rsidP="004F4A90">
    <w:pPr>
      <w:spacing w:after="0"/>
      <w:ind w:left="-851"/>
    </w:pPr>
  </w:p>
  <w:tbl>
    <w:tblPr>
      <w:tblW w:w="10207" w:type="dxa"/>
      <w:tblInd w:w="-284"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7"/>
      <w:gridCol w:w="2410"/>
    </w:tblGrid>
    <w:tr w:rsidR="00A332F6" w:rsidRPr="00622090" w14:paraId="088B2D59" w14:textId="77777777" w:rsidTr="006861D3">
      <w:trPr>
        <w:cantSplit/>
        <w:trHeight w:hRule="exact" w:val="567"/>
      </w:trPr>
      <w:tc>
        <w:tcPr>
          <w:tcW w:w="7797" w:type="dxa"/>
          <w:tcBorders>
            <w:top w:val="single" w:sz="4" w:space="0" w:color="auto"/>
          </w:tcBorders>
          <w:vAlign w:val="bottom"/>
        </w:tcPr>
        <w:p w14:paraId="7C9BAF7E" w14:textId="77777777" w:rsidR="00A332F6" w:rsidRPr="004E736B" w:rsidRDefault="00A332F6" w:rsidP="00A332F6">
          <w:pPr>
            <w:spacing w:after="0"/>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0907F7">
            <w:rPr>
              <w:noProof/>
              <w:sz w:val="19"/>
            </w:rPr>
            <w:t>4</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0907F7">
            <w:rPr>
              <w:noProof/>
              <w:sz w:val="19"/>
            </w:rPr>
            <w:t>7</w:t>
          </w:r>
          <w:r w:rsidRPr="00622090">
            <w:rPr>
              <w:sz w:val="19"/>
            </w:rPr>
            <w:fldChar w:fldCharType="end"/>
          </w:r>
        </w:p>
      </w:tc>
      <w:tc>
        <w:tcPr>
          <w:tcW w:w="2410" w:type="dxa"/>
          <w:tcBorders>
            <w:top w:val="single" w:sz="4" w:space="0" w:color="auto"/>
          </w:tcBorders>
          <w:vAlign w:val="bottom"/>
        </w:tcPr>
        <w:p w14:paraId="7BA87486" w14:textId="77777777" w:rsidR="00A332F6" w:rsidRPr="00622090" w:rsidRDefault="00064A48" w:rsidP="00351BFC">
          <w:pPr>
            <w:spacing w:after="0"/>
            <w:jc w:val="right"/>
          </w:pPr>
          <w:r>
            <w:rPr>
              <w:rStyle w:val="PageNumber"/>
              <w:b/>
            </w:rPr>
            <w:t>www.</w:t>
          </w:r>
          <w:r w:rsidR="00351BFC">
            <w:rPr>
              <w:rStyle w:val="PageNumber"/>
              <w:b/>
            </w:rPr>
            <w:t>studynt</w:t>
          </w:r>
          <w:r>
            <w:rPr>
              <w:rStyle w:val="PageNumber"/>
              <w:b/>
            </w:rPr>
            <w:t>.</w:t>
          </w:r>
          <w:r w:rsidR="00351BFC">
            <w:rPr>
              <w:rStyle w:val="PageNumber"/>
              <w:b/>
            </w:rPr>
            <w:t>nt.gov</w:t>
          </w:r>
          <w:r w:rsidR="00A332F6" w:rsidRPr="00B368A4">
            <w:rPr>
              <w:rStyle w:val="PageNumber"/>
              <w:b/>
            </w:rPr>
            <w:t>.au</w:t>
          </w:r>
        </w:p>
      </w:tc>
    </w:tr>
  </w:tbl>
  <w:p w14:paraId="5E575BC3" w14:textId="77777777" w:rsidR="00A332F6" w:rsidRPr="0033607F" w:rsidRDefault="00A332F6" w:rsidP="00A332F6">
    <w:pPr>
      <w:pStyle w:val="Hidden"/>
      <w:rPr>
        <w:rStyle w:val="PageNumber"/>
        <w:sz w:val="2"/>
      </w:rPr>
    </w:pPr>
  </w:p>
  <w:p w14:paraId="58683D07" w14:textId="77777777" w:rsidR="00A332F6" w:rsidRPr="00A332F6" w:rsidRDefault="00A332F6" w:rsidP="00A332F6">
    <w:pPr>
      <w:pStyle w:val="Hidden"/>
      <w:rPr>
        <w:rStyle w:val="PageNumbe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E171" w14:textId="77777777" w:rsidR="00622090" w:rsidRPr="00622090" w:rsidRDefault="00622090" w:rsidP="004F4A90">
    <w:pPr>
      <w:spacing w:after="0"/>
      <w:ind w:left="-851"/>
    </w:pPr>
  </w:p>
  <w:tbl>
    <w:tblPr>
      <w:tblW w:w="10207" w:type="dxa"/>
      <w:tblInd w:w="-284"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7"/>
      <w:gridCol w:w="2410"/>
    </w:tblGrid>
    <w:tr w:rsidR="00622090" w:rsidRPr="00622090" w14:paraId="773946B0" w14:textId="77777777" w:rsidTr="006861D3">
      <w:trPr>
        <w:cantSplit/>
        <w:trHeight w:hRule="exact" w:val="567"/>
      </w:trPr>
      <w:tc>
        <w:tcPr>
          <w:tcW w:w="7797" w:type="dxa"/>
          <w:tcBorders>
            <w:top w:val="single" w:sz="4" w:space="0" w:color="auto"/>
          </w:tcBorders>
          <w:vAlign w:val="bottom"/>
        </w:tcPr>
        <w:p w14:paraId="7A904FF0" w14:textId="77777777" w:rsidR="00622090" w:rsidRPr="004E736B" w:rsidRDefault="004E736B" w:rsidP="00622090">
          <w:pPr>
            <w:spacing w:after="0"/>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0907F7">
            <w:rPr>
              <w:noProof/>
              <w:sz w:val="19"/>
            </w:rPr>
            <w:t>1</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0907F7">
            <w:rPr>
              <w:noProof/>
              <w:sz w:val="19"/>
            </w:rPr>
            <w:t>7</w:t>
          </w:r>
          <w:r w:rsidRPr="00622090">
            <w:rPr>
              <w:sz w:val="19"/>
            </w:rPr>
            <w:fldChar w:fldCharType="end"/>
          </w:r>
        </w:p>
      </w:tc>
      <w:tc>
        <w:tcPr>
          <w:tcW w:w="2410" w:type="dxa"/>
          <w:tcBorders>
            <w:top w:val="single" w:sz="4" w:space="0" w:color="auto"/>
          </w:tcBorders>
          <w:vAlign w:val="bottom"/>
        </w:tcPr>
        <w:p w14:paraId="0D57AA9F" w14:textId="77777777" w:rsidR="00622090" w:rsidRPr="00622090" w:rsidRDefault="005B3F04" w:rsidP="00622090">
          <w:pPr>
            <w:spacing w:after="0"/>
            <w:jc w:val="right"/>
          </w:pPr>
          <w:r>
            <w:rPr>
              <w:rStyle w:val="PageNumber"/>
              <w:b/>
            </w:rPr>
            <w:t>www.tourismnt.com</w:t>
          </w:r>
          <w:r w:rsidR="004E736B" w:rsidRPr="00B368A4">
            <w:rPr>
              <w:rStyle w:val="PageNumber"/>
              <w:b/>
            </w:rPr>
            <w:t>.au</w:t>
          </w:r>
        </w:p>
      </w:tc>
    </w:tr>
  </w:tbl>
  <w:p w14:paraId="6B59BF3A" w14:textId="77777777" w:rsidR="00622090" w:rsidRPr="0033607F" w:rsidRDefault="00622090" w:rsidP="0033607F">
    <w:pPr>
      <w:pStyle w:val="Hidden"/>
      <w:rPr>
        <w:rStyle w:val="PageNumbe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8987" w14:textId="77777777" w:rsidR="0003383C" w:rsidRDefault="0003383C" w:rsidP="007332FF">
      <w:r>
        <w:separator/>
      </w:r>
    </w:p>
  </w:footnote>
  <w:footnote w:type="continuationSeparator" w:id="0">
    <w:p w14:paraId="50A91E1F" w14:textId="77777777" w:rsidR="0003383C" w:rsidRDefault="0003383C" w:rsidP="007332FF">
      <w:r>
        <w:continuationSeparator/>
      </w:r>
    </w:p>
  </w:footnote>
  <w:footnote w:id="1">
    <w:p w14:paraId="44953299" w14:textId="77777777" w:rsidR="0025070F" w:rsidRDefault="0025070F" w:rsidP="00AF5EB9">
      <w:pPr>
        <w:pStyle w:val="FootnoteText"/>
      </w:pPr>
      <w:r>
        <w:rPr>
          <w:rStyle w:val="FootnoteReference"/>
        </w:rPr>
        <w:footnoteRef/>
      </w:r>
      <w:r>
        <w:t xml:space="preserve"> </w:t>
      </w:r>
      <w:r w:rsidRPr="002A7EFC">
        <w:t>https://business.nt.gov.au/publications/policies/privacy-policy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6274" w14:textId="77777777" w:rsidR="00983000" w:rsidRPr="00162207" w:rsidRDefault="00983000" w:rsidP="00AA6683">
    <w:pPr>
      <w:pStyle w:val="Header"/>
      <w:tabs>
        <w:tab w:val="clear" w:pos="9638"/>
        <w:tab w:val="right" w:pos="1031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6E95" w14:textId="352BFDAF" w:rsidR="00E908F1" w:rsidRPr="000E3ED2" w:rsidRDefault="00EE195F" w:rsidP="00CD4EAC">
    <w:pPr>
      <w:pStyle w:val="Hidden"/>
      <w:ind w:left="-426"/>
    </w:pPr>
    <w:r>
      <w:rPr>
        <w:noProof/>
      </w:rPr>
      <w:drawing>
        <wp:inline distT="0" distB="0" distL="0" distR="0" wp14:anchorId="492D3D5A" wp14:editId="35130177">
          <wp:extent cx="2161801"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22" cy="959383"/>
                  </a:xfrm>
                  <a:prstGeom prst="rect">
                    <a:avLst/>
                  </a:prstGeom>
                  <a:noFill/>
                  <a:ln>
                    <a:noFill/>
                  </a:ln>
                </pic:spPr>
              </pic:pic>
            </a:graphicData>
          </a:graphic>
        </wp:inline>
      </w:drawing>
    </w:r>
    <w:r w:rsidR="00100A65">
      <w:rPr>
        <w:noProof/>
        <w:lang w:eastAsia="en-AU"/>
      </w:rPr>
      <mc:AlternateContent>
        <mc:Choice Requires="wps">
          <w:drawing>
            <wp:anchor distT="0" distB="0" distL="114300" distR="114300" simplePos="0" relativeHeight="251671552" behindDoc="0" locked="0" layoutInCell="1" allowOverlap="1" wp14:anchorId="6457F56B" wp14:editId="1D6EF40C">
              <wp:simplePos x="0" y="0"/>
              <wp:positionH relativeFrom="column">
                <wp:posOffset>-245658069</wp:posOffset>
              </wp:positionH>
              <wp:positionV relativeFrom="paragraph">
                <wp:posOffset>-248840307</wp:posOffset>
              </wp:positionV>
              <wp:extent cx="302895" cy="143510"/>
              <wp:effectExtent l="3493" t="0" r="5397" b="5398"/>
              <wp:wrapNone/>
              <wp:docPr id="2" name="Rectangle 2"/>
              <wp:cNvGraphicFramePr/>
              <a:graphic xmlns:a="http://schemas.openxmlformats.org/drawingml/2006/main">
                <a:graphicData uri="http://schemas.microsoft.com/office/word/2010/wordprocessingShape">
                  <wps:wsp>
                    <wps:cNvSpPr/>
                    <wps:spPr>
                      <a:xfrm rot="5400000">
                        <a:off x="0" y="0"/>
                        <a:ext cx="302895"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823F" id="Rectangle 2" o:spid="_x0000_s1026" style="position:absolute;margin-left:-19343.15pt;margin-top:-19593.7pt;width:23.85pt;height:11.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" fillcolor="#c25062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181"/>
    <w:multiLevelType w:val="hybridMultilevel"/>
    <w:tmpl w:val="0BA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1559D8"/>
    <w:multiLevelType w:val="hybridMultilevel"/>
    <w:tmpl w:val="0944E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4D701C5"/>
    <w:multiLevelType w:val="hybridMultilevel"/>
    <w:tmpl w:val="FE5A8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A83CEC"/>
    <w:multiLevelType w:val="hybridMultilevel"/>
    <w:tmpl w:val="93A00942"/>
    <w:lvl w:ilvl="0" w:tplc="90242536">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227835568">
    <w:abstractNumId w:val="21"/>
  </w:num>
  <w:num w:numId="2" w16cid:durableId="1027871093">
    <w:abstractNumId w:val="13"/>
  </w:num>
  <w:num w:numId="3" w16cid:durableId="1931038622">
    <w:abstractNumId w:val="37"/>
  </w:num>
  <w:num w:numId="4" w16cid:durableId="2108305068">
    <w:abstractNumId w:val="24"/>
  </w:num>
  <w:num w:numId="5" w16cid:durableId="1079209986">
    <w:abstractNumId w:val="17"/>
  </w:num>
  <w:num w:numId="6" w16cid:durableId="1993093993">
    <w:abstractNumId w:val="8"/>
  </w:num>
  <w:num w:numId="7" w16cid:durableId="1898277158">
    <w:abstractNumId w:val="26"/>
  </w:num>
  <w:num w:numId="8" w16cid:durableId="234626796">
    <w:abstractNumId w:val="16"/>
  </w:num>
  <w:num w:numId="9" w16cid:durableId="1326321541">
    <w:abstractNumId w:val="34"/>
  </w:num>
  <w:num w:numId="10" w16cid:durableId="936443975">
    <w:abstractNumId w:val="0"/>
  </w:num>
  <w:num w:numId="11" w16cid:durableId="502208125">
    <w:abstractNumId w:val="28"/>
  </w:num>
  <w:num w:numId="12" w16cid:durableId="34324328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08"/>
    <w:rsid w:val="00001DA5"/>
    <w:rsid w:val="00001DDF"/>
    <w:rsid w:val="0000322D"/>
    <w:rsid w:val="00007670"/>
    <w:rsid w:val="00010665"/>
    <w:rsid w:val="000123D7"/>
    <w:rsid w:val="00023412"/>
    <w:rsid w:val="0002393A"/>
    <w:rsid w:val="00027DB8"/>
    <w:rsid w:val="00031A96"/>
    <w:rsid w:val="0003383C"/>
    <w:rsid w:val="00040BF3"/>
    <w:rsid w:val="0004211C"/>
    <w:rsid w:val="00046C59"/>
    <w:rsid w:val="00051362"/>
    <w:rsid w:val="00051F45"/>
    <w:rsid w:val="00052953"/>
    <w:rsid w:val="0005341A"/>
    <w:rsid w:val="00056DEF"/>
    <w:rsid w:val="00056EDC"/>
    <w:rsid w:val="00064A48"/>
    <w:rsid w:val="0006635A"/>
    <w:rsid w:val="000720BE"/>
    <w:rsid w:val="0007259C"/>
    <w:rsid w:val="00080202"/>
    <w:rsid w:val="00080DCD"/>
    <w:rsid w:val="00080E22"/>
    <w:rsid w:val="00082573"/>
    <w:rsid w:val="000840A3"/>
    <w:rsid w:val="00085062"/>
    <w:rsid w:val="00086A5F"/>
    <w:rsid w:val="000907F7"/>
    <w:rsid w:val="000911EF"/>
    <w:rsid w:val="000962C5"/>
    <w:rsid w:val="00097865"/>
    <w:rsid w:val="000A3F08"/>
    <w:rsid w:val="000A4317"/>
    <w:rsid w:val="000A559C"/>
    <w:rsid w:val="000A78B3"/>
    <w:rsid w:val="000B2CA1"/>
    <w:rsid w:val="000D1F29"/>
    <w:rsid w:val="000D633D"/>
    <w:rsid w:val="000E342B"/>
    <w:rsid w:val="000E3ED2"/>
    <w:rsid w:val="000E5DD2"/>
    <w:rsid w:val="000F2958"/>
    <w:rsid w:val="000F3850"/>
    <w:rsid w:val="000F604F"/>
    <w:rsid w:val="00100992"/>
    <w:rsid w:val="00100A65"/>
    <w:rsid w:val="00104E7F"/>
    <w:rsid w:val="001137EC"/>
    <w:rsid w:val="001152F5"/>
    <w:rsid w:val="00117743"/>
    <w:rsid w:val="00117F5B"/>
    <w:rsid w:val="00132658"/>
    <w:rsid w:val="00132670"/>
    <w:rsid w:val="00150DC0"/>
    <w:rsid w:val="001529B2"/>
    <w:rsid w:val="00156CD4"/>
    <w:rsid w:val="001614BE"/>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1DAA"/>
    <w:rsid w:val="00203F1C"/>
    <w:rsid w:val="00206308"/>
    <w:rsid w:val="00206936"/>
    <w:rsid w:val="00206C6F"/>
    <w:rsid w:val="00206FBD"/>
    <w:rsid w:val="00207746"/>
    <w:rsid w:val="00230031"/>
    <w:rsid w:val="00235C01"/>
    <w:rsid w:val="0024731A"/>
    <w:rsid w:val="00247343"/>
    <w:rsid w:val="0025070F"/>
    <w:rsid w:val="00265C56"/>
    <w:rsid w:val="002716CD"/>
    <w:rsid w:val="00274D4B"/>
    <w:rsid w:val="002806F5"/>
    <w:rsid w:val="002812CA"/>
    <w:rsid w:val="00281577"/>
    <w:rsid w:val="002926BC"/>
    <w:rsid w:val="00293A72"/>
    <w:rsid w:val="002A0160"/>
    <w:rsid w:val="002A2629"/>
    <w:rsid w:val="002A30C3"/>
    <w:rsid w:val="002A5BBC"/>
    <w:rsid w:val="002A6F6A"/>
    <w:rsid w:val="002A7712"/>
    <w:rsid w:val="002B38F7"/>
    <w:rsid w:val="002B4F50"/>
    <w:rsid w:val="002B5591"/>
    <w:rsid w:val="002B6AA4"/>
    <w:rsid w:val="002C1FE9"/>
    <w:rsid w:val="002D3A57"/>
    <w:rsid w:val="002D561F"/>
    <w:rsid w:val="002D7D05"/>
    <w:rsid w:val="002E019F"/>
    <w:rsid w:val="002E20C8"/>
    <w:rsid w:val="002E4290"/>
    <w:rsid w:val="002E66A6"/>
    <w:rsid w:val="002F0DB1"/>
    <w:rsid w:val="002F2885"/>
    <w:rsid w:val="002F45A1"/>
    <w:rsid w:val="0030203D"/>
    <w:rsid w:val="003037F9"/>
    <w:rsid w:val="0030583E"/>
    <w:rsid w:val="00306656"/>
    <w:rsid w:val="00307FE1"/>
    <w:rsid w:val="003164BA"/>
    <w:rsid w:val="00322349"/>
    <w:rsid w:val="003258E6"/>
    <w:rsid w:val="00334E9A"/>
    <w:rsid w:val="0033607F"/>
    <w:rsid w:val="00342283"/>
    <w:rsid w:val="00343A87"/>
    <w:rsid w:val="00344A36"/>
    <w:rsid w:val="003456F4"/>
    <w:rsid w:val="00347FB6"/>
    <w:rsid w:val="003504FD"/>
    <w:rsid w:val="00350881"/>
    <w:rsid w:val="00351BFC"/>
    <w:rsid w:val="00357D55"/>
    <w:rsid w:val="00363513"/>
    <w:rsid w:val="003657E5"/>
    <w:rsid w:val="0036589C"/>
    <w:rsid w:val="00371312"/>
    <w:rsid w:val="00371DC7"/>
    <w:rsid w:val="00377B21"/>
    <w:rsid w:val="00385506"/>
    <w:rsid w:val="00390CE3"/>
    <w:rsid w:val="00394876"/>
    <w:rsid w:val="00394AAF"/>
    <w:rsid w:val="00394CE5"/>
    <w:rsid w:val="003A38E4"/>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57E4"/>
    <w:rsid w:val="00426E25"/>
    <w:rsid w:val="00427D9C"/>
    <w:rsid w:val="00427E7E"/>
    <w:rsid w:val="0043465D"/>
    <w:rsid w:val="00443B6E"/>
    <w:rsid w:val="0045420A"/>
    <w:rsid w:val="00454E2C"/>
    <w:rsid w:val="004554D4"/>
    <w:rsid w:val="0045725B"/>
    <w:rsid w:val="00461744"/>
    <w:rsid w:val="00466185"/>
    <w:rsid w:val="00466303"/>
    <w:rsid w:val="004668A7"/>
    <w:rsid w:val="00466D96"/>
    <w:rsid w:val="00467747"/>
    <w:rsid w:val="00470017"/>
    <w:rsid w:val="0047105A"/>
    <w:rsid w:val="00473C98"/>
    <w:rsid w:val="00474965"/>
    <w:rsid w:val="00480AF1"/>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E736B"/>
    <w:rsid w:val="004F016A"/>
    <w:rsid w:val="004F4A90"/>
    <w:rsid w:val="004F52E5"/>
    <w:rsid w:val="004F601E"/>
    <w:rsid w:val="00500F94"/>
    <w:rsid w:val="00502FB3"/>
    <w:rsid w:val="00503313"/>
    <w:rsid w:val="00503DE9"/>
    <w:rsid w:val="0050530C"/>
    <w:rsid w:val="00505DEA"/>
    <w:rsid w:val="00507782"/>
    <w:rsid w:val="00512A04"/>
    <w:rsid w:val="00520499"/>
    <w:rsid w:val="0052190F"/>
    <w:rsid w:val="005249F5"/>
    <w:rsid w:val="005260F7"/>
    <w:rsid w:val="005273E7"/>
    <w:rsid w:val="00543BD1"/>
    <w:rsid w:val="00546B3F"/>
    <w:rsid w:val="00556113"/>
    <w:rsid w:val="00564C12"/>
    <w:rsid w:val="00565057"/>
    <w:rsid w:val="005654B8"/>
    <w:rsid w:val="005762CC"/>
    <w:rsid w:val="00582D3D"/>
    <w:rsid w:val="00590040"/>
    <w:rsid w:val="00594B48"/>
    <w:rsid w:val="00595386"/>
    <w:rsid w:val="00597234"/>
    <w:rsid w:val="005A452C"/>
    <w:rsid w:val="005A4AC0"/>
    <w:rsid w:val="005A5FDF"/>
    <w:rsid w:val="005A71AE"/>
    <w:rsid w:val="005B0FB7"/>
    <w:rsid w:val="005B122A"/>
    <w:rsid w:val="005B1FCB"/>
    <w:rsid w:val="005B3F04"/>
    <w:rsid w:val="005B5AC2"/>
    <w:rsid w:val="005C2833"/>
    <w:rsid w:val="005E144D"/>
    <w:rsid w:val="005E147B"/>
    <w:rsid w:val="005E1500"/>
    <w:rsid w:val="005E3A43"/>
    <w:rsid w:val="005E4F07"/>
    <w:rsid w:val="005F0B17"/>
    <w:rsid w:val="005F3922"/>
    <w:rsid w:val="005F77C7"/>
    <w:rsid w:val="00620675"/>
    <w:rsid w:val="00622090"/>
    <w:rsid w:val="00622910"/>
    <w:rsid w:val="006254B6"/>
    <w:rsid w:val="00627FC8"/>
    <w:rsid w:val="006433C3"/>
    <w:rsid w:val="00650F5B"/>
    <w:rsid w:val="006658E5"/>
    <w:rsid w:val="006670D7"/>
    <w:rsid w:val="006719EA"/>
    <w:rsid w:val="00671F13"/>
    <w:rsid w:val="0067400A"/>
    <w:rsid w:val="0068443D"/>
    <w:rsid w:val="006847AD"/>
    <w:rsid w:val="006861D3"/>
    <w:rsid w:val="0069114B"/>
    <w:rsid w:val="00693D45"/>
    <w:rsid w:val="006944C1"/>
    <w:rsid w:val="006A10F4"/>
    <w:rsid w:val="006A1FC2"/>
    <w:rsid w:val="006A756A"/>
    <w:rsid w:val="006D3037"/>
    <w:rsid w:val="006D66F7"/>
    <w:rsid w:val="00701380"/>
    <w:rsid w:val="00705C9D"/>
    <w:rsid w:val="00705F13"/>
    <w:rsid w:val="00714F1D"/>
    <w:rsid w:val="00715225"/>
    <w:rsid w:val="00720CC6"/>
    <w:rsid w:val="00722DDB"/>
    <w:rsid w:val="00724728"/>
    <w:rsid w:val="00724F98"/>
    <w:rsid w:val="00730B9B"/>
    <w:rsid w:val="007310DE"/>
    <w:rsid w:val="0073182E"/>
    <w:rsid w:val="00732327"/>
    <w:rsid w:val="007332FF"/>
    <w:rsid w:val="007408F5"/>
    <w:rsid w:val="00741EAE"/>
    <w:rsid w:val="00755248"/>
    <w:rsid w:val="0076190B"/>
    <w:rsid w:val="007622ED"/>
    <w:rsid w:val="0076355D"/>
    <w:rsid w:val="00763A2D"/>
    <w:rsid w:val="007676A4"/>
    <w:rsid w:val="007774EE"/>
    <w:rsid w:val="00777795"/>
    <w:rsid w:val="00783A57"/>
    <w:rsid w:val="00784C92"/>
    <w:rsid w:val="007859CD"/>
    <w:rsid w:val="00785C24"/>
    <w:rsid w:val="007907E4"/>
    <w:rsid w:val="00796461"/>
    <w:rsid w:val="007A6A4F"/>
    <w:rsid w:val="007B03F5"/>
    <w:rsid w:val="007B56EC"/>
    <w:rsid w:val="007B5C09"/>
    <w:rsid w:val="007B5DA2"/>
    <w:rsid w:val="007C0966"/>
    <w:rsid w:val="007C19E7"/>
    <w:rsid w:val="007C5CFD"/>
    <w:rsid w:val="007C6D9F"/>
    <w:rsid w:val="007D45A4"/>
    <w:rsid w:val="007D4893"/>
    <w:rsid w:val="007E70CF"/>
    <w:rsid w:val="007E7417"/>
    <w:rsid w:val="007E74A4"/>
    <w:rsid w:val="007F1B6F"/>
    <w:rsid w:val="007F263F"/>
    <w:rsid w:val="007F3CE9"/>
    <w:rsid w:val="008015A8"/>
    <w:rsid w:val="0080766E"/>
    <w:rsid w:val="00811169"/>
    <w:rsid w:val="00815297"/>
    <w:rsid w:val="008170DB"/>
    <w:rsid w:val="00817BA1"/>
    <w:rsid w:val="00822920"/>
    <w:rsid w:val="00823022"/>
    <w:rsid w:val="0082634E"/>
    <w:rsid w:val="008313C4"/>
    <w:rsid w:val="00835434"/>
    <w:rsid w:val="008358C0"/>
    <w:rsid w:val="008426FA"/>
    <w:rsid w:val="00842838"/>
    <w:rsid w:val="00854EC1"/>
    <w:rsid w:val="00856F9B"/>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38A4"/>
    <w:rsid w:val="008B529E"/>
    <w:rsid w:val="008C17FB"/>
    <w:rsid w:val="008C70BB"/>
    <w:rsid w:val="008D1B00"/>
    <w:rsid w:val="008D57B8"/>
    <w:rsid w:val="008E03FC"/>
    <w:rsid w:val="008E510B"/>
    <w:rsid w:val="00902B13"/>
    <w:rsid w:val="00911941"/>
    <w:rsid w:val="0092024D"/>
    <w:rsid w:val="00925146"/>
    <w:rsid w:val="00925F0F"/>
    <w:rsid w:val="00932F6B"/>
    <w:rsid w:val="009468BC"/>
    <w:rsid w:val="00947FAE"/>
    <w:rsid w:val="009521C9"/>
    <w:rsid w:val="009616DF"/>
    <w:rsid w:val="0096542F"/>
    <w:rsid w:val="00965F0E"/>
    <w:rsid w:val="00965F6E"/>
    <w:rsid w:val="00967FA7"/>
    <w:rsid w:val="00971645"/>
    <w:rsid w:val="00977919"/>
    <w:rsid w:val="00983000"/>
    <w:rsid w:val="009870FA"/>
    <w:rsid w:val="009921C3"/>
    <w:rsid w:val="00993985"/>
    <w:rsid w:val="0099551D"/>
    <w:rsid w:val="0099599E"/>
    <w:rsid w:val="009A1806"/>
    <w:rsid w:val="009A5897"/>
    <w:rsid w:val="009A5F24"/>
    <w:rsid w:val="009B0B3E"/>
    <w:rsid w:val="009B1913"/>
    <w:rsid w:val="009B6657"/>
    <w:rsid w:val="009B6966"/>
    <w:rsid w:val="009D0EB5"/>
    <w:rsid w:val="009D14F9"/>
    <w:rsid w:val="009D2B74"/>
    <w:rsid w:val="009D63FF"/>
    <w:rsid w:val="009E0A0D"/>
    <w:rsid w:val="009E175D"/>
    <w:rsid w:val="009E3CC2"/>
    <w:rsid w:val="009F06BD"/>
    <w:rsid w:val="009F2A4D"/>
    <w:rsid w:val="00A00828"/>
    <w:rsid w:val="00A03290"/>
    <w:rsid w:val="00A0387E"/>
    <w:rsid w:val="00A05BFD"/>
    <w:rsid w:val="00A07490"/>
    <w:rsid w:val="00A10655"/>
    <w:rsid w:val="00A12B64"/>
    <w:rsid w:val="00A165E1"/>
    <w:rsid w:val="00A22C38"/>
    <w:rsid w:val="00A25193"/>
    <w:rsid w:val="00A26E80"/>
    <w:rsid w:val="00A30CC6"/>
    <w:rsid w:val="00A31AE8"/>
    <w:rsid w:val="00A332F6"/>
    <w:rsid w:val="00A3739D"/>
    <w:rsid w:val="00A37DDA"/>
    <w:rsid w:val="00A45005"/>
    <w:rsid w:val="00A45FE5"/>
    <w:rsid w:val="00A75ACB"/>
    <w:rsid w:val="00A76790"/>
    <w:rsid w:val="00A925EC"/>
    <w:rsid w:val="00A929AA"/>
    <w:rsid w:val="00A92B6B"/>
    <w:rsid w:val="00A96CA7"/>
    <w:rsid w:val="00AA3282"/>
    <w:rsid w:val="00AA541E"/>
    <w:rsid w:val="00AA6683"/>
    <w:rsid w:val="00AB0456"/>
    <w:rsid w:val="00AD0DA4"/>
    <w:rsid w:val="00AD4169"/>
    <w:rsid w:val="00AE25C6"/>
    <w:rsid w:val="00AE306C"/>
    <w:rsid w:val="00AF28C1"/>
    <w:rsid w:val="00AF5EB9"/>
    <w:rsid w:val="00B02EF1"/>
    <w:rsid w:val="00B07C97"/>
    <w:rsid w:val="00B11C67"/>
    <w:rsid w:val="00B15754"/>
    <w:rsid w:val="00B2046E"/>
    <w:rsid w:val="00B20E8B"/>
    <w:rsid w:val="00B257E1"/>
    <w:rsid w:val="00B2599A"/>
    <w:rsid w:val="00B27AC4"/>
    <w:rsid w:val="00B343CC"/>
    <w:rsid w:val="00B368A4"/>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45263"/>
    <w:rsid w:val="00C51537"/>
    <w:rsid w:val="00C52BC3"/>
    <w:rsid w:val="00C61AFA"/>
    <w:rsid w:val="00C61D64"/>
    <w:rsid w:val="00C62099"/>
    <w:rsid w:val="00C64EA3"/>
    <w:rsid w:val="00C6753C"/>
    <w:rsid w:val="00C72867"/>
    <w:rsid w:val="00C75E81"/>
    <w:rsid w:val="00C86609"/>
    <w:rsid w:val="00C92B4C"/>
    <w:rsid w:val="00C954F6"/>
    <w:rsid w:val="00CA36A0"/>
    <w:rsid w:val="00CA6BC5"/>
    <w:rsid w:val="00CC571B"/>
    <w:rsid w:val="00CC61CD"/>
    <w:rsid w:val="00CC6C02"/>
    <w:rsid w:val="00CC737B"/>
    <w:rsid w:val="00CD4EAC"/>
    <w:rsid w:val="00CD5011"/>
    <w:rsid w:val="00CE640F"/>
    <w:rsid w:val="00CE76BC"/>
    <w:rsid w:val="00CF540E"/>
    <w:rsid w:val="00CF6C86"/>
    <w:rsid w:val="00D02F07"/>
    <w:rsid w:val="00D15D88"/>
    <w:rsid w:val="00D27EBE"/>
    <w:rsid w:val="00D36A49"/>
    <w:rsid w:val="00D47397"/>
    <w:rsid w:val="00D517C6"/>
    <w:rsid w:val="00D71D84"/>
    <w:rsid w:val="00D72464"/>
    <w:rsid w:val="00D72A57"/>
    <w:rsid w:val="00D768EB"/>
    <w:rsid w:val="00D81E17"/>
    <w:rsid w:val="00D823B2"/>
    <w:rsid w:val="00D82D1E"/>
    <w:rsid w:val="00D832D9"/>
    <w:rsid w:val="00D90F00"/>
    <w:rsid w:val="00D975C0"/>
    <w:rsid w:val="00DA0E13"/>
    <w:rsid w:val="00DA5285"/>
    <w:rsid w:val="00DB191D"/>
    <w:rsid w:val="00DB4F91"/>
    <w:rsid w:val="00DB6D0A"/>
    <w:rsid w:val="00DC06BE"/>
    <w:rsid w:val="00DC1F0F"/>
    <w:rsid w:val="00DC3117"/>
    <w:rsid w:val="00DC53E9"/>
    <w:rsid w:val="00DC5DD9"/>
    <w:rsid w:val="00DC6D2D"/>
    <w:rsid w:val="00DD2796"/>
    <w:rsid w:val="00DD2FA7"/>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2F72"/>
    <w:rsid w:val="00E33136"/>
    <w:rsid w:val="00E34D7C"/>
    <w:rsid w:val="00E3723D"/>
    <w:rsid w:val="00E44C89"/>
    <w:rsid w:val="00E457A6"/>
    <w:rsid w:val="00E46203"/>
    <w:rsid w:val="00E61BA2"/>
    <w:rsid w:val="00E63864"/>
    <w:rsid w:val="00E6403F"/>
    <w:rsid w:val="00E75451"/>
    <w:rsid w:val="00E770C4"/>
    <w:rsid w:val="00E84C5A"/>
    <w:rsid w:val="00E855A4"/>
    <w:rsid w:val="00E861DB"/>
    <w:rsid w:val="00E908F1"/>
    <w:rsid w:val="00E93406"/>
    <w:rsid w:val="00E956C5"/>
    <w:rsid w:val="00E95C39"/>
    <w:rsid w:val="00E969E9"/>
    <w:rsid w:val="00EA2C39"/>
    <w:rsid w:val="00EB0A3C"/>
    <w:rsid w:val="00EB0A96"/>
    <w:rsid w:val="00EB77F9"/>
    <w:rsid w:val="00EC5769"/>
    <w:rsid w:val="00EC7D00"/>
    <w:rsid w:val="00ED0304"/>
    <w:rsid w:val="00ED5B7B"/>
    <w:rsid w:val="00EE195F"/>
    <w:rsid w:val="00EE38FA"/>
    <w:rsid w:val="00EE3E2C"/>
    <w:rsid w:val="00EE5D23"/>
    <w:rsid w:val="00EE750D"/>
    <w:rsid w:val="00EF3CA4"/>
    <w:rsid w:val="00EF7859"/>
    <w:rsid w:val="00F014DA"/>
    <w:rsid w:val="00F02591"/>
    <w:rsid w:val="00F41FD4"/>
    <w:rsid w:val="00F5696E"/>
    <w:rsid w:val="00F60EFF"/>
    <w:rsid w:val="00F67D2D"/>
    <w:rsid w:val="00F858F2"/>
    <w:rsid w:val="00F860CC"/>
    <w:rsid w:val="00F94398"/>
    <w:rsid w:val="00FA2AF8"/>
    <w:rsid w:val="00FB2B56"/>
    <w:rsid w:val="00FB35DB"/>
    <w:rsid w:val="00FB55D5"/>
    <w:rsid w:val="00FC12BF"/>
    <w:rsid w:val="00FC2C60"/>
    <w:rsid w:val="00FD3E6F"/>
    <w:rsid w:val="00FD51B9"/>
    <w:rsid w:val="00FD5849"/>
    <w:rsid w:val="00FD7533"/>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C31D6B9"/>
  <w15:docId w15:val="{8D50A39E-5044-47AB-987F-79E02509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AE"/>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E46203"/>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E46203"/>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E46203"/>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E46203"/>
    <w:rPr>
      <w:rFonts w:ascii="Lato Semibold" w:eastAsia="Times New Roman" w:hAnsi="Lato Semibold"/>
      <w:color w:val="454347"/>
      <w:sz w:val="32"/>
      <w:szCs w:val="28"/>
    </w:rPr>
  </w:style>
  <w:style w:type="paragraph" w:styleId="Title">
    <w:name w:val="Title"/>
    <w:basedOn w:val="Normal"/>
    <w:next w:val="Normal"/>
    <w:link w:val="TitleChar"/>
    <w:rsid w:val="00E908F1"/>
    <w:rPr>
      <w:rFonts w:ascii="Lato Semibold" w:eastAsia="Times New Roman" w:hAnsi="Lato Semibold"/>
      <w:bCs/>
      <w:color w:val="1F1F5F"/>
      <w:kern w:val="32"/>
      <w:sz w:val="64"/>
      <w:szCs w:val="64"/>
    </w:rPr>
  </w:style>
  <w:style w:type="character" w:customStyle="1" w:styleId="TitleChar">
    <w:name w:val="Title Char"/>
    <w:basedOn w:val="DefaultParagraphFont"/>
    <w:link w:val="Title"/>
    <w:rsid w:val="00E908F1"/>
    <w:rPr>
      <w:rFonts w:ascii="Lato Semibold" w:eastAsia="Times New Roman" w:hAnsi="Lato Semibold"/>
      <w:bCs/>
      <w:color w:val="1F1F5F"/>
      <w:kern w:val="32"/>
      <w:sz w:val="64"/>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6203"/>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162207"/>
    <w:pPr>
      <w:tabs>
        <w:tab w:val="right" w:pos="9638"/>
      </w:tabs>
      <w:spacing w:after="600"/>
    </w:pPr>
  </w:style>
  <w:style w:type="character" w:customStyle="1" w:styleId="HeaderChar">
    <w:name w:val="Header Char"/>
    <w:aliases w:val="Page header Char"/>
    <w:basedOn w:val="DefaultParagraphFont"/>
    <w:link w:val="Header"/>
    <w:uiPriority w:val="8"/>
    <w:rsid w:val="00162207"/>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unhideWhenUsed/>
    <w:rsid w:val="00F41FD4"/>
    <w:pPr>
      <w:numPr>
        <w:ilvl w:val="1"/>
      </w:numPr>
      <w:spacing w:after="160"/>
    </w:pPr>
    <w:rPr>
      <w:rFonts w:eastAsia="Times New Roman"/>
      <w:color w:val="127CC0" w:themeColor="accent2"/>
      <w:sz w:val="40"/>
    </w:rPr>
  </w:style>
  <w:style w:type="character" w:customStyle="1" w:styleId="Heading4Char">
    <w:name w:val="Heading 4 Char"/>
    <w:basedOn w:val="DefaultParagraphFont"/>
    <w:link w:val="Heading4"/>
    <w:uiPriority w:val="2"/>
    <w:rsid w:val="00E46203"/>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8"/>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F52E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132670"/>
    <w:rPr>
      <w:iCs/>
      <w:sz w:val="20"/>
      <w:szCs w:val="18"/>
    </w:rPr>
  </w:style>
  <w:style w:type="character" w:styleId="PageNumber">
    <w:name w:val="page number"/>
    <w:aliases w:val="Page number"/>
    <w:basedOn w:val="DefaultParagraphFont"/>
    <w:uiPriority w:val="8"/>
    <w:rsid w:val="007622ED"/>
    <w:rPr>
      <w:sz w:val="19"/>
    </w:rPr>
  </w:style>
  <w:style w:type="paragraph" w:customStyle="1" w:styleId="Hidden">
    <w:name w:val="Hidden"/>
    <w:basedOn w:val="Normal"/>
    <w:uiPriority w:val="9"/>
    <w:rsid w:val="00A332F6"/>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Yourssincerely">
    <w:name w:val="Yours sincerely"/>
    <w:basedOn w:val="Normal"/>
    <w:uiPriority w:val="4"/>
    <w:rsid w:val="00B368A4"/>
    <w:pPr>
      <w:spacing w:before="600" w:after="1200"/>
    </w:pPr>
    <w:rPr>
      <w:rFonts w:eastAsia="Times New Roman"/>
      <w:szCs w:val="20"/>
    </w:rPr>
  </w:style>
  <w:style w:type="paragraph" w:customStyle="1" w:styleId="DearSirMadam">
    <w:name w:val="Dear Sir/Madam"/>
    <w:basedOn w:val="Normal"/>
    <w:rsid w:val="00E32F72"/>
    <w:pPr>
      <w:spacing w:before="960"/>
    </w:pPr>
    <w:rPr>
      <w:rFonts w:eastAsia="Times New Roman"/>
      <w:szCs w:val="20"/>
    </w:rPr>
  </w:style>
  <w:style w:type="paragraph" w:customStyle="1" w:styleId="BulletedList">
    <w:name w:val="Bulleted List"/>
    <w:basedOn w:val="ListParagraph"/>
    <w:link w:val="BulletedListChar"/>
    <w:qFormat/>
    <w:rsid w:val="006861D3"/>
    <w:pPr>
      <w:numPr>
        <w:numId w:val="9"/>
      </w:numPr>
      <w:spacing w:after="200"/>
      <w:ind w:left="426"/>
      <w:contextualSpacing/>
    </w:pPr>
  </w:style>
  <w:style w:type="character" w:customStyle="1" w:styleId="BlockTextChar">
    <w:name w:val="Block Text Char"/>
    <w:basedOn w:val="DefaultParagraphFont"/>
    <w:link w:val="BlockText"/>
    <w:semiHidden/>
    <w:rsid w:val="006861D3"/>
    <w:rPr>
      <w:rFonts w:ascii="Lato" w:eastAsiaTheme="minorEastAsia" w:hAnsi="Lato"/>
      <w:iCs/>
    </w:rPr>
  </w:style>
  <w:style w:type="character" w:customStyle="1" w:styleId="ListParagraphChar">
    <w:name w:val="List Paragraph Char"/>
    <w:basedOn w:val="BlockTextChar"/>
    <w:link w:val="ListParagraph"/>
    <w:uiPriority w:val="34"/>
    <w:rsid w:val="006861D3"/>
    <w:rPr>
      <w:rFonts w:ascii="Lato" w:eastAsiaTheme="minorEastAsia" w:hAnsi="Lato"/>
      <w:iCs/>
    </w:rPr>
  </w:style>
  <w:style w:type="character" w:customStyle="1" w:styleId="BulletedListChar">
    <w:name w:val="Bulleted List Char"/>
    <w:basedOn w:val="ListParagraphChar"/>
    <w:link w:val="BulletedList"/>
    <w:rsid w:val="006861D3"/>
    <w:rPr>
      <w:rFonts w:ascii="Lato" w:eastAsiaTheme="minorEastAsia" w:hAnsi="Lato"/>
      <w:iCs/>
    </w:rPr>
  </w:style>
  <w:style w:type="table" w:customStyle="1" w:styleId="NTGTable0">
    <w:name w:val="NTG Table"/>
    <w:basedOn w:val="TableGrid"/>
    <w:uiPriority w:val="99"/>
    <w:rsid w:val="00AF5EB9"/>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AF5EB9"/>
    <w:pPr>
      <w:spacing w:after="0"/>
    </w:pPr>
    <w:rPr>
      <w:rFonts w:ascii="Ubuntu" w:hAnsi="Ubuntu"/>
      <w:sz w:val="20"/>
      <w:szCs w:val="20"/>
    </w:rPr>
  </w:style>
  <w:style w:type="character" w:customStyle="1" w:styleId="FootnoteTextChar">
    <w:name w:val="Footnote Text Char"/>
    <w:basedOn w:val="DefaultParagraphFont"/>
    <w:link w:val="FootnoteText"/>
    <w:uiPriority w:val="99"/>
    <w:semiHidden/>
    <w:rsid w:val="00AF5EB9"/>
    <w:rPr>
      <w:rFonts w:ascii="Ubuntu" w:hAnsi="Ubuntu"/>
      <w:sz w:val="20"/>
      <w:szCs w:val="20"/>
    </w:rPr>
  </w:style>
  <w:style w:type="character" w:styleId="FootnoteReference">
    <w:name w:val="footnote reference"/>
    <w:basedOn w:val="DefaultParagraphFont"/>
    <w:uiPriority w:val="99"/>
    <w:semiHidden/>
    <w:unhideWhenUsed/>
    <w:rsid w:val="00AF5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nt.gov.au/publications/policies/privacy-policy"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mcc\AppData\Local\Microsoft\Windows\Temporary%20Internet%20Files\Content.Outlook\POMA39C4\StudyNT@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mcc\AppData\Local\Microsoft\Windows\Temporary%20Internet%20Files\Content.Outlook\POMA39C4\StudyNT@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eterritory.com.au/study/students/student-life/meet-our-ambassado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heterritory.com.au/study/apply-for-a-scholarship/study-in-australias-northern-territory-scholarship" TargetMode="External"/><Relationship Id="rId14" Type="http://schemas.openxmlformats.org/officeDocument/2006/relationships/hyperlink" Target="mailto:Centralrecords.DITT@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ba\AppData\Local\Packages\Microsoft.MicrosoftEdge_8wekyb3d8bbwe\TempState\Downloads\TNT_Factsheet-Portrait%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0548F-E481-4FCC-8C9A-ADEDD91C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TNT_Factsheet-Portrait (1).dotx</Template>
  <TotalTime>3</TotalTime>
  <Pages>6</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&lt;Subject of letter&gt;</vt:lpstr>
    </vt:vector>
  </TitlesOfParts>
  <Company>&lt;NAME&gt;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&lt;Subject of letter&gt;</dc:title>
  <dc:creator>Leah Boyd</dc:creator>
  <cp:lastModifiedBy>Lauren Jenner</cp:lastModifiedBy>
  <cp:revision>2</cp:revision>
  <cp:lastPrinted>2022-11-18T00:39:00Z</cp:lastPrinted>
  <dcterms:created xsi:type="dcterms:W3CDTF">2023-10-19T04:40:00Z</dcterms:created>
  <dcterms:modified xsi:type="dcterms:W3CDTF">2023-10-19T04:40:00Z</dcterms:modified>
</cp:coreProperties>
</file>